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CC" w:rsidRDefault="00D205CC">
      <w:pPr>
        <w:autoSpaceDE w:val="0"/>
        <w:autoSpaceDN w:val="0"/>
        <w:spacing w:after="78" w:line="220" w:lineRule="exact"/>
      </w:pPr>
    </w:p>
    <w:p w:rsidR="00DC5A3D" w:rsidRPr="00DC5A3D" w:rsidRDefault="00DC5A3D" w:rsidP="00DC5A3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 w:rsidRPr="00DC5A3D">
        <w:rPr>
          <w:rFonts w:eastAsia="Times New Roman" w:cs="Times New Roman"/>
          <w:b/>
          <w:bCs/>
          <w:color w:val="000000"/>
          <w:lang w:val="ru-RU" w:eastAsia="ru-RU"/>
        </w:rPr>
        <w:t>Выписка из основной образовательной программы</w:t>
      </w:r>
    </w:p>
    <w:p w:rsidR="00DC5A3D" w:rsidRPr="00DC5A3D" w:rsidRDefault="00DC5A3D" w:rsidP="00DC5A3D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lang w:val="ru-RU" w:eastAsia="ru-RU"/>
        </w:rPr>
      </w:pPr>
      <w:r w:rsidRPr="00DC5A3D">
        <w:rPr>
          <w:rFonts w:eastAsia="Times New Roman" w:cs="Times New Roman"/>
          <w:b/>
          <w:bCs/>
          <w:color w:val="000000"/>
          <w:lang w:val="ru-RU" w:eastAsia="ru-RU"/>
        </w:rPr>
        <w:t>начального общего образования</w:t>
      </w:r>
    </w:p>
    <w:p w:rsidR="003F4C2A" w:rsidRPr="00DC5A3D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val="ru-RU"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lang w:val="ru-RU" w:eastAsia="ru-RU"/>
        </w:rPr>
        <w:t>Частное общеобразовательное учреждение</w:t>
      </w: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Школа «СТУДИУМ»</w:t>
      </w: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tbl>
      <w:tblPr>
        <w:tblW w:w="8894" w:type="dxa"/>
        <w:tblLook w:val="04A0"/>
      </w:tblPr>
      <w:tblGrid>
        <w:gridCol w:w="1933"/>
        <w:gridCol w:w="3480"/>
        <w:gridCol w:w="3481"/>
      </w:tblGrid>
      <w:tr w:rsidR="003F4C2A" w:rsidTr="003F4C2A">
        <w:tc>
          <w:tcPr>
            <w:tcW w:w="193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C2A" w:rsidRDefault="003F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C2A" w:rsidRDefault="003F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______________Гаврилов К.В.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"29" августа  2022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C2A" w:rsidRDefault="003F4C2A" w:rsidP="00DC5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Микловас Н.К.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№01</w:t>
            </w:r>
            <w:r w:rsidR="00DC5A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-29/08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"29" августа 2022 г.</w:t>
            </w:r>
          </w:p>
        </w:tc>
      </w:tr>
    </w:tbl>
    <w:p w:rsidR="003F4C2A" w:rsidRDefault="003F4C2A" w:rsidP="003F4C2A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3F4C2A" w:rsidRDefault="003F4C2A" w:rsidP="003F4C2A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РАБОЧАЯ ПРОГРАММА</w:t>
      </w: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НАЧАЛЬНОГО ОБЩЕГО ОБРАЗОВАНИЯ</w:t>
      </w:r>
    </w:p>
    <w:p w:rsidR="003F4C2A" w:rsidRPr="003F4C2A" w:rsidRDefault="003F4C2A" w:rsidP="003F4C2A">
      <w:pPr>
        <w:pStyle w:val="21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  <w:lang w:val="ru-RU"/>
        </w:rPr>
      </w:pPr>
      <w:r w:rsidRPr="003F4C2A">
        <w:rPr>
          <w:rFonts w:ascii="LiberationSerif" w:hAnsi="LiberationSerif"/>
          <w:caps/>
          <w:color w:val="000000"/>
          <w:sz w:val="22"/>
          <w:szCs w:val="22"/>
          <w:lang w:val="ru-RU"/>
        </w:rPr>
        <w:t>(</w:t>
      </w:r>
      <w:r>
        <w:rPr>
          <w:rFonts w:ascii="LiberationSerif" w:hAnsi="LiberationSerif"/>
          <w:caps/>
          <w:color w:val="000000"/>
          <w:sz w:val="22"/>
          <w:szCs w:val="22"/>
        </w:rPr>
        <w:t>ID</w:t>
      </w:r>
      <w:r w:rsidRPr="003F4C2A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1042921)</w:t>
      </w:r>
    </w:p>
    <w:p w:rsidR="003F4C2A" w:rsidRDefault="003F4C2A" w:rsidP="003F4C2A">
      <w:pPr>
        <w:pStyle w:val="aff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:rsidR="003F4C2A" w:rsidRDefault="003F4C2A" w:rsidP="003F4C2A">
      <w:pPr>
        <w:pStyle w:val="aff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«Русский язык»</w:t>
      </w: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(для 1-4 классов образовательных организаций)</w:t>
      </w: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pStyle w:val="aff9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:М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охова Анастасия Алексеевна</w:t>
      </w:r>
    </w:p>
    <w:p w:rsidR="003F4C2A" w:rsidRDefault="003F4C2A" w:rsidP="003F4C2A">
      <w:pPr>
        <w:pStyle w:val="aff9"/>
        <w:spacing w:before="0" w:beforeAutospacing="0" w:after="0" w:afterAutospacing="0"/>
        <w:ind w:firstLine="227"/>
        <w:jc w:val="right"/>
        <w:rPr>
          <w:rFonts w:ascii="LiberationSerif" w:hAnsi="LiberationSerif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учитель начальных классов</w:t>
      </w: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F4C2A" w:rsidRDefault="003F4C2A" w:rsidP="003F4C2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lang w:val="ru-RU" w:eastAsia="ru-RU"/>
        </w:rPr>
        <w:t>Санкт-Петербург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0"/>
          <w:lang w:val="ru-RU" w:eastAsia="ru-RU"/>
        </w:rPr>
        <w:t>2022</w:t>
      </w:r>
    </w:p>
    <w:p w:rsidR="007D6D43" w:rsidRPr="007D6D43" w:rsidRDefault="007D6D43">
      <w:pPr>
        <w:rPr>
          <w:lang w:val="ru-RU"/>
        </w:rPr>
        <w:sectPr w:rsidR="007D6D43" w:rsidRPr="007D6D43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205CC" w:rsidRPr="007D6D43" w:rsidRDefault="00A4269D">
      <w:pPr>
        <w:autoSpaceDE w:val="0"/>
        <w:autoSpaceDN w:val="0"/>
        <w:spacing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205CC" w:rsidRPr="007D6D43" w:rsidRDefault="00A4269D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7D6D4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205CC" w:rsidRPr="007D6D43" w:rsidRDefault="00A4269D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адек​ватного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нрав​ственных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D205CC" w:rsidRPr="007D6D43" w:rsidRDefault="00A4269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планиру​емых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струк​туре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школь​ников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205CC" w:rsidRPr="007D6D43" w:rsidRDefault="00A4269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D205CC" w:rsidRPr="007D6D43" w:rsidRDefault="00A4269D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90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/>
        <w:ind w:right="144" w:firstLine="18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дей​ствий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205CC" w:rsidRPr="007D6D43" w:rsidRDefault="00A4269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205CC" w:rsidRPr="007D6D43" w:rsidRDefault="00A4269D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D6D4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7D6D4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205CC" w:rsidRPr="007D6D43" w:rsidRDefault="00A4269D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D205CC" w:rsidRPr="007D6D43" w:rsidRDefault="00A4269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D205CC" w:rsidRPr="007D6D43" w:rsidRDefault="00A4269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205CC" w:rsidRPr="007D6D43" w:rsidRDefault="00D205CC">
      <w:pPr>
        <w:autoSpaceDE w:val="0"/>
        <w:autoSpaceDN w:val="0"/>
        <w:spacing w:after="78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205CC" w:rsidRPr="007D6D43" w:rsidRDefault="00A4269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харак​тера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самостоя​тельном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звуко​выми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Количе​ство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D6D43">
        <w:rPr>
          <w:lang w:val="ru-RU"/>
        </w:rPr>
        <w:lastRenderedPageBreak/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твёр​дости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глас​ный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Чте​ние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простран​стве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необ​ходимо соблюдать во время письма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ачертание письменных прописных и строчных букв.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Пись​мо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соблюде​нием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205CC" w:rsidRPr="007D6D43" w:rsidRDefault="00D205CC">
      <w:pPr>
        <w:autoSpaceDE w:val="0"/>
        <w:autoSpaceDN w:val="0"/>
        <w:spacing w:after="72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Уда​рение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мяг​кие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соглас​ные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последова​тельность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D6D43">
        <w:rPr>
          <w:lang w:val="ru-RU"/>
        </w:rPr>
        <w:lastRenderedPageBreak/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учеб​</w:t>
      </w:r>
      <w:r w:rsidRPr="007D6D43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смыс​ловых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205CC" w:rsidRPr="007D6D43" w:rsidRDefault="00A4269D">
      <w:pPr>
        <w:autoSpaceDE w:val="0"/>
        <w:autoSpaceDN w:val="0"/>
        <w:spacing w:before="70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Составле​ние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205CC" w:rsidRPr="007D6D43" w:rsidRDefault="00A4269D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205CC" w:rsidRPr="007D6D43" w:rsidRDefault="00A4269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D205CC" w:rsidRPr="007D6D43" w:rsidRDefault="00A4269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D205CC" w:rsidRPr="007D6D43" w:rsidRDefault="00A4269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D205CC" w:rsidRPr="007D6D43" w:rsidRDefault="00A4269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205CC" w:rsidRPr="007D6D43" w:rsidRDefault="00A4269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вопроситель​ный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205CC" w:rsidRPr="007D6D43" w:rsidRDefault="00A4269D" w:rsidP="007D6D43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  <w:r w:rsid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205CC" w:rsidRPr="007D6D43" w:rsidRDefault="00D205CC">
      <w:pPr>
        <w:autoSpaceDE w:val="0"/>
        <w:autoSpaceDN w:val="0"/>
        <w:spacing w:after="78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205CC" w:rsidRPr="007D6D43" w:rsidRDefault="00A4269D">
      <w:pPr>
        <w:autoSpaceDE w:val="0"/>
        <w:autoSpaceDN w:val="0"/>
        <w:spacing w:before="38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становление ценностного отношения к своей Родине — России, в том числе через изучение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русского языка, отражающего историю и культуру страны;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МЕТАПРЕДМЕТНЫЕ РЕЗУЛЬТАТЫ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 помощью учителя формулировать цель, планировать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из​менения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рях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D205CC" w:rsidRPr="007D6D43" w:rsidRDefault="00A4269D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D6D43">
        <w:rPr>
          <w:lang w:val="ru-RU"/>
        </w:rPr>
        <w:lastRenderedPageBreak/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аргументированно высказывать своё 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мне​ние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205CC" w:rsidRPr="007D6D43" w:rsidRDefault="00A4269D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205CC" w:rsidRPr="007D6D43" w:rsidRDefault="00A4269D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205CC" w:rsidRPr="007D6D43" w:rsidRDefault="00A4269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D6D43">
        <w:rPr>
          <w:lang w:val="ru-RU"/>
        </w:rPr>
        <w:lastRenderedPageBreak/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пред​ложений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использо​вать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сло​гам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глас​ный»); гласные после шипящих в сочетаниях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D6D4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уточ​нения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7D6D43">
        <w:rPr>
          <w:lang w:val="ru-RU"/>
        </w:rPr>
        <w:br/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7D6D43">
        <w:rPr>
          <w:lang w:val="ru-RU"/>
        </w:rPr>
        <w:tab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64" w:line="220" w:lineRule="exact"/>
        <w:rPr>
          <w:lang w:val="ru-RU"/>
        </w:rPr>
      </w:pPr>
    </w:p>
    <w:p w:rsidR="00D205CC" w:rsidRDefault="00A4269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205CC" w:rsidRPr="007D6D4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D205CC" w:rsidRPr="007D6D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D205CC" w:rsidRPr="007D6D43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серией сюжетных картинок, выстроенных в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пра​вильной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последовательности: анализ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изображённых собы​тий, обсуждение сюжета, составление устного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рассказа с опорой на картинки;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 по составлению небольших рассказов опи​сательного характера (например, описание как результат совместных наблюдений, описание модели звукового состава слова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4B0" w:rsidRPr="00D774B0" w:rsidRDefault="006213B2" w:rsidP="00D774B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https://infourok.ru/prezentaciya-sostavlenie-rasskaza-po-serii-syuzhetnih-kartinok-klass-2836236.html</w:t>
              </w:r>
            </w:hyperlink>
          </w:p>
          <w:p w:rsidR="00B27194" w:rsidRPr="00D774B0" w:rsidRDefault="006213B2" w:rsidP="00B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04D5" w:rsidRPr="00A73E9B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D5" w:rsidRPr="00D774B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04D5" w:rsidRPr="00A73E9B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A04D5" w:rsidRPr="00D774B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4D5" w:rsidRPr="00A73E9B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A04D5" w:rsidRPr="00D774B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4D5" w:rsidRPr="00A73E9B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D5" w:rsidRPr="00D774B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04D5" w:rsidRPr="00A73E9B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A04D5" w:rsidRPr="00D774B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/13/</w:t>
              </w:r>
            </w:hyperlink>
          </w:p>
          <w:p w:rsidR="00DA04D5" w:rsidRPr="00D774B0" w:rsidRDefault="00DA04D5" w:rsidP="00B2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94" w:rsidRPr="00B27194" w:rsidRDefault="00B27194" w:rsidP="00B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9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B271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27194" w:rsidRPr="00B27194" w:rsidRDefault="00B27194" w:rsidP="00B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94">
              <w:rPr>
                <w:rFonts w:ascii="Times New Roman" w:hAnsi="Times New Roman" w:cs="Times New Roman"/>
                <w:sz w:val="24"/>
                <w:szCs w:val="24"/>
              </w:rPr>
              <w:t>https://www.yaklass.ru/p/russ</w:t>
            </w:r>
          </w:p>
          <w:p w:rsidR="00B27194" w:rsidRPr="00B27194" w:rsidRDefault="00B27194" w:rsidP="00B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94">
              <w:rPr>
                <w:rFonts w:ascii="Times New Roman" w:hAnsi="Times New Roman" w:cs="Times New Roman"/>
                <w:sz w:val="24"/>
                <w:szCs w:val="24"/>
              </w:rPr>
              <w:t>ky-yazik#program-1-klass</w:t>
            </w:r>
            <w:r w:rsidRPr="00B271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205CC" w:rsidRPr="00B27194" w:rsidRDefault="00D205CC" w:rsidP="00B2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</w:t>
            </w:r>
          </w:p>
        </w:tc>
      </w:tr>
      <w:tr w:rsidR="00D205CC" w:rsidRPr="005465E6" w:rsidTr="00DA04D5">
        <w:trPr>
          <w:trHeight w:hRule="exact" w:val="27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подбор слов с заданным звуком;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4D5" w:rsidRPr="005465E6" w:rsidRDefault="006213B2" w:rsidP="005465E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" w:anchor="program-1-klass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https://resh.edu.ru/subject/13/1/https://w.yaklass.ru/p/russky-yazik#program-1-klass</w:t>
              </w:r>
            </w:hyperlink>
          </w:p>
          <w:p w:rsidR="005465E6" w:rsidRPr="005465E6" w:rsidRDefault="005465E6" w:rsidP="005465E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465E6" w:rsidRPr="005465E6" w:rsidRDefault="005465E6" w:rsidP="00B2719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 w:rsidP="00B2719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27194" w:rsidRPr="005465E6" w:rsidRDefault="00B27194" w:rsidP="00B2719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cr/>
            </w:r>
          </w:p>
          <w:p w:rsidR="00D205CC" w:rsidRPr="00D774B0" w:rsidRDefault="00A4269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77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obucheniyu</w:t>
            </w:r>
            <w:r w:rsidRPr="00D77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gramote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dobukvarniy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period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r w:rsidRPr="00D77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temu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zvuki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slovah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77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intonacionnoe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77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videlenie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zvuka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fone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slova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edinstvo</w:t>
            </w:r>
            <w:r w:rsidRPr="00D77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--3730501.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D205CC" w:rsidRPr="007D6D43" w:rsidTr="00DA04D5">
        <w:trPr>
          <w:trHeight w:hRule="exact" w:val="2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D205CC" w:rsidRPr="007D6D43" w:rsidRDefault="00A4269D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моделью: выбрать нужную модель в зависимости от места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заданного звука в слове (начало,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середина, конец слова);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группировка слов по первому звук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у(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 последнему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звуку), по наличию близких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акустико-артикуляционном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отношении звуков ([н] — [м], [р] —[л], [с] — [ш] и др.);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7194" w:rsidRPr="005465E6" w:rsidRDefault="006213B2" w:rsidP="005465E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9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https://resh.edu.ru/subject/13/1/</w:t>
              </w:r>
            </w:hyperlink>
          </w:p>
          <w:p w:rsidR="00DA04D5" w:rsidRPr="001E082B" w:rsidRDefault="00DA04D5" w:rsidP="00DA04D5">
            <w:pPr>
              <w:autoSpaceDE w:val="0"/>
              <w:autoSpaceDN w:val="0"/>
              <w:spacing w:before="78" w:after="0" w:line="25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6213B2" w:rsidP="005465E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0" w:anchor="program-1-klass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https://www.yaklass.ru/p/russkyyazik#program-1-klass</w:t>
              </w:r>
            </w:hyperlink>
          </w:p>
          <w:p w:rsidR="005465E6" w:rsidRPr="005465E6" w:rsidRDefault="005465E6" w:rsidP="005465E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27194" w:rsidRPr="00B27194" w:rsidRDefault="00B27194" w:rsidP="00B2719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cr/>
            </w:r>
          </w:p>
          <w:p w:rsidR="00D205CC" w:rsidRPr="007D6D43" w:rsidRDefault="00A4269D" w:rsidP="00B27194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https://infourok.ru/prezentaciya-na-temu-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metodika-oznakomleniya-detey-so-zvukovim-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stroeniem-slova-2116322.html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«Чем гласные звуки отличаются по произношению от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согласных звуков?»; как результат участия в диалоге: различение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гласных и согласных звуков по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отсутствию/наличию преграды;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объединять слова по количеству слогов в слове и месту ударения;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B27194" w:rsidRDefault="006213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1" w:history="1">
              <w:r w:rsidR="00B27194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/3614/conspect/188555/</w:t>
              </w:r>
            </w:hyperlink>
          </w:p>
          <w:p w:rsidR="00B27194" w:rsidRPr="00D774B0" w:rsidRDefault="006213B2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74B0" w:rsidRPr="006F6937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D774B0" w:rsidRPr="00D774B0" w:rsidRDefault="00D774B0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94" w:rsidRPr="00B27194" w:rsidRDefault="00B27194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B271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27194" w:rsidRPr="00B27194" w:rsidRDefault="00B27194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4">
              <w:rPr>
                <w:rFonts w:ascii="Times New Roman" w:hAnsi="Times New Roman" w:cs="Times New Roman"/>
                <w:sz w:val="24"/>
                <w:szCs w:val="24"/>
              </w:rPr>
              <w:t>https://www.yaklass.ru/p/russ</w:t>
            </w:r>
          </w:p>
          <w:p w:rsidR="00B27194" w:rsidRPr="00B27194" w:rsidRDefault="00B27194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4">
              <w:rPr>
                <w:rFonts w:ascii="Times New Roman" w:hAnsi="Times New Roman" w:cs="Times New Roman"/>
                <w:sz w:val="24"/>
                <w:szCs w:val="24"/>
              </w:rPr>
              <w:t>ky-yazik#program-1-klass</w:t>
            </w:r>
            <w:r w:rsidRPr="00B2719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27194" w:rsidRPr="00B27194" w:rsidRDefault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36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«Назови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братца» (парный по твёрдости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—м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ягкости звук);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7194" w:rsidRPr="005465E6" w:rsidRDefault="006213B2" w:rsidP="005465E6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3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https://resh.edu.ru/subject/13/1/</w:t>
              </w:r>
            </w:hyperlink>
          </w:p>
          <w:p w:rsidR="00D205CC" w:rsidRPr="00D774B0" w:rsidRDefault="006213B2" w:rsidP="00D774B0">
            <w:pPr>
              <w:autoSpaceDE w:val="0"/>
              <w:autoSpaceDN w:val="0"/>
              <w:spacing w:before="80" w:after="0" w:line="254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4" w:anchor="program1klasshttps://infourok.u/prezentaciyaporusskomuyazykunatemutvyordyeimyagkiesoglasnyezvuki1klass4047296.html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https://www.yaklass.ru/p/russkyyazik#program1klasshttps://infourok.u/prezentaciyaporusskomuyazykunatemutvyordyeimyagkiesoglasnyezvuki1klass4047296.html</w:t>
              </w:r>
            </w:hyperlink>
          </w:p>
          <w:p w:rsidR="00D774B0" w:rsidRPr="00D774B0" w:rsidRDefault="00D774B0" w:rsidP="00D774B0">
            <w:pPr>
              <w:autoSpaceDE w:val="0"/>
              <w:autoSpaceDN w:val="0"/>
              <w:spacing w:before="80" w:after="0" w:line="254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D774B0" w:rsidRDefault="00D774B0" w:rsidP="00D774B0">
            <w:pPr>
              <w:autoSpaceDE w:val="0"/>
              <w:autoSpaceDN w:val="0"/>
              <w:spacing w:before="80" w:after="0" w:line="254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D774B0" w:rsidRDefault="00D774B0" w:rsidP="005465E6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465E6" w:rsidRPr="00D774B0" w:rsidRDefault="005465E6" w:rsidP="005465E6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465E6" w:rsidRPr="005465E6" w:rsidRDefault="005465E6" w:rsidP="005465E6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1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задания: группировка звуков по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заданному основанию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7194" w:rsidRPr="005465E6" w:rsidRDefault="006213B2" w:rsidP="005465E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5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https://resh.edu.ru/subject/13/1/</w:t>
              </w:r>
            </w:hyperlink>
          </w:p>
          <w:p w:rsidR="00B27194" w:rsidRPr="005465E6" w:rsidRDefault="006213B2" w:rsidP="005465E6">
            <w:pPr>
              <w:autoSpaceDE w:val="0"/>
              <w:autoSpaceDN w:val="0"/>
              <w:spacing w:before="76" w:after="0" w:line="254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https://www.yaklass.ru/p/russ</w:t>
              </w:r>
            </w:hyperlink>
          </w:p>
          <w:p w:rsidR="005465E6" w:rsidRPr="005465E6" w:rsidRDefault="005465E6" w:rsidP="005465E6">
            <w:pPr>
              <w:autoSpaceDE w:val="0"/>
              <w:autoSpaceDN w:val="0"/>
              <w:spacing w:before="76" w:after="0" w:line="254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27194" w:rsidRPr="00B27194" w:rsidRDefault="00B27194" w:rsidP="00B2719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ky-yazik#program-1-klass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cr/>
            </w:r>
          </w:p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russkomu-yazyku-na-temu-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parnye-i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-neparnye-po-tvyordosti-i-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myagkosti-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soglasnye-zvuki-1-klass-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4047303.html</w:t>
            </w:r>
          </w:p>
        </w:tc>
      </w:tr>
      <w:tr w:rsidR="00D205CC" w:rsidRPr="007D6D43" w:rsidTr="00DA04D5">
        <w:trPr>
          <w:trHeight w:hRule="exact" w:val="41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объединять слова по количеству слогов в слове и месту ударения;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7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https://infourok.ru/prezentaciyaporusskomu-yazyku-na-temu-slog-kak-minimalnaya-proiznositelnayaedinica-1-klass-4047096.html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6213B2" w:rsidP="00DA04D5">
            <w:pPr>
              <w:pStyle w:val="TableParagraph"/>
              <w:spacing w:line="305" w:lineRule="exact"/>
              <w:rPr>
                <w:sz w:val="18"/>
                <w:szCs w:val="18"/>
                <w:u w:val="none"/>
                <w:lang w:val="en-US"/>
              </w:rPr>
            </w:pPr>
            <w:hyperlink r:id="rId18"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https://interneturok.ru/subject/</w:t>
              </w:r>
            </w:hyperlink>
          </w:p>
          <w:p w:rsidR="00DA04D5" w:rsidRPr="005465E6" w:rsidRDefault="006213B2" w:rsidP="00DA04D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9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russian/class/1</w:t>
              </w:r>
            </w:hyperlink>
          </w:p>
          <w:p w:rsidR="00DA04D5" w:rsidRPr="005465E6" w:rsidRDefault="00DA04D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DC5A3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Письмо. Орфография и пунктуация</w:t>
            </w:r>
          </w:p>
        </w:tc>
      </w:tr>
      <w:tr w:rsidR="00D205CC" w:rsidRPr="007D6D43" w:rsidTr="00DA04D5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контролировать правильность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написа​ния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буквы, сравнивать свои буквы с предложенным образцом; Упражнение: запись под диктовку слов и предложений, состоящих из трёх — пяти слов со звуками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сильной 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04D5" w:rsidRPr="005465E6" w:rsidRDefault="006213B2" w:rsidP="005465E6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0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https://infourok.ru/prezentaciya-na-temu-gigienicheskie-pravila-pisma1klass4610582.htmlhttps://resh.edu.ru/subject/13/1/</w:t>
              </w:r>
            </w:hyperlink>
          </w:p>
          <w:p w:rsidR="005465E6" w:rsidRPr="005465E6" w:rsidRDefault="005465E6" w:rsidP="005465E6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D774B0" w:rsidRDefault="006213B2" w:rsidP="00D774B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1" w:anchor="program-1-klass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https://www.yaklass.ru/p/russky-yazik#program-1-klass</w:t>
              </w:r>
            </w:hyperlink>
          </w:p>
          <w:p w:rsidR="00D774B0" w:rsidRPr="00D774B0" w:rsidRDefault="00D774B0" w:rsidP="00D774B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D774B0" w:rsidRDefault="00DA04D5" w:rsidP="00B2719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27194" w:rsidRPr="00D774B0" w:rsidRDefault="00B27194" w:rsidP="00B2719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cr/>
            </w:r>
          </w:p>
          <w:p w:rsidR="00DA04D5" w:rsidRPr="00D774B0" w:rsidRDefault="00DA04D5" w:rsidP="00B2719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205CC" w:rsidRPr="00D774B0" w:rsidRDefault="00D205C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94" w:rsidRPr="00D774B0" w:rsidRDefault="00B2719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3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начертаний письменных заглавных и строчных букв. Создание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единства звука, зрительного образа обозначающего его буквы и двигательного образа этой буквы.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Овладение начертанием письменных прописных и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запись письменными буквами слова/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предло​</w:t>
            </w:r>
            <w:r w:rsidRPr="007D6D43">
              <w:rPr>
                <w:rFonts w:ascii="Cambria Math" w:eastAsia="DejaVu Serif" w:hAnsi="Cambria Math" w:cs="Cambria Math"/>
                <w:color w:val="000000"/>
                <w:w w:val="97"/>
                <w:sz w:val="24"/>
                <w:szCs w:val="24"/>
                <w:lang w:val="ru-RU"/>
              </w:rPr>
              <w:t>‐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/короткого текста, написанного печатными буквами;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2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https://infourok.ru/prezentaciyametodicheskoyrazrabotkiporazdelu-programmiobuchenie-gramotepismograficheskiynavik1561529.html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6213B2" w:rsidP="00DA04D5">
            <w:pPr>
              <w:pStyle w:val="TableParagraph"/>
              <w:spacing w:line="305" w:lineRule="exact"/>
              <w:rPr>
                <w:sz w:val="18"/>
                <w:szCs w:val="18"/>
                <w:u w:val="none"/>
                <w:lang w:val="en-US"/>
              </w:rPr>
            </w:pPr>
            <w:hyperlink r:id="rId23"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https://interneturok.ru/subject/</w:t>
              </w:r>
            </w:hyperlink>
          </w:p>
          <w:p w:rsidR="00DA04D5" w:rsidRPr="005465E6" w:rsidRDefault="006213B2" w:rsidP="00DA04D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4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russian/class/1</w:t>
              </w:r>
            </w:hyperlink>
          </w:p>
          <w:p w:rsidR="00DA04D5" w:rsidRPr="005465E6" w:rsidRDefault="00DA04D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D774B0" w:rsidTr="00DA04D5">
        <w:trPr>
          <w:trHeight w:hRule="exact" w:val="38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контролировать правильность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написа​ния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буквы, сравнивать свои буквы с предложенным образцом; Практическая работа: списывание слов/предложений в соответствии с заданным алгоритмом,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контролирование этапов своей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4B0" w:rsidRPr="00D774B0" w:rsidRDefault="00A4269D" w:rsidP="00D774B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</w:t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fourok.ru/urok-pisma-v-1-klassepo-temepismobukv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bukvosochetanij-slogov-slov-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predlozhenijs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soblyudeniem-</w:t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gigienicheskih-normponimanie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4664986.html</w:t>
            </w:r>
          </w:p>
          <w:p w:rsidR="00DA04D5" w:rsidRPr="001E082B" w:rsidRDefault="006213B2" w:rsidP="00DA04D5">
            <w:pPr>
              <w:pStyle w:val="TableParagraph"/>
              <w:spacing w:line="305" w:lineRule="exact"/>
              <w:rPr>
                <w:sz w:val="18"/>
                <w:szCs w:val="18"/>
                <w:u w:val="none"/>
                <w:lang w:val="en-US"/>
              </w:rPr>
            </w:pPr>
            <w:hyperlink r:id="rId25"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https</w:t>
              </w:r>
              <w:r w:rsidR="00DA04D5" w:rsidRPr="001E082B">
                <w:rPr>
                  <w:color w:val="0000FF"/>
                  <w:sz w:val="18"/>
                  <w:szCs w:val="18"/>
                  <w:u w:color="0000FF"/>
                  <w:lang w:val="en-US"/>
                </w:rPr>
                <w:t>://</w:t>
              </w:r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interneturok</w:t>
              </w:r>
              <w:r w:rsidR="00DA04D5" w:rsidRPr="001E082B">
                <w:rPr>
                  <w:color w:val="0000FF"/>
                  <w:sz w:val="18"/>
                  <w:szCs w:val="18"/>
                  <w:u w:color="0000FF"/>
                  <w:lang w:val="en-US"/>
                </w:rPr>
                <w:t>.</w:t>
              </w:r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ru</w:t>
              </w:r>
              <w:r w:rsidR="00DA04D5" w:rsidRPr="001E082B">
                <w:rPr>
                  <w:color w:val="0000FF"/>
                  <w:sz w:val="18"/>
                  <w:szCs w:val="18"/>
                  <w:u w:color="0000FF"/>
                  <w:lang w:val="en-US"/>
                </w:rPr>
                <w:t>/</w:t>
              </w:r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subject</w:t>
              </w:r>
              <w:r w:rsidR="00DA04D5" w:rsidRPr="001E082B">
                <w:rPr>
                  <w:color w:val="0000FF"/>
                  <w:sz w:val="18"/>
                  <w:szCs w:val="18"/>
                  <w:u w:color="0000FF"/>
                  <w:lang w:val="en-US"/>
                </w:rPr>
                <w:t>/</w:t>
              </w:r>
            </w:hyperlink>
            <w:hyperlink r:id="rId26"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russian</w:t>
              </w:r>
              <w:r w:rsidR="00DA04D5" w:rsidRPr="001E082B">
                <w:rPr>
                  <w:color w:val="0000FF"/>
                  <w:sz w:val="18"/>
                  <w:szCs w:val="18"/>
                  <w:u w:color="0000FF"/>
                  <w:lang w:val="en-US"/>
                </w:rPr>
                <w:t>/</w:t>
              </w:r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class</w:t>
              </w:r>
              <w:r w:rsidR="00DA04D5" w:rsidRPr="001E082B">
                <w:rPr>
                  <w:color w:val="0000FF"/>
                  <w:sz w:val="18"/>
                  <w:szCs w:val="18"/>
                  <w:u w:color="0000FF"/>
                  <w:lang w:val="en-US"/>
                </w:rPr>
                <w:t>/1</w:t>
              </w:r>
            </w:hyperlink>
          </w:p>
        </w:tc>
      </w:tr>
      <w:tr w:rsidR="00D205CC" w:rsidRPr="00DC5A3D" w:rsidTr="00DA04D5">
        <w:trPr>
          <w:trHeight w:hRule="exact" w:val="3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сильной 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6213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27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infourok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pisma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vklassepismo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poddiktovkuslovpredlozheniynapisaniekotorihnerashoditsya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ih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proiznosheniem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-1982583.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774B0" w:rsidRPr="00D774B0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5465E6" w:rsidRPr="005465E6" w:rsidRDefault="005465E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CC" w:rsidRPr="007D6D43" w:rsidTr="00DA04D5">
        <w:trPr>
          <w:trHeight w:hRule="exact" w:val="3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контролирование этапов своей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uroku-russkogo-yazika-v-klasse-yazik-kak-sredstvo-obscheniya-poryadok-deystviy-pri-spisivanii-1484402.html</w:t>
            </w:r>
          </w:p>
          <w:p w:rsidR="00DA04D5" w:rsidRPr="005465E6" w:rsidRDefault="006213B2" w:rsidP="00DA04D5">
            <w:pPr>
              <w:pStyle w:val="TableParagraph"/>
              <w:spacing w:line="305" w:lineRule="exact"/>
              <w:ind w:left="88" w:right="66"/>
              <w:jc w:val="center"/>
              <w:rPr>
                <w:sz w:val="18"/>
                <w:szCs w:val="18"/>
                <w:u w:val="none"/>
                <w:lang w:val="en-US"/>
              </w:rPr>
            </w:pPr>
            <w:hyperlink r:id="rId28">
              <w:r w:rsidR="00DA04D5" w:rsidRPr="005465E6">
                <w:rPr>
                  <w:b/>
                  <w:color w:val="0000FF"/>
                  <w:sz w:val="18"/>
                  <w:szCs w:val="18"/>
                  <w:u w:val="thick" w:color="0000FF"/>
                  <w:lang w:val="en-US"/>
                </w:rPr>
                <w:t>https://media.prosv.ru/</w:t>
              </w:r>
              <w:r w:rsidR="00DA04D5" w:rsidRPr="005465E6">
                <w:rPr>
                  <w:color w:val="0000FF"/>
                  <w:sz w:val="18"/>
                  <w:szCs w:val="18"/>
                  <w:u w:val="thick" w:color="0000FF"/>
                  <w:lang w:val="en-US"/>
                </w:rPr>
                <w:t>conte</w:t>
              </w:r>
            </w:hyperlink>
          </w:p>
          <w:p w:rsidR="00DA04D5" w:rsidRPr="005465E6" w:rsidRDefault="006213B2" w:rsidP="00DA04D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nt/?klass=1&amp;subject=3</w:t>
              </w:r>
            </w:hyperlink>
          </w:p>
        </w:tc>
      </w:tr>
      <w:tr w:rsidR="00D205CC" w:rsidRPr="007D6D43" w:rsidTr="00DA04D5">
        <w:trPr>
          <w:trHeight w:hRule="exact" w:val="2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проблемной ситуации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«Ч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то делать, если строка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  <w:tr w:rsidR="00D205CC" w:rsidRPr="007D6D43" w:rsidTr="00DA04D5">
        <w:trPr>
          <w:trHeight w:hRule="exact" w:val="3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правильным оформлением начала и конца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предложе​ния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0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https://infourok.ru/prezentaciya-k-uroku-po-russkomu-yaziku-v-klasse-predlogi-razdelnoe-napisanie-predlogov-so-slovami-2702226.html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46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жи, ши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https://infourok.ru/prezentaciya-po-russkomu-yazyku-na-temu-pravopisanie-glasnyh-posle-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shipyashih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-v-sochetaniyah-zhi-shi-cha-sha-chu-shu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-1-klass-4047388.html</w:t>
            </w:r>
          </w:p>
          <w:p w:rsidR="00DA04D5" w:rsidRPr="005465E6" w:rsidRDefault="006213B2" w:rsidP="00DA04D5">
            <w:pPr>
              <w:pStyle w:val="TableParagraph"/>
              <w:spacing w:line="305" w:lineRule="exact"/>
              <w:ind w:left="88" w:right="66"/>
              <w:jc w:val="center"/>
              <w:rPr>
                <w:sz w:val="18"/>
                <w:szCs w:val="18"/>
                <w:u w:val="none"/>
                <w:lang w:val="en-US"/>
              </w:rPr>
            </w:pPr>
            <w:hyperlink r:id="rId31">
              <w:r w:rsidR="00DA04D5" w:rsidRPr="005465E6">
                <w:rPr>
                  <w:b/>
                  <w:color w:val="0000FF"/>
                  <w:sz w:val="18"/>
                  <w:szCs w:val="18"/>
                  <w:u w:val="thick" w:color="0000FF"/>
                  <w:lang w:val="en-US"/>
                </w:rPr>
                <w:t>https://media.prosv.ru/</w:t>
              </w:r>
              <w:r w:rsidR="00DA04D5" w:rsidRPr="005465E6">
                <w:rPr>
                  <w:color w:val="0000FF"/>
                  <w:sz w:val="18"/>
                  <w:szCs w:val="18"/>
                  <w:u w:val="thick" w:color="0000FF"/>
                  <w:lang w:val="en-US"/>
                </w:rPr>
                <w:t>conte</w:t>
              </w:r>
            </w:hyperlink>
          </w:p>
          <w:p w:rsidR="00DA04D5" w:rsidRPr="005465E6" w:rsidRDefault="006213B2" w:rsidP="00DA04D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nt/?klass=1&amp;subject=3</w:t>
              </w:r>
            </w:hyperlink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 w:rsidTr="00DA04D5">
        <w:trPr>
          <w:trHeight w:hRule="exact" w:val="46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ч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4B0" w:rsidRPr="00D774B0" w:rsidRDefault="006213B2" w:rsidP="00D774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3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https://infourok.ru/prezentaciyakurokurusskogo-yazika-v-klasse-na-temupravopisaniesochetaniy-cha-scha-chu-schuprogrammanachalnayashkolaive558889.html</w:t>
              </w:r>
            </w:hyperlink>
          </w:p>
          <w:p w:rsidR="00DA04D5" w:rsidRPr="005465E6" w:rsidRDefault="006213B2" w:rsidP="00DA04D5">
            <w:pPr>
              <w:pStyle w:val="TableParagraph"/>
              <w:spacing w:line="305" w:lineRule="exact"/>
              <w:ind w:left="88" w:right="66"/>
              <w:jc w:val="center"/>
              <w:rPr>
                <w:sz w:val="18"/>
                <w:szCs w:val="18"/>
                <w:u w:val="none"/>
                <w:lang w:val="en-US"/>
              </w:rPr>
            </w:pPr>
            <w:hyperlink r:id="rId34">
              <w:r w:rsidR="00DA04D5" w:rsidRPr="005465E6">
                <w:rPr>
                  <w:b/>
                  <w:color w:val="0000FF"/>
                  <w:sz w:val="18"/>
                  <w:szCs w:val="18"/>
                  <w:u w:val="thick" w:color="0000FF"/>
                  <w:lang w:val="en-US"/>
                </w:rPr>
                <w:t>https://media.prosv.ru/</w:t>
              </w:r>
              <w:r w:rsidR="00DA04D5" w:rsidRPr="005465E6">
                <w:rPr>
                  <w:color w:val="0000FF"/>
                  <w:sz w:val="18"/>
                  <w:szCs w:val="18"/>
                  <w:u w:val="thick" w:color="0000FF"/>
                  <w:lang w:val="en-US"/>
                </w:rPr>
                <w:t>conte</w:t>
              </w:r>
            </w:hyperlink>
          </w:p>
          <w:p w:rsidR="00DA04D5" w:rsidRPr="00D774B0" w:rsidRDefault="006213B2" w:rsidP="00DA04D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nt/?klass=1&amp;subject=3</w:t>
              </w:r>
            </w:hyperlink>
          </w:p>
        </w:tc>
      </w:tr>
      <w:tr w:rsidR="00D205CC" w:rsidRPr="007D6D43" w:rsidTr="00DA04D5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Комментированная запись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предложений с обязательным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объяснением случаев 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6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https://infourok.ru/prezentaciya-zaglavnaya-bukvaimenahsobstvennyh1klass4332253.html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1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правильным оформлением начала и конца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предложе​ния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7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https://infourok.ru/prezentaciyaporusskomu-yazykunatemuperenos-slov1klass4047130.html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2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8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https://resh.edu.ru/subject/lesson/6414/conspect/188735/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70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D205CC" w:rsidRPr="00DC5A3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Общие сведения о языке</w:t>
            </w:r>
          </w:p>
        </w:tc>
      </w:tr>
      <w:tr w:rsidR="00D205CC" w:rsidRPr="007D6D43" w:rsidTr="00DA04D5">
        <w:trPr>
          <w:trHeight w:hRule="exact" w:val="33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на тему «Язык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—с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редство общения людей»;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9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https://infourok.ru/prezentaciyakurokurusskogoyazikavklasseyazik-kaksredstvoobscheniya-poryadok-deystviy-prispisivanii1484402.html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D774B0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DA04D5" w:rsidRDefault="00DA04D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Фонетика</w:t>
            </w:r>
          </w:p>
        </w:tc>
      </w:tr>
      <w:tr w:rsidR="00D205CC" w:rsidRPr="007D6D4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«Что мы знаем о звуках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русского языка», в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ходе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которой актуализируются знания,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приобретённые в период обучения грамоте;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установление основания для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сравнения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A04D5" w:rsidRDefault="006213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0" w:history="1">
              <w:r w:rsidR="00DA04D5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/3614/conspect/188555/</w:t>
              </w:r>
            </w:hyperlink>
          </w:p>
          <w:p w:rsidR="00DA04D5" w:rsidRPr="00DA04D5" w:rsidRDefault="00DA04D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3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Звонкие и глухие согласные звуки, их различение. Согласный звук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 [й’]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гласный звук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[и]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Шипящие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[ж], [ш], [ч’], [щ’]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«Придумай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слово с заданным звуком»;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A04D5" w:rsidRDefault="006213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1" w:history="1">
              <w:r w:rsidR="00DA04D5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/4386/conspect/289408/</w:t>
              </w:r>
            </w:hyperlink>
          </w:p>
          <w:p w:rsidR="00DA04D5" w:rsidRPr="005465E6" w:rsidRDefault="006213B2" w:rsidP="00DA04D5">
            <w:pPr>
              <w:pStyle w:val="TableParagraph"/>
              <w:spacing w:line="305" w:lineRule="exact"/>
              <w:ind w:left="88" w:right="66"/>
              <w:jc w:val="center"/>
              <w:rPr>
                <w:sz w:val="18"/>
                <w:szCs w:val="18"/>
                <w:u w:val="none"/>
                <w:lang w:val="en-US"/>
              </w:rPr>
            </w:pPr>
            <w:hyperlink r:id="rId42">
              <w:r w:rsidR="00DA04D5" w:rsidRPr="005465E6">
                <w:rPr>
                  <w:b/>
                  <w:color w:val="0000FF"/>
                  <w:sz w:val="18"/>
                  <w:szCs w:val="18"/>
                  <w:u w:val="thick" w:color="0000FF"/>
                  <w:lang w:val="en-US"/>
                </w:rPr>
                <w:t>https://media.prosv.ru/</w:t>
              </w:r>
              <w:r w:rsidR="00DA04D5" w:rsidRPr="005465E6">
                <w:rPr>
                  <w:color w:val="0000FF"/>
                  <w:sz w:val="18"/>
                  <w:szCs w:val="18"/>
                  <w:u w:val="thick" w:color="0000FF"/>
                  <w:lang w:val="en-US"/>
                </w:rPr>
                <w:t>conte</w:t>
              </w:r>
            </w:hyperlink>
          </w:p>
          <w:p w:rsidR="00DA04D5" w:rsidRPr="00DA04D5" w:rsidRDefault="006213B2" w:rsidP="00DA04D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nt/?klass=1&amp;subject=3</w:t>
              </w:r>
            </w:hyperlink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 w:rsidTr="00DA04D5">
        <w:trPr>
          <w:trHeight w:hRule="exact" w:val="2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https://infourok.ru/prezentaciya-po-russkomu-yazyku-na-temu-delenie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-slov-na-slogi-udarenie-1-klass-4332036.html</w:t>
            </w:r>
          </w:p>
          <w:p w:rsidR="00DA04D5" w:rsidRPr="005465E6" w:rsidRDefault="00DA04D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Графика</w:t>
            </w:r>
          </w:p>
        </w:tc>
      </w:tr>
      <w:tr w:rsidR="00D205CC" w:rsidRPr="007D6D43" w:rsidTr="00DA04D5">
        <w:trPr>
          <w:trHeight w:hRule="exact" w:val="2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а, о, у, ы, э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слова с буквой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э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Обозначение на письме мягкости согласных звуков буквами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я, и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Функции букв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о функциях ь (разделительный и показатель мягко​сти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предшествующего согласного);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упражнения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«З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A04D5" w:rsidRDefault="006213B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4" w:history="1">
              <w:r w:rsidR="00DA04D5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 /lesson/6415/main/120021/</w:t>
              </w:r>
            </w:hyperlink>
          </w:p>
          <w:p w:rsidR="00DA04D5" w:rsidRPr="00DA04D5" w:rsidRDefault="00DA04D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DC5A3D" w:rsidTr="00DA04D5">
        <w:trPr>
          <w:trHeight w:hRule="exact" w:val="31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«Сравниваем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звуковой и буквенный состав слов», в ходе диалога формулируются выводы о возможных соотношениях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звукового и буквенного состава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6213B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45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nsportal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nachalnaya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shkola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russkii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/2016/04/12/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prezentatsiyakurokurusskogo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yazyka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-1-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osvoenie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774B0" w:rsidRPr="00D774B0" w:rsidRDefault="00D774B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A04D5" w:rsidRPr="00D774B0" w:rsidRDefault="00DA04D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CC" w:rsidRPr="007D6D43" w:rsidTr="00DA04D5">
        <w:trPr>
          <w:trHeight w:hRule="exact" w:val="3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6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https://infourok.ru/urok-pisma-v-1-klassepo-temepismobukvbukvosochetanijslogov-slov-predlozhenijssoblyudeniemgigienicheskihnormponimanief4664986.html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D774B0" w:rsidRDefault="00D774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D774B0" w:rsidRDefault="00D774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24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Игра-​соревнование «Повтори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алфавит»;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упражнения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«З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7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https://resh.edu.ru/subject/lesson/6218/conspect/188509/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D774B0" w:rsidRDefault="00D774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Лексика и морфология</w:t>
            </w:r>
          </w:p>
        </w:tc>
      </w:tr>
      <w:tr w:rsidR="00D205CC" w:rsidRPr="007D6D43" w:rsidTr="00DA04D5">
        <w:trPr>
          <w:trHeight w:hRule="exact" w:val="3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диалог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«На какие вопросы могут отвечать слова?»;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8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https://infourok.ru/prezentaciyaporusskomu-yazyku-na-temu-slovo-edinica-rechi-1-klass-5000971.html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 w:rsidTr="00DA04D5">
        <w:trPr>
          <w:trHeight w:hRule="exact" w:val="4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отвечающими на вопросы «кто?»,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«что?»;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Совместное выполнение группировки слов по заданному признаку: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отвечают на вопрос «что?» /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отвечают на вопрос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то?»;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отвечающими на вопросы «какой?»,«какая?», «какое?», «какие?»;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отвечающими на вопросы «что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9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https://infourok.ru/prezentaciyaporusskomu-yazyku-na-temu-slova-nazvaniya-predmetov-priznakov-predmetov-dejstvij-predmetov-1-klass-4047044.html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D774B0" w:rsidTr="00DA04D5">
        <w:trPr>
          <w:trHeight w:hRule="exact" w:val="3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задания: нахождение в тексте слов по заданным основаниям, например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поиск слов, отвечающих на вопрос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акая?»;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1E082B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="00D774B0"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="00D774B0"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="00D774B0"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r w:rsidR="00D774B0"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</w:t>
            </w:r>
            <w:r w:rsidRPr="00D774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yazyku</w:t>
            </w:r>
            <w:r w:rsidR="00D774B0"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klasspotemerechevaya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situaciyautochnenieznacheniyaneznakomyhslovpravilapravopisaniya</w:t>
            </w: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4414700.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  <w:p w:rsidR="00D774B0" w:rsidRPr="001E082B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1E082B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D774B0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D774B0" w:rsidRDefault="00D774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D774B0" w:rsidRDefault="00DA04D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D774B0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D205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CC" w:rsidRPr="00D774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D774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Синтаксис</w:t>
            </w:r>
          </w:p>
        </w:tc>
      </w:tr>
      <w:tr w:rsidR="00D205CC" w:rsidRPr="007D6D43" w:rsidTr="00DA04D5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6213B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0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https://infourok.ru/prezentaciyaslovoipredlozhenie-klass-shkola-rossii-1521486.html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1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6213B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1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https://infourok.ru/prezentaciya-svyaz-slov-v-predlozhenii-1-klass-5120615.html</w:t>
              </w:r>
            </w:hyperlink>
          </w:p>
          <w:p w:rsidR="005465E6" w:rsidRPr="005465E6" w:rsidRDefault="005465E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3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1E082B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s://infourok.ru/prezentaciyapo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russkomu-yaziku-vosstanovlenie-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74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deformirovannogo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teksta</w:t>
            </w:r>
            <w:r w:rsid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3732694.html</w:t>
            </w:r>
          </w:p>
          <w:p w:rsidR="00D774B0" w:rsidRPr="001E082B" w:rsidRDefault="00D774B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774B0" w:rsidRPr="001E082B" w:rsidRDefault="00D774B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465E6" w:rsidRPr="00D774B0" w:rsidRDefault="005465E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2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6213B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52" w:history="1">
              <w:r w:rsidR="00D774B0" w:rsidRPr="006F6937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https://infourok.ru/prezentaciyanatemusostavleniepredlozhenijizslov1klass4718227.html</w:t>
              </w:r>
            </w:hyperlink>
          </w:p>
          <w:p w:rsidR="00D774B0" w:rsidRPr="00D774B0" w:rsidRDefault="00D774B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D774B0" w:rsidRPr="00D774B0" w:rsidRDefault="00D774B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465E6" w:rsidRPr="00D774B0" w:rsidRDefault="005465E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465E6" w:rsidRPr="00D774B0" w:rsidRDefault="005465E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DC5A3D">
        <w:trPr>
          <w:trHeight w:hRule="exact" w:val="3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раздельное написание слов в предложении;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перенос слов (без учёта морфемного членения слова);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гласные после шипящих в сочетаниях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жи, ши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ча, ща, чу, щу;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сочетания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чк, чн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слова с непроверяемыми гласными и согласными (перечень слов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орфографическом словаре учебника);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знаки препинания в конце предложения: точка, вопросительный и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запись слов с делением для переноса;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Орфографический тренинг: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отработка правописания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сочета​ ний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жи, ши, ча, ща, чу, щу,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осуществление самоконтроля при использовании правил;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написанием слов с сочетаниями чк, чн, формулирование правила по результатам наблюдения, соотнесение вывода с текстом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учебника;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Орфографический тренинг: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написание слов с сочетаниями чк, чн;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6213B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53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/3742/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conspect</w:t>
              </w:r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/179530/</w:t>
              </w:r>
            </w:hyperlink>
          </w:p>
          <w:p w:rsidR="005465E6" w:rsidRPr="005465E6" w:rsidRDefault="005465E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A04D5" w:rsidRPr="005465E6" w:rsidRDefault="00DA04D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CC" w:rsidRPr="00B27194" w:rsidTr="00DA04D5">
        <w:trPr>
          <w:trHeight w:hRule="exact" w:val="31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7194" w:rsidRPr="00B27194" w:rsidRDefault="00B27194" w:rsidP="00B27194">
            <w:pPr>
              <w:autoSpaceDE w:val="0"/>
              <w:autoSpaceDN w:val="0"/>
              <w:spacing w:before="76" w:after="0" w:line="254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https://resh.edu.ru/subject/13/</w:t>
            </w:r>
          </w:p>
          <w:p w:rsidR="00B27194" w:rsidRPr="00B27194" w:rsidRDefault="00B27194" w:rsidP="00B2719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1/</w:t>
            </w:r>
          </w:p>
          <w:p w:rsidR="00B27194" w:rsidRPr="00DA04D5" w:rsidRDefault="00B27194" w:rsidP="00B2719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yaklass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</w:t>
            </w:r>
          </w:p>
          <w:p w:rsidR="00DA04D5" w:rsidRPr="00DA04D5" w:rsidRDefault="00B27194" w:rsidP="00DA04D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ky-yazik#program-1-klass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cr/>
            </w:r>
            <w:hyperlink r:id="rId54">
              <w:r w:rsidR="00DA04D5" w:rsidRPr="00C04806">
                <w:rPr>
                  <w:b/>
                  <w:color w:val="0000FF"/>
                  <w:sz w:val="18"/>
                  <w:szCs w:val="18"/>
                  <w:u w:val="thick" w:color="0000FF"/>
                </w:rPr>
                <w:t>https://media.prosv.ru/</w:t>
              </w:r>
              <w:r w:rsidR="00DA04D5" w:rsidRPr="00C04806">
                <w:rPr>
                  <w:color w:val="0000FF"/>
                  <w:sz w:val="18"/>
                  <w:szCs w:val="18"/>
                  <w:u w:val="thick" w:color="0000FF"/>
                </w:rPr>
                <w:t>conte</w:t>
              </w:r>
            </w:hyperlink>
          </w:p>
          <w:p w:rsidR="00B27194" w:rsidRPr="00DA04D5" w:rsidRDefault="006213B2" w:rsidP="00DA04D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5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nt/?klass=1&amp;subject=3</w:t>
              </w:r>
            </w:hyperlink>
          </w:p>
          <w:p w:rsidR="00DA04D5" w:rsidRPr="00DA04D5" w:rsidRDefault="00DA04D5" w:rsidP="00B2719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27194" w:rsidRPr="00DA04D5" w:rsidRDefault="00B2719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205CC" w:rsidRPr="00DA04D5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</w:t>
            </w:r>
            <w:r w:rsidRPr="00DA0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yaziku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obuchenie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gramote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temualgoritm</w:t>
            </w:r>
            <w:r w:rsidRPr="00DA0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spisivaniya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predlozheniya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samoproverki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A0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r w:rsidRPr="00DA04D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-3287869.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D205CC" w:rsidRPr="007D6D43" w:rsidTr="00DA04D5">
        <w:trPr>
          <w:trHeight w:hRule="exact" w:val="285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5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диалог, в ходе которого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обсуждаются ситуации общения, в которых выражается просьба,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речевой ситуации вежливого отказа с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исполь​зованием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опорных слов;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6213B2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6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https://resh.edu.ru/subject/lesson/3581/conspect/179686/</w:t>
              </w:r>
            </w:hyperlink>
          </w:p>
          <w:p w:rsidR="005465E6" w:rsidRPr="005465E6" w:rsidRDefault="005465E6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27194" w:rsidRPr="00DA04D5" w:rsidRDefault="00B27194" w:rsidP="00B27194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04D5">
              <w:rPr>
                <w:rFonts w:ascii="Times New Roman" w:hAnsi="Times New Roman" w:cs="Times New Roman"/>
                <w:sz w:val="24"/>
                <w:szCs w:val="24"/>
              </w:rPr>
              <w:t>https://resh.edu.ru/subject/13/</w:t>
            </w:r>
          </w:p>
          <w:p w:rsidR="00B27194" w:rsidRPr="005465E6" w:rsidRDefault="00DA04D5" w:rsidP="00B27194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B27194" w:rsidRPr="00DA04D5" w:rsidRDefault="00B27194" w:rsidP="00B27194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04D5">
              <w:rPr>
                <w:rFonts w:ascii="Times New Roman" w:hAnsi="Times New Roman" w:cs="Times New Roman"/>
                <w:sz w:val="24"/>
                <w:szCs w:val="24"/>
              </w:rPr>
              <w:t>https://www.yaklass.ru/p/russ</w:t>
            </w:r>
          </w:p>
          <w:p w:rsidR="00B27194" w:rsidRPr="00B27194" w:rsidRDefault="00B27194" w:rsidP="00B27194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ky-yazik#program-1-klass</w:t>
            </w:r>
            <w:r w:rsidRPr="00B27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</w:r>
          </w:p>
          <w:p w:rsidR="00B27194" w:rsidRDefault="00B27194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7194" w:rsidRPr="00B27194" w:rsidRDefault="00B27194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5CC" w:rsidRPr="007D6D43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оценивание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элементов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речево​го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этикета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описанных в тексте ситуациях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7194" w:rsidRPr="00B27194" w:rsidRDefault="006213B2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7" w:history="1">
              <w:r w:rsidR="00B27194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/6422/conspect/179553</w:t>
              </w:r>
            </w:hyperlink>
          </w:p>
          <w:p w:rsidR="00B27194" w:rsidRPr="00B27194" w:rsidRDefault="00A4269D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="00B27194"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https://resh.edu.ru/subject/13/</w:t>
            </w:r>
          </w:p>
          <w:p w:rsidR="00B27194" w:rsidRPr="00B27194" w:rsidRDefault="00B27194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1/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cr/>
            </w:r>
          </w:p>
          <w:p w:rsidR="00B27194" w:rsidRPr="00B27194" w:rsidRDefault="00B27194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https://www.yaklass.ru/p/russ</w:t>
            </w:r>
          </w:p>
          <w:p w:rsidR="00B27194" w:rsidRPr="00B27194" w:rsidRDefault="00B27194" w:rsidP="00B271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ky-yazik#program-1-klass</w:t>
            </w:r>
            <w:r w:rsidRPr="00B2719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cr/>
            </w:r>
          </w:p>
          <w:p w:rsidR="00D205CC" w:rsidRPr="007D6D43" w:rsidRDefault="00D205C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5465E6" w:rsidTr="00DA04D5">
        <w:trPr>
          <w:trHeight w:hRule="exact" w:val="30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какой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задания: выбор из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предло​женного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набора этикетных слов,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соответствующих заданным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D774B0" w:rsidRDefault="00A4269D" w:rsidP="005465E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="005465E6"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="005465E6"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="005465E6"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prezentaciya</w:t>
            </w:r>
            <w:r w:rsidR="005465E6"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</w:t>
            </w:r>
            <w:r w:rsidRPr="00546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yazikunatemu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situaciyaobscheniyacelivobschenii</w:t>
            </w:r>
            <w:r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2919316.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  <w:p w:rsidR="005465E6" w:rsidRPr="00D774B0" w:rsidRDefault="005465E6" w:rsidP="005465E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465E6" w:rsidRPr="00D774B0" w:rsidRDefault="005465E6" w:rsidP="005465E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465E6" w:rsidRPr="005465E6" w:rsidRDefault="005465E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DA04D5" w:rsidP="00DA04D5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 w:rsidTr="00DA04D5">
        <w:trPr>
          <w:trHeight w:hRule="exact" w:val="2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5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D205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Творческое задание: придумать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ситуации общения, в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кото​рых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5465E6" w:rsidRDefault="006213B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8" w:history="1">
              <w:r w:rsidR="005465E6" w:rsidRPr="00DB214A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https://infourok.ru/prezentaciyaporusskomu-yazyku-po-teme-dialog1klass4631784.html</w:t>
              </w:r>
            </w:hyperlink>
          </w:p>
          <w:p w:rsidR="005465E6" w:rsidRPr="005465E6" w:rsidRDefault="005465E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A04D5" w:rsidRPr="005465E6" w:rsidRDefault="006213B2" w:rsidP="00DA04D5">
            <w:pPr>
              <w:pStyle w:val="TableParagraph"/>
              <w:spacing w:line="305" w:lineRule="exact"/>
              <w:rPr>
                <w:sz w:val="18"/>
                <w:szCs w:val="18"/>
                <w:u w:val="none"/>
                <w:lang w:val="en-US"/>
              </w:rPr>
            </w:pPr>
            <w:hyperlink r:id="rId59"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en-US"/>
                </w:rPr>
                <w:t>https://interneturok.ru/subject/</w:t>
              </w:r>
            </w:hyperlink>
          </w:p>
          <w:p w:rsidR="00DA04D5" w:rsidRPr="005465E6" w:rsidRDefault="006213B2" w:rsidP="00DA04D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russian/class/1</w:t>
              </w:r>
            </w:hyperlink>
          </w:p>
        </w:tc>
      </w:tr>
      <w:tr w:rsidR="00D205CC" w:rsidRPr="00DC5A3D" w:rsidTr="00DA04D5">
        <w:trPr>
          <w:trHeight w:hRule="exact" w:val="46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оценивание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речево​го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этикета в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описанных в тексте ситуациях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4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infourok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prezentaciyaporusskomu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yazyku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tema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rechevoj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etiketslovaprivetstviya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proshaniya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izvineniya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otrabotka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poryadka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dejstvijprisp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5684765.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html</w:t>
            </w:r>
          </w:p>
          <w:p w:rsidR="005465E6" w:rsidRPr="005465E6" w:rsidRDefault="005465E6" w:rsidP="005465E6">
            <w:pPr>
              <w:autoSpaceDE w:val="0"/>
              <w:autoSpaceDN w:val="0"/>
              <w:spacing w:before="78" w:after="0" w:line="254" w:lineRule="auto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A04D5" w:rsidRPr="00C04806" w:rsidRDefault="006213B2" w:rsidP="00DA04D5">
            <w:pPr>
              <w:pStyle w:val="TableParagraph"/>
              <w:spacing w:line="305" w:lineRule="exact"/>
              <w:rPr>
                <w:sz w:val="18"/>
                <w:szCs w:val="18"/>
                <w:u w:val="none"/>
              </w:rPr>
            </w:pPr>
            <w:hyperlink r:id="rId61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https://interneturok.ru/subject/</w:t>
              </w:r>
            </w:hyperlink>
          </w:p>
          <w:p w:rsidR="00DA04D5" w:rsidRPr="00DA04D5" w:rsidRDefault="006213B2" w:rsidP="00DA04D5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hyperlink r:id="rId62"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russian</w:t>
              </w:r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ru-RU"/>
                </w:rPr>
                <w:t>/</w:t>
              </w:r>
              <w:r w:rsidR="00DA04D5" w:rsidRPr="00C04806">
                <w:rPr>
                  <w:color w:val="0000FF"/>
                  <w:sz w:val="18"/>
                  <w:szCs w:val="18"/>
                  <w:u w:color="0000FF"/>
                </w:rPr>
                <w:t>class</w:t>
              </w:r>
              <w:r w:rsidR="00DA04D5" w:rsidRPr="005465E6">
                <w:rPr>
                  <w:color w:val="0000FF"/>
                  <w:sz w:val="18"/>
                  <w:szCs w:val="18"/>
                  <w:u w:color="0000FF"/>
                  <w:lang w:val="ru-RU"/>
                </w:rPr>
                <w:t>/1</w:t>
              </w:r>
            </w:hyperlink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2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145</w:t>
            </w:r>
          </w:p>
        </w:tc>
        <w:tc>
          <w:tcPr>
            <w:tcW w:w="6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sz w:val="24"/>
                <w:szCs w:val="24"/>
              </w:rPr>
            </w:pP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78" w:line="220" w:lineRule="exact"/>
      </w:pPr>
    </w:p>
    <w:p w:rsidR="00D205CC" w:rsidRDefault="00A4269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205C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Default="00D205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Default="00D205C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Default="00D205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Default="00D205CC"/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D205CC" w:rsidRPr="007D6D43" w:rsidRDefault="00A4269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Pr="007D6D43" w:rsidRDefault="00A4269D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81" w:lineRule="auto"/>
              <w:ind w:left="72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Default="00A4269D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81" w:lineRule="auto"/>
              <w:ind w:left="72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Default="00A4269D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Default="00A4269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полуовалов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Default="00A4269D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205CC" w:rsidRPr="007D6D43" w:rsidRDefault="00D205CC">
      <w:pPr>
        <w:autoSpaceDE w:val="0"/>
        <w:autoSpaceDN w:val="0"/>
        <w:spacing w:after="0" w:line="14" w:lineRule="exact"/>
        <w:rPr>
          <w:lang w:val="ru-RU"/>
        </w:rPr>
      </w:pP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205CC" w:rsidRPr="007D6D43" w:rsidRDefault="00D205CC">
      <w:pPr>
        <w:autoSpaceDE w:val="0"/>
        <w:autoSpaceDN w:val="0"/>
        <w:spacing w:after="0" w:line="14" w:lineRule="exact"/>
        <w:rPr>
          <w:lang w:val="ru-RU"/>
        </w:rPr>
      </w:pP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ц - ч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ща, чу-щу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ж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ши, ча - ща, чу - 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печатного шрифта 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D205CC" w:rsidRDefault="00A4269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чк, чн, чт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Правописание слов с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Правописание заглавной буквы в словах 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 Работа с текстом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вопосительный и </w:t>
            </w:r>
            <w:r w:rsidRPr="007D6D43">
              <w:rPr>
                <w:lang w:val="ru-RU"/>
              </w:rPr>
              <w:br/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общения: с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целью, с кем и где происходит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Слово, предложение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сходством и различием).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Установление связи слов в предложении при помощи смысловых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единицп языка и речи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Перенос слов (простые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случаи, без стечения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согласных, без учёта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морфемного членения слова)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Слово как название </w:t>
            </w:r>
            <w:r w:rsidRPr="007D6D43">
              <w:rPr>
                <w:lang w:val="ru-RU"/>
              </w:rPr>
              <w:br/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4" w:lineRule="auto"/>
              <w:ind w:left="576" w:right="576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вопросы "кто?", "что?"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 (ознакомелени)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576" w:right="144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7D6D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71" w:lineRule="auto"/>
              <w:ind w:left="576" w:right="144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D205CC" w:rsidRPr="007D6D43" w:rsidRDefault="00A4269D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D205CC" w:rsidRPr="007D6D43" w:rsidRDefault="00A4269D">
            <w:pPr>
              <w:autoSpaceDE w:val="0"/>
              <w:autoSpaceDN w:val="0"/>
              <w:spacing w:before="72" w:after="0" w:line="262" w:lineRule="auto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576" w:right="576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(корне)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непроверяемой буквы безударного гласного звука в словах.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7D6D43">
              <w:rPr>
                <w:lang w:val="ru-RU"/>
              </w:rPr>
              <w:br/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согласные звуки, их различение.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глухости-звонкости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глухости-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уточнение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4" w:lineRule="auto"/>
              <w:ind w:left="576" w:right="144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D205CC" w:rsidRPr="007D6D43" w:rsidRDefault="00A4269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DC5A3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156" w:hanging="15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деформированными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знаний о тексте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Комплескное повторение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205CC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78" w:line="220" w:lineRule="exact"/>
      </w:pPr>
    </w:p>
    <w:p w:rsidR="00D205CC" w:rsidRDefault="00A426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205CC" w:rsidRDefault="00A4269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205CC" w:rsidRPr="007D6D43" w:rsidRDefault="00A4269D">
      <w:pPr>
        <w:autoSpaceDE w:val="0"/>
        <w:autoSpaceDN w:val="0"/>
        <w:spacing w:before="166" w:after="0" w:line="271" w:lineRule="auto"/>
        <w:rPr>
          <w:lang w:val="ru-RU"/>
        </w:rPr>
      </w:pP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205CC" w:rsidRPr="007D6D43" w:rsidRDefault="00A4269D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D205CC" w:rsidRPr="007D6D43" w:rsidRDefault="00A4269D">
      <w:pPr>
        <w:autoSpaceDE w:val="0"/>
        <w:autoSpaceDN w:val="0"/>
        <w:spacing w:before="264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205CC" w:rsidRPr="007D6D43" w:rsidRDefault="00A4269D">
      <w:pPr>
        <w:autoSpaceDE w:val="0"/>
        <w:autoSpaceDN w:val="0"/>
        <w:spacing w:before="168" w:after="0"/>
        <w:ind w:right="4752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78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205CC" w:rsidRPr="007D6D43" w:rsidRDefault="00A4269D">
      <w:pPr>
        <w:autoSpaceDE w:val="0"/>
        <w:autoSpaceDN w:val="0"/>
        <w:spacing w:before="346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205CC" w:rsidRPr="007D6D43" w:rsidRDefault="00A4269D">
      <w:pPr>
        <w:autoSpaceDE w:val="0"/>
        <w:autoSpaceDN w:val="0"/>
        <w:spacing w:before="166" w:after="0" w:line="290" w:lineRule="auto"/>
        <w:ind w:right="144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Комплект наглядных пособий «Грамматические разборы»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«Русский алфавит»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«Русский язык. Глагол»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«Русский язык. Имя прилагательное»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«Русский язык. Имя существительное»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«Русский язык. Местоимение»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«Русский язык.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Предложение»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Набор таблиц «Словарные слова»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«Основные правила и понятия 1-4 класс»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«Правописание гласных в корне слова»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алфавит»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язык 4 кл.»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«Звукобуквенная лента»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«Набор звуковых схем»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Стенд-лента «Буквы»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 (демонстрационный) маркерный (двусторонний) «Разбор по частям речи, разбор слова по составу и звукобуквенный анализ»,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Фрагмент (демонстрационный) маркерный двухсторонний «Склонение имен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существительных и прилагательных»,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Слайд-комплекты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Пейзаж в произведениях русских художников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асскажи о человеке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Сочини рассказ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звуковых схем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Русский язык (резинка). Комплект динамических раздаточных пособий. Методическое пособие.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205CC" w:rsidRDefault="00A4269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Мультимедийное оборудование</w:t>
      </w:r>
    </w:p>
    <w:p w:rsidR="00D205CC" w:rsidRDefault="00D205CC">
      <w:pPr>
        <w:sectPr w:rsidR="00D205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9D" w:rsidRDefault="00A4269D"/>
    <w:sectPr w:rsidR="00A4269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erif">
    <w:altName w:val="MS Gothic"/>
    <w:panose1 w:val="02060603050605020204"/>
    <w:charset w:val="CC"/>
    <w:family w:val="roman"/>
    <w:pitch w:val="variable"/>
    <w:sig w:usb0="00000001" w:usb1="5200F9FB" w:usb2="0A04002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47730"/>
    <w:rsid w:val="00032AAB"/>
    <w:rsid w:val="00034616"/>
    <w:rsid w:val="0006063C"/>
    <w:rsid w:val="0015074B"/>
    <w:rsid w:val="001E082B"/>
    <w:rsid w:val="0029639D"/>
    <w:rsid w:val="00326F90"/>
    <w:rsid w:val="003F4C2A"/>
    <w:rsid w:val="0042112C"/>
    <w:rsid w:val="00456352"/>
    <w:rsid w:val="005465E6"/>
    <w:rsid w:val="006213B2"/>
    <w:rsid w:val="007D6D43"/>
    <w:rsid w:val="00A4269D"/>
    <w:rsid w:val="00AA1D8D"/>
    <w:rsid w:val="00B27194"/>
    <w:rsid w:val="00B47730"/>
    <w:rsid w:val="00C2132B"/>
    <w:rsid w:val="00CB0664"/>
    <w:rsid w:val="00D205CC"/>
    <w:rsid w:val="00D774B0"/>
    <w:rsid w:val="00DA04D5"/>
    <w:rsid w:val="00DC5A3D"/>
    <w:rsid w:val="00E203B1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B27194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u w:val="single" w:color="000000"/>
      <w:lang w:val="ru-RU"/>
    </w:rPr>
  </w:style>
  <w:style w:type="character" w:styleId="aff8">
    <w:name w:val="Hyperlink"/>
    <w:basedOn w:val="a2"/>
    <w:uiPriority w:val="99"/>
    <w:unhideWhenUsed/>
    <w:rsid w:val="00B27194"/>
    <w:rPr>
      <w:color w:val="0000FF" w:themeColor="hyperlink"/>
      <w:u w:val="single"/>
    </w:rPr>
  </w:style>
  <w:style w:type="paragraph" w:styleId="aff9">
    <w:name w:val="Normal (Web)"/>
    <w:basedOn w:val="a1"/>
    <w:uiPriority w:val="99"/>
    <w:semiHidden/>
    <w:unhideWhenUsed/>
    <w:rsid w:val="003F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B27194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u w:val="single" w:color="000000"/>
      <w:lang w:val="ru-RU"/>
    </w:rPr>
  </w:style>
  <w:style w:type="character" w:styleId="aff8">
    <w:name w:val="Hyperlink"/>
    <w:basedOn w:val="a2"/>
    <w:uiPriority w:val="99"/>
    <w:unhideWhenUsed/>
    <w:rsid w:val="00B27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3/1/" TargetMode="External"/><Relationship Id="rId18" Type="http://schemas.openxmlformats.org/officeDocument/2006/relationships/hyperlink" Target="https://interneturok.ru/subject/russian/class/1" TargetMode="External"/><Relationship Id="rId26" Type="http://schemas.openxmlformats.org/officeDocument/2006/relationships/hyperlink" Target="https://interneturok.ru/subject/russian/class/1" TargetMode="External"/><Relationship Id="rId39" Type="http://schemas.openxmlformats.org/officeDocument/2006/relationships/hyperlink" Target="https://infourok.ru/prezentaciyakurokurusskogoyazikavklasseyazik-kaksredstvoobscheniya-poryadok-deystviy-prispisivanii1484402.html" TargetMode="External"/><Relationship Id="rId21" Type="http://schemas.openxmlformats.org/officeDocument/2006/relationships/hyperlink" Target="https://www.yaklass.ru/p/russky-yazik" TargetMode="External"/><Relationship Id="rId34" Type="http://schemas.openxmlformats.org/officeDocument/2006/relationships/hyperlink" Target="https://media.prosv.ru/content/?klass=1&amp;subject=3" TargetMode="External"/><Relationship Id="rId42" Type="http://schemas.openxmlformats.org/officeDocument/2006/relationships/hyperlink" Target="https://media.prosv.ru/content/?klass=1&amp;subject=3" TargetMode="External"/><Relationship Id="rId47" Type="http://schemas.openxmlformats.org/officeDocument/2006/relationships/hyperlink" Target="https://resh.edu.ru/subject/lesson/6218/conspect/188509/" TargetMode="External"/><Relationship Id="rId50" Type="http://schemas.openxmlformats.org/officeDocument/2006/relationships/hyperlink" Target="https://infourok.ru/prezentaciyaslovoipredlozhenie-klass-shkola-rossii-1521486.html" TargetMode="External"/><Relationship Id="rId55" Type="http://schemas.openxmlformats.org/officeDocument/2006/relationships/hyperlink" Target="https://media.prosv.ru/content/?klass=1&amp;subject=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esh.edu.ru/subject/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russ" TargetMode="External"/><Relationship Id="rId20" Type="http://schemas.openxmlformats.org/officeDocument/2006/relationships/hyperlink" Target="https://infourok.ru/prezentaciya-na-temu-gigienicheskie-pravila-pisma1klass4610582.htmlhttps://resh.edu.ru/subject/13/1/" TargetMode="External"/><Relationship Id="rId29" Type="http://schemas.openxmlformats.org/officeDocument/2006/relationships/hyperlink" Target="https://media.prosv.ru/content/?klass=1&amp;subject=3" TargetMode="External"/><Relationship Id="rId41" Type="http://schemas.openxmlformats.org/officeDocument/2006/relationships/hyperlink" Target="https://resh.edu.ru/subject/lesson%20/4386/conspect/289408/" TargetMode="External"/><Relationship Id="rId54" Type="http://schemas.openxmlformats.org/officeDocument/2006/relationships/hyperlink" Target="https://media.prosv.ru/content/?klass=1&amp;subject=3" TargetMode="External"/><Relationship Id="rId62" Type="http://schemas.openxmlformats.org/officeDocument/2006/relationships/hyperlink" Target="https://interneturok.ru/subject/russian/class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sostavlenie-rasskaza-po-serii-syuzhetnih-kartinok-klass-2836236.html" TargetMode="External"/><Relationship Id="rId11" Type="http://schemas.openxmlformats.org/officeDocument/2006/relationships/hyperlink" Target="https://resh.edu.ru/subject/lesson%20/3614/conspect/188555/" TargetMode="External"/><Relationship Id="rId24" Type="http://schemas.openxmlformats.org/officeDocument/2006/relationships/hyperlink" Target="https://interneturok.ru/subject/russian/class/1" TargetMode="External"/><Relationship Id="rId32" Type="http://schemas.openxmlformats.org/officeDocument/2006/relationships/hyperlink" Target="https://media.prosv.ru/content/?klass=1&amp;subject=3" TargetMode="External"/><Relationship Id="rId37" Type="http://schemas.openxmlformats.org/officeDocument/2006/relationships/hyperlink" Target="https://infourok.ru/prezentaciyaporusskomu-yazykunatemuperenos-slov1klass4047130.html" TargetMode="External"/><Relationship Id="rId40" Type="http://schemas.openxmlformats.org/officeDocument/2006/relationships/hyperlink" Target="https://resh.edu.ru/subject/lesson%20/3614/conspect/188555/" TargetMode="External"/><Relationship Id="rId45" Type="http://schemas.openxmlformats.org/officeDocument/2006/relationships/hyperlink" Target="https://nsportal.ru/nachalnaya-shkola/russkii-yazyk/2016/04/12/prezentatsiyakurokurusskogo-yazyka-1-klass-osvoenie" TargetMode="External"/><Relationship Id="rId53" Type="http://schemas.openxmlformats.org/officeDocument/2006/relationships/hyperlink" Target="https://resh.edu.ru/subject/lesson/3742/conspect/179530/" TargetMode="External"/><Relationship Id="rId58" Type="http://schemas.openxmlformats.org/officeDocument/2006/relationships/hyperlink" Target="https://infourok.ru/prezentaciyaporusskomu-yazyku-po-teme-dialog1klass463178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3/1/" TargetMode="External"/><Relationship Id="rId23" Type="http://schemas.openxmlformats.org/officeDocument/2006/relationships/hyperlink" Target="https://interneturok.ru/subject/russian/class/1" TargetMode="External"/><Relationship Id="rId28" Type="http://schemas.openxmlformats.org/officeDocument/2006/relationships/hyperlink" Target="https://media.prosv.ru/content/?klass=1&amp;subject=3" TargetMode="External"/><Relationship Id="rId36" Type="http://schemas.openxmlformats.org/officeDocument/2006/relationships/hyperlink" Target="https://infourok.ru/prezentaciya-zaglavnaya-bukvaimenahsobstvennyh1klass4332253.html" TargetMode="External"/><Relationship Id="rId49" Type="http://schemas.openxmlformats.org/officeDocument/2006/relationships/hyperlink" Target="https://infourok.ru/prezentaciyaporusskomu-yazyku-na-temu-slova-nazvaniya-predmetov-priznakov-predmetov-dejstvij-predmetov-1-klass-4047044.html" TargetMode="External"/><Relationship Id="rId57" Type="http://schemas.openxmlformats.org/officeDocument/2006/relationships/hyperlink" Target="https://resh.edu.ru/subject/lesson%20/6422/conspect/179553" TargetMode="External"/><Relationship Id="rId61" Type="http://schemas.openxmlformats.org/officeDocument/2006/relationships/hyperlink" Target="https://interneturok.ru/subject/russian/class/1" TargetMode="External"/><Relationship Id="rId10" Type="http://schemas.openxmlformats.org/officeDocument/2006/relationships/hyperlink" Target="https://www.yaklass.ru/p/russkyyazik" TargetMode="External"/><Relationship Id="rId19" Type="http://schemas.openxmlformats.org/officeDocument/2006/relationships/hyperlink" Target="https://interneturok.ru/subject/russian/class/1" TargetMode="External"/><Relationship Id="rId31" Type="http://schemas.openxmlformats.org/officeDocument/2006/relationships/hyperlink" Target="https://media.prosv.ru/content/?klass=1&amp;subject=3" TargetMode="External"/><Relationship Id="rId44" Type="http://schemas.openxmlformats.org/officeDocument/2006/relationships/hyperlink" Target="https://resh.edu.ru/subject%20/lesson/6415/main/120021/" TargetMode="External"/><Relationship Id="rId52" Type="http://schemas.openxmlformats.org/officeDocument/2006/relationships/hyperlink" Target="https://infourok.ru/prezentaciyanatemusostavleniepredlozhenijizslov1klass4718227.html" TargetMode="External"/><Relationship Id="rId60" Type="http://schemas.openxmlformats.org/officeDocument/2006/relationships/hyperlink" Target="https://interneturok.ru/subject/russian/class/1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www.yaklass.ru/p/russkyyazik" TargetMode="External"/><Relationship Id="rId22" Type="http://schemas.openxmlformats.org/officeDocument/2006/relationships/hyperlink" Target="https://infourok.ru/prezentaciyametodicheskoyrazrabotkiporazdelu-programmiobuchenie-gramotepismograficheskiynavik1561529.html" TargetMode="External"/><Relationship Id="rId27" Type="http://schemas.openxmlformats.org/officeDocument/2006/relationships/hyperlink" Target="https://infourok.ru/urok-pisma-vklassepismo-poddiktovkuslovpredlozheniynapisaniekotorihnerashoditsya-s-ih-proiznosheniem-1982583.html" TargetMode="External"/><Relationship Id="rId30" Type="http://schemas.openxmlformats.org/officeDocument/2006/relationships/hyperlink" Target="https://infourok.ru/prezentaciya-k-uroku-po-russkomu-yaziku-v-klasse-predlogi-razdelnoe-napisanie-predlogov-so-slovami-2702226.html" TargetMode="External"/><Relationship Id="rId35" Type="http://schemas.openxmlformats.org/officeDocument/2006/relationships/hyperlink" Target="https://media.prosv.ru/content/?klass=1&amp;subject=3" TargetMode="External"/><Relationship Id="rId43" Type="http://schemas.openxmlformats.org/officeDocument/2006/relationships/hyperlink" Target="https://media.prosv.ru/content/?klass=1&amp;subject=3" TargetMode="External"/><Relationship Id="rId48" Type="http://schemas.openxmlformats.org/officeDocument/2006/relationships/hyperlink" Target="https://infourok.ru/prezentaciyaporusskomu-yazyku-na-temu-slovo-edinica-rechi-1-klass-5000971.html" TargetMode="External"/><Relationship Id="rId56" Type="http://schemas.openxmlformats.org/officeDocument/2006/relationships/hyperlink" Target="https://resh.edu.ru/subject/lesson/3581/conspect/179686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esh.edu.ru/subject/13/1/https://w.yaklass.ru/p/russky-yazik" TargetMode="External"/><Relationship Id="rId51" Type="http://schemas.openxmlformats.org/officeDocument/2006/relationships/hyperlink" Target="https://infourok.ru/prezentaciya-svyaz-slov-v-predlozhenii-1-klass-512061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13/" TargetMode="External"/><Relationship Id="rId17" Type="http://schemas.openxmlformats.org/officeDocument/2006/relationships/hyperlink" Target="https://infourok.ru/prezentaciyaporusskomu-yazyku-na-temu-slog-kak-minimalnaya-proiznositelnayaedinica-1-klass-4047096.html" TargetMode="External"/><Relationship Id="rId25" Type="http://schemas.openxmlformats.org/officeDocument/2006/relationships/hyperlink" Target="https://interneturok.ru/subject/russian/class/1" TargetMode="External"/><Relationship Id="rId33" Type="http://schemas.openxmlformats.org/officeDocument/2006/relationships/hyperlink" Target="https://infourok.ru/prezentaciyakurokurusskogo-yazika-v-klasse-na-temupravopisaniesochetaniy-cha-scha-chu-schuprogrammanachalnayashkolaive558889.html" TargetMode="External"/><Relationship Id="rId38" Type="http://schemas.openxmlformats.org/officeDocument/2006/relationships/hyperlink" Target="https://resh.edu.ru/subject/lesson/6414/conspect/188735/" TargetMode="External"/><Relationship Id="rId46" Type="http://schemas.openxmlformats.org/officeDocument/2006/relationships/hyperlink" Target="https://infourok.ru/urok-pisma-v-1-klassepo-temepismobukvbukvosochetanijslogov-slov-predlozhenijssoblyudeniemgigienicheskihnormponimanief4664986.html" TargetMode="External"/><Relationship Id="rId59" Type="http://schemas.openxmlformats.org/officeDocument/2006/relationships/hyperlink" Target="https://interneturok.ru/subject/russian/clas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068FF-9C41-4552-A272-EF86C58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45</Pages>
  <Words>10064</Words>
  <Characters>57366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67296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12</cp:revision>
  <dcterms:created xsi:type="dcterms:W3CDTF">2013-12-23T23:15:00Z</dcterms:created>
  <dcterms:modified xsi:type="dcterms:W3CDTF">2022-10-25T18:27:00Z</dcterms:modified>
  <cp:category/>
</cp:coreProperties>
</file>