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2" w:rsidRDefault="000E22C2">
      <w:pPr>
        <w:autoSpaceDE w:val="0"/>
        <w:autoSpaceDN w:val="0"/>
        <w:spacing w:after="78" w:line="220" w:lineRule="exact"/>
      </w:pPr>
    </w:p>
    <w:p w:rsidR="00906594" w:rsidRPr="00906594" w:rsidRDefault="00906594" w:rsidP="00906594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Выписка из основной обра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зовательной программы начального</w:t>
      </w:r>
      <w:r w:rsidRPr="0090659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общего образования</w:t>
      </w:r>
    </w:p>
    <w:p w:rsidR="00906594" w:rsidRPr="00906594" w:rsidRDefault="00906594" w:rsidP="00906594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906594" w:rsidRPr="00906594" w:rsidRDefault="00906594" w:rsidP="00906594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Частное общеобразовательное учреждение</w:t>
      </w:r>
    </w:p>
    <w:p w:rsidR="00906594" w:rsidRPr="00906594" w:rsidRDefault="00906594" w:rsidP="00906594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Школа «СТУДИУМ»</w:t>
      </w:r>
    </w:p>
    <w:p w:rsidR="00906594" w:rsidRPr="00906594" w:rsidRDefault="00906594" w:rsidP="00906594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СОГЛАСОВАНО                                                                            УТВЕРЖДЕНО</w:t>
      </w: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Заместитель директора по УВР                                                     Генеральный директор</w:t>
      </w: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_____________  Гаврилов К.В.                                                      ___________</w:t>
      </w:r>
      <w:proofErr w:type="spellStart"/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Микловас</w:t>
      </w:r>
      <w:proofErr w:type="spellEnd"/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Н.К.</w:t>
      </w: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Протокол № 1                                                                                  Приказ № 01-29/08</w:t>
      </w: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от “29” августа 2022 г.                                                                   от “29” августа 2022 г.</w:t>
      </w: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0659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РАБОЧАЯ ПРОГРАММА</w:t>
      </w: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06594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906594">
        <w:rPr>
          <w:rFonts w:ascii="Times New Roman" w:eastAsia="Calibri" w:hAnsi="Times New Roman" w:cs="Times New Roman"/>
          <w:b/>
          <w:sz w:val="28"/>
          <w:szCs w:val="28"/>
        </w:rPr>
        <w:t>ID</w:t>
      </w:r>
      <w:r w:rsidRPr="00906594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5167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3929581</w:t>
      </w:r>
      <w:r w:rsidRPr="00906594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Учебного предмета</w:t>
      </w: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«Окружающий мир</w:t>
      </w: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Для 1 класса начального</w:t>
      </w: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общего образования</w:t>
      </w: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На 2022-2023 учебный год</w:t>
      </w: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Состави</w:t>
      </w:r>
      <w:r w:rsidR="00516763">
        <w:rPr>
          <w:rFonts w:ascii="Times New Roman" w:eastAsia="Calibri" w:hAnsi="Times New Roman" w:cs="Times New Roman"/>
          <w:sz w:val="24"/>
          <w:szCs w:val="24"/>
          <w:lang w:val="ru-RU"/>
        </w:rPr>
        <w:t>тель: Мохова Анастасия Алексеевна</w:t>
      </w: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                                                       </w:t>
      </w:r>
      <w:r w:rsidR="005167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</w:t>
      </w:r>
      <w:bookmarkStart w:id="0" w:name="_GoBack"/>
      <w:bookmarkEnd w:id="0"/>
      <w:r w:rsidR="005167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учитель начальных классов</w:t>
      </w:r>
    </w:p>
    <w:p w:rsidR="00906594" w:rsidRPr="00906594" w:rsidRDefault="00906594" w:rsidP="00906594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Санкт-Петербург</w:t>
      </w: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06594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</w:p>
    <w:p w:rsidR="00906594" w:rsidRPr="00906594" w:rsidRDefault="00906594" w:rsidP="009065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D80291" w:rsidRPr="00D80291" w:rsidRDefault="00D80291">
      <w:pPr>
        <w:rPr>
          <w:lang w:val="ru-RU"/>
        </w:rPr>
        <w:sectPr w:rsidR="00D80291" w:rsidRPr="00D80291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0E22C2" w:rsidRPr="00D80291" w:rsidRDefault="00C154D8">
      <w:pPr>
        <w:autoSpaceDE w:val="0"/>
        <w:autoSpaceDN w:val="0"/>
        <w:spacing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0E22C2" w:rsidRPr="00D80291" w:rsidRDefault="00C154D8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«Окружающий мир» (предметная область «Обществознание и 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0E22C2" w:rsidRPr="00D80291" w:rsidRDefault="00C154D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0E22C2" w:rsidRPr="00D80291" w:rsidRDefault="00C154D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  содержательные  линии для обязательного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 регулятивных (определенные волевые усилия,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первый год обучения в начальной школе. </w:t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 </w:t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0E22C2" w:rsidRPr="00D80291" w:rsidRDefault="00C154D8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учётом историко-культурного  стандарта.</w:t>
      </w:r>
    </w:p>
    <w:p w:rsidR="000E22C2" w:rsidRPr="00D80291" w:rsidRDefault="00C154D8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</w:t>
      </w:r>
    </w:p>
    <w:p w:rsidR="000E22C2" w:rsidRPr="00D80291" w:rsidRDefault="00C154D8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:rsidR="000E22C2" w:rsidRPr="00D80291" w:rsidRDefault="00C154D8">
      <w:pPr>
        <w:autoSpaceDE w:val="0"/>
        <w:autoSpaceDN w:val="0"/>
        <w:spacing w:before="190" w:after="0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0E22C2" w:rsidRPr="00D80291" w:rsidRDefault="000E22C2">
      <w:pPr>
        <w:rPr>
          <w:lang w:val="ru-RU"/>
        </w:rPr>
        <w:sectPr w:rsidR="000E22C2" w:rsidRPr="00D80291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Pr="00D80291" w:rsidRDefault="000E22C2">
      <w:pPr>
        <w:autoSpaceDE w:val="0"/>
        <w:autoSpaceDN w:val="0"/>
        <w:spacing w:after="66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</w:t>
      </w:r>
    </w:p>
    <w:p w:rsidR="000E22C2" w:rsidRPr="00D80291" w:rsidRDefault="00C154D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0E22C2" w:rsidRPr="00D80291" w:rsidRDefault="00C154D8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 Отбор содержания курса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кружающий мир» осуществлён на основе следующих ведущих идей: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системах «Человек и природа»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Человек и общество», «Человек и другие люди», «Человек и его самость», «Человек и познание».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0E22C2" w:rsidRPr="00D80291" w:rsidRDefault="000E22C2">
      <w:pPr>
        <w:autoSpaceDE w:val="0"/>
        <w:autoSpaceDN w:val="0"/>
        <w:spacing w:after="7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D80291">
        <w:rPr>
          <w:lang w:val="ru-RU"/>
        </w:rPr>
        <w:br/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 Совместная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места. Правила безопасной работы на учебном месте. Режим труда и отдыха.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0E22C2" w:rsidRPr="00D80291" w:rsidRDefault="00C154D8">
      <w:pPr>
        <w:autoSpaceDE w:val="0"/>
        <w:autoSpaceDN w:val="0"/>
        <w:spacing w:before="72" w:after="0"/>
        <w:ind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Правила поведения в социуме.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D80291">
        <w:rPr>
          <w:lang w:val="ru-RU"/>
        </w:rPr>
        <w:br/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0E22C2" w:rsidRPr="00D80291" w:rsidRDefault="00C154D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содержания и ухода.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D80291">
        <w:rPr>
          <w:lang w:val="ru-RU"/>
        </w:rPr>
        <w:lastRenderedPageBreak/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0E22C2" w:rsidRPr="00D80291" w:rsidRDefault="00C154D8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необходимости соблюдения режима дня, правил здорового питания и личной гигиены. </w:t>
      </w:r>
    </w:p>
    <w:p w:rsidR="000E22C2" w:rsidRPr="00D80291" w:rsidRDefault="00C154D8">
      <w:pPr>
        <w:autoSpaceDE w:val="0"/>
        <w:autoSpaceDN w:val="0"/>
        <w:spacing w:before="70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0E22C2" w:rsidRPr="00D80291" w:rsidRDefault="000E22C2">
      <w:pPr>
        <w:autoSpaceDE w:val="0"/>
        <w:autoSpaceDN w:val="0"/>
        <w:spacing w:after="10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 предметы   декоративно-прикладного   искусства с принадлежностью народу РФ, описывать предмет по предложенному плану;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универсальные учебные действия: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выполнение правил безопасного поведения на дорогах и улицах другими детьми, выполнять самооценку;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газовыми приборами.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0E22C2" w:rsidRPr="00D80291" w:rsidRDefault="000E22C2">
      <w:pPr>
        <w:autoSpaceDE w:val="0"/>
        <w:autoSpaceDN w:val="0"/>
        <w:spacing w:after="7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0E22C2" w:rsidRPr="00D80291" w:rsidRDefault="00C154D8">
      <w:pPr>
        <w:autoSpaceDE w:val="0"/>
        <w:autoSpaceDN w:val="0"/>
        <w:spacing w:before="226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0E22C2" w:rsidRPr="00D80291" w:rsidRDefault="00C154D8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 </w:t>
      </w:r>
      <w:r w:rsidRPr="00D80291">
        <w:rPr>
          <w:lang w:val="ru-RU"/>
        </w:rPr>
        <w:br/>
      </w:r>
      <w:r w:rsidRPr="00D80291">
        <w:rPr>
          <w:lang w:val="ru-RU"/>
        </w:rPr>
        <w:tab/>
      </w: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0E22C2" w:rsidRPr="00D80291" w:rsidRDefault="00C154D8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ценностного отношения к своей Родине — России; понимание особой роли многонациональной России в современном мире;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уважения к своему и другим народам;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0E22C2" w:rsidRPr="00D80291" w:rsidRDefault="00C154D8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знаний в продуктивной и преобразующей деятельности, в разных видах художественной деятельности.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приобретение опыта эмоционального отношения к среде обитания, бережное отношение к физическому и психическому здоровью.</w:t>
      </w:r>
    </w:p>
    <w:p w:rsidR="000E22C2" w:rsidRPr="00D80291" w:rsidRDefault="000E22C2">
      <w:pPr>
        <w:autoSpaceDE w:val="0"/>
        <w:autoSpaceDN w:val="0"/>
        <w:spacing w:after="7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0E22C2" w:rsidRPr="00D80291" w:rsidRDefault="00C154D8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0E22C2" w:rsidRPr="00D80291" w:rsidRDefault="00C154D8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0E22C2" w:rsidRPr="00D80291" w:rsidRDefault="00C154D8">
      <w:pPr>
        <w:autoSpaceDE w:val="0"/>
        <w:autoSpaceDN w:val="0"/>
        <w:spacing w:before="286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E22C2" w:rsidRPr="00D80291" w:rsidRDefault="00C154D8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объединять части объекта (объекты) по определённому признаку;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0E22C2" w:rsidRPr="00D80291" w:rsidRDefault="00C154D8" w:rsidP="00D8029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</w:t>
      </w:r>
      <w:r w:rsid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представленную в явном виде;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графическую, аудиовизуальную информацию;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текстовую, видео, графическую, звуковую информацию в соответствии с учебной задачей;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0E22C2" w:rsidRPr="00D80291" w:rsidRDefault="00C154D8">
      <w:pPr>
        <w:autoSpaceDE w:val="0"/>
        <w:autoSpaceDN w:val="0"/>
        <w:spacing w:before="17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учебные действия: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выступления.</w:t>
      </w:r>
    </w:p>
    <w:p w:rsidR="000E22C2" w:rsidRPr="00D80291" w:rsidRDefault="000E22C2">
      <w:pPr>
        <w:autoSpaceDE w:val="0"/>
        <w:autoSpaceDN w:val="0"/>
        <w:spacing w:after="7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 и операций.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в своей работе и устанавливать их причины; корректировать свои действия при необходимости (с небольшой помощью учителя);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0E22C2" w:rsidRPr="00D80291" w:rsidRDefault="00C154D8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объективно оценивать результаты своей деятельности, соотносить свою оценку с оценкой учителя;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0E22C2" w:rsidRPr="00D80291" w:rsidRDefault="00C154D8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0E22C2" w:rsidRPr="00D80291" w:rsidRDefault="00C154D8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0E22C2" w:rsidRPr="00D80291" w:rsidRDefault="00C154D8">
      <w:pPr>
        <w:autoSpaceDE w:val="0"/>
        <w:autoSpaceDN w:val="0"/>
        <w:spacing w:before="288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E22C2" w:rsidRPr="00D80291" w:rsidRDefault="00C154D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0E22C2" w:rsidRPr="00D80291" w:rsidRDefault="00C154D8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0E22C2" w:rsidRPr="00D80291" w:rsidRDefault="00C154D8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0E22C2" w:rsidRPr="00D80291" w:rsidRDefault="000E22C2">
      <w:pPr>
        <w:rPr>
          <w:lang w:val="ru-RU"/>
        </w:rPr>
        <w:sectPr w:rsidR="000E22C2" w:rsidRPr="00D80291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Pr="00D80291" w:rsidRDefault="000E22C2">
      <w:pPr>
        <w:autoSpaceDE w:val="0"/>
        <w:autoSpaceDN w:val="0"/>
        <w:spacing w:after="10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0E22C2" w:rsidRPr="00D80291" w:rsidRDefault="00C154D8">
      <w:pPr>
        <w:autoSpaceDE w:val="0"/>
        <w:autoSpaceDN w:val="0"/>
        <w:spacing w:before="190" w:after="0"/>
        <w:ind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0E22C2" w:rsidRPr="00D80291" w:rsidRDefault="00C154D8">
      <w:pPr>
        <w:autoSpaceDE w:val="0"/>
        <w:autoSpaceDN w:val="0"/>
        <w:spacing w:before="192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ответов на вопросы небольшие тексты о природе и обществе; </w:t>
      </w:r>
    </w:p>
    <w:p w:rsidR="000E22C2" w:rsidRPr="00D80291" w:rsidRDefault="00C154D8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0E22C2" w:rsidRPr="00D80291" w:rsidRDefault="00C154D8">
      <w:pPr>
        <w:autoSpaceDE w:val="0"/>
        <w:autoSpaceDN w:val="0"/>
        <w:spacing w:before="190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0E22C2" w:rsidRPr="00D80291" w:rsidRDefault="00C154D8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(учителя, родителей) пользоваться электронным дневником и электронными ресурсами школы.</w:t>
      </w:r>
    </w:p>
    <w:p w:rsidR="000E22C2" w:rsidRPr="00D80291" w:rsidRDefault="000E22C2">
      <w:pPr>
        <w:rPr>
          <w:lang w:val="ru-RU"/>
        </w:rPr>
        <w:sectPr w:rsidR="000E22C2" w:rsidRPr="00D80291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0E22C2" w:rsidRPr="00D80291" w:rsidRDefault="000E22C2">
      <w:pPr>
        <w:autoSpaceDE w:val="0"/>
        <w:autoSpaceDN w:val="0"/>
        <w:spacing w:after="64" w:line="220" w:lineRule="exact"/>
        <w:rPr>
          <w:lang w:val="ru-RU"/>
        </w:rPr>
      </w:pPr>
    </w:p>
    <w:p w:rsidR="000E22C2" w:rsidRDefault="00C154D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58"/>
        <w:gridCol w:w="1082"/>
        <w:gridCol w:w="2498"/>
      </w:tblGrid>
      <w:tr w:rsidR="000E22C2" w:rsidRPr="00D80291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E22C2" w:rsidRPr="00D80291" w:rsidTr="00D80291">
        <w:trPr>
          <w:trHeight w:hRule="exact" w:val="1327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1.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общество.</w:t>
            </w:r>
          </w:p>
        </w:tc>
      </w:tr>
      <w:tr w:rsidR="000E22C2" w:rsidRPr="00D80291" w:rsidTr="00D80291">
        <w:trPr>
          <w:trHeight w:hRule="exact" w:val="1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Экскурсия по школе, знакомство с помещениями; Беседа по теме «Как содержать рабочее место в порядке»;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https://infourok.ru/prezentaciya-tradicii-shkoli-1036064.html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D80291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 w:rsidP="00D8029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8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https://infourok.ru/prezentaciya-k-vospitatelnomu-chasu-na-temu-druzhbavzaimootnosheniya-mezhdu-odnoklassnikami-3679535.html</w:t>
              </w:r>
            </w:hyperlink>
          </w:p>
          <w:p w:rsidR="004E5681" w:rsidRPr="004E5681" w:rsidRDefault="004E5681" w:rsidP="00D8029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32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D8029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Обсуждение ситуаций по теме «Правила поведения в классе и в школе»; Беседа по теме «Как содержать рабочее место в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порядке»;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681" w:rsidRPr="00271B5E" w:rsidRDefault="00C154D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https://uchitelya.com/okruzhayuschiy-mir/53429-prezentaciya-rabochee-mesto-mladshego-shkolnika-3-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klass.html</w:t>
            </w:r>
          </w:p>
          <w:p w:rsidR="000E22C2" w:rsidRPr="004E5681" w:rsidRDefault="0090659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9">
              <w:r w:rsidR="004E5681" w:rsidRPr="004E5681">
                <w:rPr>
                  <w:b/>
                  <w:color w:val="0000FF"/>
                  <w:spacing w:val="-1"/>
                  <w:sz w:val="18"/>
                  <w:szCs w:val="18"/>
                  <w:u w:val="thick" w:color="0000FF"/>
                </w:rPr>
                <w:t>https://media.prosv.ru/</w:t>
              </w:r>
              <w:r w:rsidR="004E5681" w:rsidRPr="004E5681">
                <w:rPr>
                  <w:color w:val="0000FF"/>
                  <w:spacing w:val="-1"/>
                  <w:sz w:val="18"/>
                  <w:szCs w:val="18"/>
                  <w:u w:val="thick" w:color="0000FF"/>
                </w:rPr>
                <w:t>conte</w:t>
              </w:r>
            </w:hyperlink>
            <w:r w:rsidR="004E5681" w:rsidRPr="004E5681">
              <w:rPr>
                <w:color w:val="0000FF"/>
                <w:spacing w:val="-67"/>
                <w:sz w:val="18"/>
                <w:szCs w:val="18"/>
              </w:rPr>
              <w:t xml:space="preserve"> </w:t>
            </w:r>
            <w:hyperlink r:id="rId10">
              <w:proofErr w:type="spellStart"/>
              <w:r w:rsidR="004E5681" w:rsidRPr="004E5681">
                <w:rPr>
                  <w:color w:val="0000FF"/>
                  <w:sz w:val="18"/>
                  <w:szCs w:val="18"/>
                  <w:u w:color="0000FF"/>
                </w:rPr>
                <w:t>nt</w:t>
              </w:r>
              <w:proofErr w:type="spellEnd"/>
              <w:r w:rsidR="004E5681" w:rsidRPr="004E5681">
                <w:rPr>
                  <w:color w:val="0000FF"/>
                  <w:sz w:val="18"/>
                  <w:szCs w:val="18"/>
                  <w:u w:color="0000FF"/>
                </w:rPr>
                <w:t>/?</w:t>
              </w:r>
              <w:proofErr w:type="spellStart"/>
              <w:r w:rsidR="004E5681" w:rsidRPr="004E5681">
                <w:rPr>
                  <w:color w:val="0000FF"/>
                  <w:sz w:val="18"/>
                  <w:szCs w:val="18"/>
                  <w:u w:color="0000FF"/>
                </w:rPr>
                <w:t>klass</w:t>
              </w:r>
              <w:proofErr w:type="spellEnd"/>
              <w:r w:rsidR="004E5681" w:rsidRPr="004E5681">
                <w:rPr>
                  <w:color w:val="0000FF"/>
                  <w:sz w:val="18"/>
                  <w:szCs w:val="18"/>
                  <w:u w:color="0000FF"/>
                </w:rPr>
                <w:t>=1&amp;subject=16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D80291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D8029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России», «Экскурсия по </w:t>
            </w:r>
            <w:r w:rsid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родному городу (селу)</w:t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271B5E" w:rsidRDefault="00C154D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https://infourok.ru/prezentaciya-po-okruzhayuschemu-miru-narodi-rossii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-stolica-rossii-kl-1240942.html</w:t>
            </w:r>
          </w:p>
          <w:p w:rsidR="004E5681" w:rsidRPr="00271B5E" w:rsidRDefault="004E568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D80291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 w:rsidP="00D80291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271B5E" w:rsidRDefault="00C154D8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https://infourok.ru/prezentaciya-k-uroku-okruzhayuschego-mira-v-klasse-na-temu-gorod-i-selo-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801540.html</w:t>
            </w:r>
          </w:p>
          <w:p w:rsidR="004E5681" w:rsidRPr="00271B5E" w:rsidRDefault="004E568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4E5681" w:rsidRPr="00271B5E" w:rsidRDefault="004E568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D80291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 w:rsidP="00D802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1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https://resh.edu.ru/subject/lesson/5363/conspect/167841/</w:t>
              </w:r>
            </w:hyperlink>
          </w:p>
          <w:p w:rsidR="004E5681" w:rsidRPr="004E5681" w:rsidRDefault="004E5681" w:rsidP="00D802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21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 поведения в социуме.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2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https://infourok.ru/prezentaciya-po-okruzhayuschemu-miru-v-klasse-na-temu-pravila-povedeniya-v-shkole-1190037.html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325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по теме «Что такое семья»;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271B5E" w:rsidRDefault="00C154D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https://infourok.ru/prezentaciya-doklada-na-temu-semya-proshloe-nastoyaschee-buduschee-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3458781.html</w:t>
            </w:r>
          </w:p>
          <w:p w:rsidR="004E5681" w:rsidRPr="004E5681" w:rsidRDefault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</w:pPr>
            <w:hyperlink r:id="rId13">
              <w:r w:rsidR="004E5681" w:rsidRPr="004E5681">
                <w:rPr>
                  <w:b/>
                  <w:color w:val="0000FF"/>
                  <w:spacing w:val="-1"/>
                  <w:sz w:val="18"/>
                  <w:szCs w:val="18"/>
                  <w:u w:val="thick" w:color="0000FF"/>
                </w:rPr>
                <w:t>https://media.prosv.ru/</w:t>
              </w:r>
              <w:r w:rsidR="004E5681" w:rsidRPr="004E5681">
                <w:rPr>
                  <w:color w:val="0000FF"/>
                  <w:spacing w:val="-1"/>
                  <w:sz w:val="18"/>
                  <w:szCs w:val="18"/>
                  <w:u w:val="thick" w:color="0000FF"/>
                </w:rPr>
                <w:t>conte</w:t>
              </w:r>
            </w:hyperlink>
            <w:r w:rsidR="004E5681" w:rsidRPr="004E5681">
              <w:rPr>
                <w:color w:val="0000FF"/>
                <w:spacing w:val="-67"/>
                <w:sz w:val="18"/>
                <w:szCs w:val="18"/>
              </w:rPr>
              <w:t xml:space="preserve"> </w:t>
            </w:r>
            <w:hyperlink r:id="rId14">
              <w:proofErr w:type="spellStart"/>
              <w:r w:rsidR="004E5681" w:rsidRPr="004E5681">
                <w:rPr>
                  <w:color w:val="0000FF"/>
                  <w:sz w:val="18"/>
                  <w:szCs w:val="18"/>
                  <w:u w:color="0000FF"/>
                </w:rPr>
                <w:t>nt</w:t>
              </w:r>
              <w:proofErr w:type="spellEnd"/>
              <w:r w:rsidR="004E5681" w:rsidRPr="004E5681">
                <w:rPr>
                  <w:color w:val="0000FF"/>
                  <w:sz w:val="18"/>
                  <w:szCs w:val="18"/>
                  <w:u w:color="0000FF"/>
                </w:rPr>
                <w:t>/?</w:t>
              </w:r>
              <w:proofErr w:type="spellStart"/>
              <w:r w:rsidR="004E5681" w:rsidRPr="004E5681">
                <w:rPr>
                  <w:color w:val="0000FF"/>
                  <w:sz w:val="18"/>
                  <w:szCs w:val="18"/>
                  <w:u w:color="0000FF"/>
                </w:rPr>
                <w:t>klass</w:t>
              </w:r>
              <w:proofErr w:type="spellEnd"/>
              <w:r w:rsidR="004E5681" w:rsidRPr="004E5681">
                <w:rPr>
                  <w:color w:val="0000FF"/>
                  <w:sz w:val="18"/>
                  <w:szCs w:val="18"/>
                  <w:u w:color="0000FF"/>
                </w:rPr>
                <w:t>=1&amp;subject=16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9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Взаимоотношения и взаимопомощь в семье.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Совместный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труд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 и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отдых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иллюстративным материалом: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фото, репродукций на тему «Семья»;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681" w:rsidRPr="00271B5E" w:rsidRDefault="00C154D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 3632/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/122819</w:t>
            </w:r>
          </w:p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0E22C2" w:rsidRPr="00D80291" w:rsidTr="004E5681">
        <w:trPr>
          <w:trHeight w:hRule="exact" w:val="1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Домашний адрес.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иллюстративным материалом: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фото, репродукций на тему «Семья»; Учебный диалог по теме «Что такое семья»;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5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https://infourok.ru/prezentaciya-po-sbo-na-temu-pochtoviy-adres-doma-3212615.html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Человек и природа.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58"/>
        <w:gridCol w:w="1082"/>
        <w:gridCol w:w="2498"/>
      </w:tblGrid>
      <w:tr w:rsidR="000E22C2" w:rsidRPr="00D80291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Природа и предметы, созданные человеком.</w:t>
            </w:r>
          </w:p>
          <w:p w:rsidR="000E22C2" w:rsidRPr="00D80291" w:rsidRDefault="00C154D8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Природные материалы. Бережное отношение к </w:t>
            </w:r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метам,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5681" w:rsidRPr="004E5681" w:rsidRDefault="0090659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/5598/conspect/22454</w:t>
              </w:r>
            </w:hyperlink>
          </w:p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6/</w:t>
            </w:r>
          </w:p>
        </w:tc>
      </w:tr>
      <w:tr w:rsidR="000E22C2" w:rsidRPr="00D80291" w:rsidTr="004E5681">
        <w:trPr>
          <w:trHeight w:hRule="exact" w:val="24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Неживая и живая природа.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7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https://infourok.ru/prezentaciya-k-uroku-okruzhayuschego-mira-na-temu-zhivaya-i-nezhivaya-priroda-klass-2205389.html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31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Сезонные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изменения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Экскурсии по теме «Сезонные изменения в природе, наблюдение за погодой»;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271B5E" w:rsidRDefault="00C154D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https://infourok.ru/konspekt-i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-prezentaciya-po-okruzhayushemu-miru-v-1-klasse-na-temu-priroda-i-eyo-sezonnye-izmeneniya-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4433038.html</w:t>
            </w:r>
          </w:p>
          <w:p w:rsidR="004E5681" w:rsidRPr="00271B5E" w:rsidRDefault="004E568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17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8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https://infourok.ru/prezentaciya-pravila-povedeniya-v-prirode-3773234.html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2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66" w:after="0" w:line="25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271B5E" w:rsidRDefault="00C154D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lesson/3610/main/154050/</w:t>
            </w:r>
          </w:p>
          <w:p w:rsidR="004E5681" w:rsidRPr="00271B5E" w:rsidRDefault="004E568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34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271B5E" w:rsidRDefault="0090659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9" w:history="1">
              <w:r w:rsidR="00271B5E" w:rsidRPr="009B4C25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https://infourok.ru/prezentaciyapookruzhayushemu-miru-dlya-1-klassa-umk-perspektiva-na-temu-dikorastushie-ikulturnye-rasteniya-5271091.html</w:t>
              </w:r>
            </w:hyperlink>
          </w:p>
          <w:p w:rsidR="00271B5E" w:rsidRPr="00271B5E" w:rsidRDefault="00271B5E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4E5681" w:rsidRPr="00271B5E" w:rsidRDefault="004E5681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2455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50" w:lineRule="auto"/>
              <w:ind w:left="72" w:right="2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0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https://infourok.ru/prezentaciya-k-uroku-chasti-rasteniy-569697.html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256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271B5E" w:rsidRDefault="0090659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1" w:history="1">
              <w:r w:rsidR="00271B5E" w:rsidRPr="009B4C25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https://infourok.ru/prezentaciyapookruzhayuschemu-miru-na-temu-kak-uhazhivatzakomnatnimirasteniyamiklass1629823.html</w:t>
              </w:r>
            </w:hyperlink>
          </w:p>
          <w:p w:rsidR="00271B5E" w:rsidRPr="00271B5E" w:rsidRDefault="00271B5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4E5681" w:rsidRPr="00271B5E" w:rsidRDefault="004E568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2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2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https://infourok.ru/prezentaciya-po-teme-nasekomie-ptici-ribi-zveri-po-okruzhayuschemu-miru-klass-umk-planeta-znaniy-2103448.html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241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3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https://infourok.ru/prezentaciya-po-okruzhayuschemu-miru-klass-pnsh-y-urok-po-teme-dikie-i-domashnie-zhivotnie-1251603.html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2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Забота о домашних питомцах.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Логическая задача: найди ошибку в иллюстрациях </w:t>
            </w:r>
            <w:proofErr w:type="gram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—к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акое животное попало в эту группу неправильно;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271B5E" w:rsidRDefault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4" w:history="1">
              <w:r w:rsidR="00271B5E" w:rsidRPr="009B4C25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https://infourok.ru/prezentaciyapookruzhayushemumiruuhodzadomashnimi-zhivotnymi-4502421.html</w:t>
              </w:r>
            </w:hyperlink>
          </w:p>
          <w:p w:rsidR="00271B5E" w:rsidRPr="00271B5E" w:rsidRDefault="00271B5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4E5681" w:rsidRPr="00271B5E" w:rsidRDefault="004E568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Правила безопасной жизни.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58"/>
        <w:gridCol w:w="1082"/>
        <w:gridCol w:w="2498"/>
      </w:tblGrid>
      <w:tr w:rsidR="000E22C2" w:rsidRPr="00D80291" w:rsidTr="004E5681">
        <w:trPr>
          <w:trHeight w:hRule="exact" w:val="2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5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https://infourok.ru/prezentaciya-po-okruzhayuschemu-miru-v-klasse-na-temu-pravila-gigieni-1370495.html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2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приборами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271B5E" w:rsidRDefault="0090659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6" w:history="1">
              <w:r w:rsidR="00271B5E" w:rsidRPr="009B4C25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https://infourok.ru/prezentaciya-po-obzh-na-temu-tehnika-bezopasnosti-pri-polzovanii-gazovoy-plitoy-3760898.html</w:t>
              </w:r>
            </w:hyperlink>
          </w:p>
          <w:p w:rsidR="00271B5E" w:rsidRPr="00271B5E" w:rsidRDefault="00271B5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4E5681" w:rsidRPr="00271B5E" w:rsidRDefault="004E568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255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"Что такое безопасное поведение пешехода";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4E5681" w:rsidRDefault="0090659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7" w:history="1">
              <w:r w:rsidR="004E5681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https://infourok.ru/prezentaciya-bezopasnaya-doroga-v-shkolu-876516.html</w:t>
              </w:r>
            </w:hyperlink>
          </w:p>
          <w:p w:rsidR="004E5681" w:rsidRPr="004E5681" w:rsidRDefault="004E5681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 w:rsidTr="004E5681">
        <w:trPr>
          <w:trHeight w:hRule="exact" w:val="252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9D7608" w:rsidRDefault="00906594" w:rsidP="00493481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8" w:history="1">
              <w:r w:rsidR="00271B5E" w:rsidRPr="009B4C25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https://infourok.ru/prezentaciyaponformatikenatemubezopasnost-shkolnikov-v-seti-internet-</w:t>
              </w:r>
            </w:hyperlink>
            <w:r w:rsidR="00C154D8"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93481" w:rsidRPr="009D7608" w:rsidRDefault="00493481" w:rsidP="00493481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493481" w:rsidRPr="009D7608" w:rsidRDefault="00493481" w:rsidP="00493481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</w:tc>
      </w:tr>
      <w:tr w:rsidR="000E22C2" w:rsidRPr="00D80291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2C2" w:rsidRPr="00D80291">
        <w:trPr>
          <w:trHeight w:hRule="exact" w:val="32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0E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78" w:line="220" w:lineRule="exact"/>
      </w:pPr>
    </w:p>
    <w:p w:rsidR="000E22C2" w:rsidRDefault="00C154D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0E22C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Default="000E22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0E22C2" w:rsidRDefault="000E22C2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Default="000E22C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C2" w:rsidRDefault="000E22C2"/>
        </w:tc>
      </w:tr>
      <w:tr w:rsidR="000E22C2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школе. Человек и общество. Школьные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коллектив, 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школьника. Правила безопасной работы на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учебноном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месте, режим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 и отдыха.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 - школьники Человек и общество. Школьные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коллектив, 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школьника. Правила безопасной работы на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учебноном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месте, режим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Человек и общество. Школьные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коллектив, 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школьника. Правила безопасной работы на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учебноном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месте, режим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98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Дорога от дома до школы Правила безопасной жизни.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школы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равила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безопасного поведения пешехода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 школьника Человек и общество.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8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праздники. Классный,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школьный коллектив,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взаимоотношения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школьника. Правила безопасной работы на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учебноном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месте, режим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 и отдыха.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Родина Человек и общество. Россия. Москва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толица России. 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0E22C2" w:rsidRDefault="00C154D8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- столица России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 Россия.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— столица России.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сведения о родном крае.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0E22C2" w:rsidRDefault="00C154D8">
            <w:pPr>
              <w:autoSpaceDE w:val="0"/>
              <w:autoSpaceDN w:val="0"/>
              <w:spacing w:before="72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малая Родина Человек и общество. Россия. Москва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толица России. 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0E22C2" w:rsidRDefault="00C154D8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Человек и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ними. Неживая и живая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объекты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Человек и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0E22C2" w:rsidRPr="00D80291" w:rsidRDefault="00C154D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ними. Неживая и живая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Неживая и живая природа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Природа и 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Дни недели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4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осени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Человек и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0E22C2" w:rsidRPr="00D80291" w:rsidRDefault="00C154D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ними. Неживая и живая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Термометр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растений Человек и природа.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ближайшего окружения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(узнавание, называние,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краткое описание).</w:t>
            </w:r>
          </w:p>
          <w:p w:rsidR="000E22C2" w:rsidRDefault="00C154D8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ухода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растений Человек и природа.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ближайшего окружения (узнавание, называние,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краткое описание).</w:t>
            </w:r>
          </w:p>
          <w:p w:rsidR="000E22C2" w:rsidRDefault="00C154D8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ухода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Человек и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окружения (узнавание, называние, краткое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 Лиственные и хвойные растения.</w:t>
            </w:r>
          </w:p>
          <w:p w:rsidR="000E22C2" w:rsidRDefault="00C154D8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ухода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22C2">
        <w:trPr>
          <w:trHeight w:hRule="exact" w:val="51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Дикорастущие и культурные растения Человек и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окружения (узнавание, называние, краткое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 Лиственные и хвойные растения.</w:t>
            </w:r>
          </w:p>
          <w:p w:rsidR="000E22C2" w:rsidRDefault="00C154D8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ухода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84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Комнатные растения Человек и природа.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ближайшего окружения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(узнавание, называние,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краткое описание).</w:t>
            </w:r>
          </w:p>
          <w:p w:rsidR="000E22C2" w:rsidRDefault="00C154D8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ухода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нужно ухаживать за комнатными растениями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Растения ближайшего окружения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(узнавание, называние,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краткое описание).</w:t>
            </w:r>
          </w:p>
          <w:p w:rsidR="000E22C2" w:rsidRDefault="00C154D8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ухода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1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Редкие и исчезающие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Человек и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окружения (узнавание, называние, краткое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 Лиственные и хвойные растения.</w:t>
            </w:r>
          </w:p>
          <w:p w:rsidR="000E22C2" w:rsidRDefault="00C154D8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ухода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22C2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животных Человек и природа. Разные группы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(звери, насекомые, птицы, рыбы и др.).</w:t>
            </w:r>
          </w:p>
          <w:p w:rsidR="000E22C2" w:rsidRDefault="00C154D8">
            <w:pPr>
              <w:autoSpaceDE w:val="0"/>
              <w:autoSpaceDN w:val="0"/>
              <w:spacing w:before="70" w:after="0" w:line="271" w:lineRule="auto"/>
              <w:ind w:left="72" w:right="110"/>
              <w:jc w:val="both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Звери Человек и природа.</w:t>
            </w:r>
          </w:p>
          <w:p w:rsidR="000E22C2" w:rsidRDefault="00C154D8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Птицы Человек и природа.</w:t>
            </w:r>
          </w:p>
          <w:p w:rsidR="000E22C2" w:rsidRDefault="00C154D8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Рыбы Человек и природа.</w:t>
            </w:r>
          </w:p>
          <w:p w:rsidR="000E22C2" w:rsidRDefault="00C154D8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Разные группы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(звери, насекомые, птицы, рыбы и др.).</w:t>
            </w:r>
          </w:p>
          <w:p w:rsidR="000E22C2" w:rsidRDefault="00C154D8">
            <w:pPr>
              <w:autoSpaceDE w:val="0"/>
              <w:autoSpaceDN w:val="0"/>
              <w:spacing w:before="70" w:after="0" w:line="271" w:lineRule="auto"/>
              <w:ind w:left="72" w:right="170"/>
              <w:jc w:val="both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0E22C2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живет в зоопарке?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Разные группы животных (звери, насекомые, птицы, рыбы и др.). Домашние и дикие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(различия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жизни). Забота о 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и домашние животные Человек и природа. Разные группы животных (звери,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птицы, рыбы и др.). Домашние и дикие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(различия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жизни). Забота 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домашние животные нуждаются в заботе Человек и природа. Разные группы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(звери, насекомые, птицы, рыбы и др.).</w:t>
            </w:r>
          </w:p>
          <w:p w:rsidR="000E22C2" w:rsidRDefault="00C154D8">
            <w:pPr>
              <w:autoSpaceDE w:val="0"/>
              <w:autoSpaceDN w:val="0"/>
              <w:spacing w:before="70" w:after="0" w:line="271" w:lineRule="auto"/>
              <w:ind w:left="72" w:right="170"/>
              <w:jc w:val="both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зимы.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 птицам зимой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Разные группы животных (звери, насекомые, птицы, рыбы и др.). Домашние и дикие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(различия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жизни). Забота о 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78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Редкие и исчезающие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Человек и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(звери, насекомые, птицы,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 и др.). Домашние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животные (различия в условиях жизни). Забота 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домашних питомцах. Природа и 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Твой дом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Моя семья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прошлом и настоящем. Имена и фамилии членов семьи, их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мощь в семье.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семья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Моя семья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прошлом и настоящем. Имена и фамилии членов семьи, их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мощь в семье.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 профессии важны!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Моя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 в прошлом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настоящем. Имена и фамилии членов семьи, их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мощь в семье.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100" w:after="0" w:line="283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в доме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Электричество в доме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жизни. Правила безопасности в быту: пользование бытовыми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электроприборами, газовыми плитами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 в твоей жизни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жизни. Безопасность в сети Интернет (электронный дневник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-тронные ресурсы школы) в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виях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доме Правила безопасной жизни. Правила безопасности в быту: пользование бытовыми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электроприборами, газовыми плитами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нас защищает Человек и общество. Моя семья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прошлом и настоящем. Имена и фамилии членов семьи, их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мощь в семье.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весны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Весенний праздник - 8 Марта Человек и общество. Моя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 в прошлом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настоящем. Имена и фамилии членов семьи, их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мощь в семье.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Наблюдаем за небом (звезды, созвездия, Луна, Солнце)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Природа и 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 Человек и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0E22C2" w:rsidRPr="00D80291" w:rsidRDefault="00C154D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ними. Неживая и живая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и Луна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4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исследует космос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Природа и 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6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 апреля - День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космонавтики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Бережем Землю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меняется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окружающий мир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ты воспринимаешь мир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Твое настроение Человек и общество. Россия. Москва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толица России. 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0E22C2" w:rsidRDefault="00C154D8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тело Правила безопасной жизни.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полезны овощи и фрукты 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одежда Правила безопасной жизни.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здоровье Правила безопасной жизни.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E22C2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Какие бывают музеи Человек и общество. Россия. Москва—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олица России. Народы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0E22C2" w:rsidRDefault="00C154D8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общество. Россия.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— столица России.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сведения о родном крае.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0E22C2" w:rsidRDefault="00C154D8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Твои земляки - герои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Отчизны Человек и общество.</w:t>
            </w:r>
          </w:p>
          <w:p w:rsidR="000E22C2" w:rsidRPr="00D80291" w:rsidRDefault="00C154D8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Россия. Москва — столица России. 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сведения о родном крае.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0E22C2" w:rsidRDefault="00C154D8">
            <w:pPr>
              <w:autoSpaceDE w:val="0"/>
              <w:autoSpaceDN w:val="0"/>
              <w:spacing w:before="72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Будем вежливыми Человек и общество. Школьные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кол-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лектив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школьника.Правила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работы на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учебном месте, режим 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дружбе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Школьные традиции и праздники.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кол-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лектив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школьника.Правила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работы на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учебном месте, режим 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Идем в гости. Поведение в гостях Человек и общество.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праздники. Классный,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школьный кол-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лектив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школьника.Правила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работы на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учебном месте, режим 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58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лета.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улице Правила безопасной жизни.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школы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равила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безопасного поведения пешехода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0E22C2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в лесу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Природа и 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4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0E22C2" w:rsidRPr="00D80291" w:rsidRDefault="00C154D8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22C2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0E22C2" w:rsidRPr="00D80291" w:rsidRDefault="00C154D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C154D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E22C2" w:rsidRDefault="000E22C2"/>
        </w:tc>
      </w:tr>
    </w:tbl>
    <w:p w:rsidR="000E22C2" w:rsidRDefault="000E22C2">
      <w:pPr>
        <w:autoSpaceDE w:val="0"/>
        <w:autoSpaceDN w:val="0"/>
        <w:spacing w:after="0" w:line="14" w:lineRule="exact"/>
      </w:pPr>
    </w:p>
    <w:p w:rsidR="000E22C2" w:rsidRDefault="000E22C2">
      <w:pPr>
        <w:sectPr w:rsidR="000E22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Default="000E22C2">
      <w:pPr>
        <w:autoSpaceDE w:val="0"/>
        <w:autoSpaceDN w:val="0"/>
        <w:spacing w:after="78" w:line="220" w:lineRule="exact"/>
      </w:pPr>
    </w:p>
    <w:p w:rsidR="000E22C2" w:rsidRPr="00C837B3" w:rsidRDefault="00C154D8">
      <w:pPr>
        <w:autoSpaceDE w:val="0"/>
        <w:autoSpaceDN w:val="0"/>
        <w:spacing w:after="0" w:line="230" w:lineRule="auto"/>
        <w:rPr>
          <w:lang w:val="ru-RU"/>
        </w:rPr>
      </w:pPr>
      <w:r w:rsidRPr="00C837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E22C2" w:rsidRPr="00C837B3" w:rsidRDefault="00C154D8">
      <w:pPr>
        <w:autoSpaceDE w:val="0"/>
        <w:autoSpaceDN w:val="0"/>
        <w:spacing w:before="346" w:after="0" w:line="230" w:lineRule="auto"/>
        <w:rPr>
          <w:lang w:val="ru-RU"/>
        </w:rPr>
      </w:pPr>
      <w:r w:rsidRPr="00C837B3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0E22C2" w:rsidRPr="00D80291" w:rsidRDefault="00C154D8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Окружающий мир (в 2 частях), 1 класс /Плешаков А.А., Новицкая М.Ю., Акционерное общество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здательство «Просвещение»;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0E22C2" w:rsidRPr="00D80291" w:rsidRDefault="00C154D8">
      <w:pPr>
        <w:autoSpaceDE w:val="0"/>
        <w:autoSpaceDN w:val="0"/>
        <w:spacing w:before="262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0E22C2" w:rsidRPr="00D80291" w:rsidRDefault="00C154D8">
      <w:pPr>
        <w:autoSpaceDE w:val="0"/>
        <w:autoSpaceDN w:val="0"/>
        <w:spacing w:before="166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0E22C2" w:rsidRPr="00D80291" w:rsidRDefault="00C154D8">
      <w:pPr>
        <w:autoSpaceDE w:val="0"/>
        <w:autoSpaceDN w:val="0"/>
        <w:spacing w:before="264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E22C2" w:rsidRPr="00D80291" w:rsidRDefault="00C154D8">
      <w:pPr>
        <w:autoSpaceDE w:val="0"/>
        <w:autoSpaceDN w:val="0"/>
        <w:spacing w:before="168" w:after="0" w:line="27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80291">
        <w:rPr>
          <w:lang w:val="ru-RU"/>
        </w:rPr>
        <w:br/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0E22C2" w:rsidRPr="00D80291" w:rsidRDefault="000E22C2">
      <w:pPr>
        <w:rPr>
          <w:lang w:val="ru-RU"/>
        </w:rPr>
        <w:sectPr w:rsidR="000E22C2" w:rsidRPr="00D8029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E22C2" w:rsidRPr="00D80291" w:rsidRDefault="000E22C2">
      <w:pPr>
        <w:autoSpaceDE w:val="0"/>
        <w:autoSpaceDN w:val="0"/>
        <w:spacing w:after="78" w:line="220" w:lineRule="exact"/>
        <w:rPr>
          <w:lang w:val="ru-RU"/>
        </w:rPr>
      </w:pPr>
    </w:p>
    <w:p w:rsidR="000E22C2" w:rsidRPr="00D80291" w:rsidRDefault="00C154D8">
      <w:pPr>
        <w:autoSpaceDE w:val="0"/>
        <w:autoSpaceDN w:val="0"/>
        <w:spacing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0E22C2" w:rsidRPr="00D80291" w:rsidRDefault="00C154D8">
      <w:pPr>
        <w:autoSpaceDE w:val="0"/>
        <w:autoSpaceDN w:val="0"/>
        <w:spacing w:before="346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0E22C2" w:rsidRPr="00D80291" w:rsidRDefault="00C154D8">
      <w:pPr>
        <w:autoSpaceDE w:val="0"/>
        <w:autoSpaceDN w:val="0"/>
        <w:spacing w:before="166" w:after="0"/>
        <w:ind w:right="100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«Окружающий Мир»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«Основы безопасности жизнедеятельности 1-4 класс» Таблицы демонстрационные «Символы и понятия»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природоведению 1-3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0E22C2" w:rsidRPr="004E5681" w:rsidRDefault="00C154D8">
      <w:pPr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по окружающему миру для 1-4кл. Времена года. Природные сообщества Комплект таблиц по окружающему миру для 1-4кл.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Растения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.Ж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ивотные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«Безопасное поведение школьника»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Дорожного Движения»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Пожарной Безопасности»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 «Знаки дорожного движения»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Фенологические наблюдения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Фенологический календарь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«Бытовая техника. Профессии»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Набор предметных картинок «Транспорт. Мебель, предметы интерьера»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«Фрукты, ягоды, орехи. </w:t>
      </w:r>
      <w:r w:rsidRPr="004E5681">
        <w:rPr>
          <w:rFonts w:ascii="Times New Roman" w:eastAsia="Times New Roman" w:hAnsi="Times New Roman"/>
          <w:color w:val="000000"/>
          <w:sz w:val="24"/>
          <w:lang w:val="ru-RU"/>
        </w:rPr>
        <w:t xml:space="preserve">Посуда» </w:t>
      </w:r>
    </w:p>
    <w:p w:rsidR="000E22C2" w:rsidRPr="004E5681" w:rsidRDefault="00C154D8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4E568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0E22C2" w:rsidRPr="004E5681" w:rsidRDefault="00C154D8">
      <w:pPr>
        <w:autoSpaceDE w:val="0"/>
        <w:autoSpaceDN w:val="0"/>
        <w:spacing w:before="166" w:after="0" w:line="262" w:lineRule="auto"/>
        <w:ind w:right="9360"/>
        <w:rPr>
          <w:lang w:val="ru-RU"/>
        </w:rPr>
      </w:pPr>
      <w:r w:rsidRPr="004E5681">
        <w:rPr>
          <w:rFonts w:ascii="Times New Roman" w:eastAsia="Times New Roman" w:hAnsi="Times New Roman"/>
          <w:color w:val="000000"/>
          <w:sz w:val="24"/>
          <w:lang w:val="ru-RU"/>
        </w:rPr>
        <w:t xml:space="preserve">Термометр </w:t>
      </w:r>
      <w:r w:rsidRPr="004E5681">
        <w:rPr>
          <w:lang w:val="ru-RU"/>
        </w:rPr>
        <w:br/>
      </w:r>
      <w:r w:rsidRPr="004E5681">
        <w:rPr>
          <w:rFonts w:ascii="Times New Roman" w:eastAsia="Times New Roman" w:hAnsi="Times New Roman"/>
          <w:color w:val="000000"/>
          <w:sz w:val="24"/>
          <w:lang w:val="ru-RU"/>
        </w:rPr>
        <w:t xml:space="preserve">Гербарий </w:t>
      </w:r>
    </w:p>
    <w:p w:rsidR="000E22C2" w:rsidRDefault="000E22C2">
      <w:pPr>
        <w:rPr>
          <w:lang w:val="ru-RU"/>
        </w:rPr>
      </w:pPr>
    </w:p>
    <w:p w:rsidR="00C837B3" w:rsidRDefault="00C837B3">
      <w:pPr>
        <w:rPr>
          <w:lang w:val="ru-RU"/>
        </w:rPr>
      </w:pPr>
    </w:p>
    <w:p w:rsidR="00C837B3" w:rsidRDefault="00C837B3">
      <w:pPr>
        <w:rPr>
          <w:lang w:val="ru-RU"/>
        </w:rPr>
      </w:pPr>
      <w:r>
        <w:rPr>
          <w:lang w:val="ru-RU"/>
        </w:rPr>
        <w:t>1 КЛАСС</w:t>
      </w:r>
    </w:p>
    <w:p w:rsidR="00C837B3" w:rsidRDefault="00C837B3">
      <w:pPr>
        <w:rPr>
          <w:lang w:val="ru-RU"/>
        </w:rPr>
      </w:pPr>
    </w:p>
    <w:p w:rsidR="00C837B3" w:rsidRDefault="00C837B3" w:rsidP="00C837B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58"/>
        <w:gridCol w:w="1082"/>
        <w:gridCol w:w="2498"/>
      </w:tblGrid>
      <w:tr w:rsidR="00C837B3" w:rsidRPr="00D80291" w:rsidTr="0090659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Наименование разделов и тем 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Количество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изучения</w:t>
            </w:r>
            <w:proofErr w:type="spellEnd"/>
          </w:p>
        </w:tc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Виды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формы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Электронные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lastRenderedPageBreak/>
              <w:t>(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C837B3" w:rsidRPr="00D80291" w:rsidTr="00906594">
        <w:trPr>
          <w:trHeight w:hRule="exact" w:val="1327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B3" w:rsidRPr="00D80291" w:rsidTr="0090659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Раздел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общество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  <w:tr w:rsidR="00C837B3" w:rsidRPr="00D80291" w:rsidTr="00906594">
        <w:trPr>
          <w:trHeight w:hRule="exact" w:val="133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80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80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Экскурсия по школе, знакомство с помещениями; Беседа по теме «Как содержать рабочее место в порядке»;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https://infourok.ru/prezentaciya-tradicii-shkoli-1036064.html</w:t>
            </w:r>
          </w:p>
        </w:tc>
      </w:tr>
      <w:tr w:rsidR="00C837B3" w:rsidRPr="00D80291" w:rsidTr="00906594">
        <w:trPr>
          <w:trHeight w:hRule="exact" w:val="21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ситуаций по теме «Правила поведения в классе и в школе»;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https://infourok.ru/prezentaciya-k-vospitatelnomu-chasu-na-temu-druzhbavzaimootnosheniya-mezhdu-odnoklassnikami-3679535.html</w:t>
            </w:r>
          </w:p>
        </w:tc>
      </w:tr>
      <w:tr w:rsidR="00C837B3" w:rsidRPr="00D80291" w:rsidTr="00906594">
        <w:trPr>
          <w:trHeight w:hRule="exact" w:val="1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Обсуждение ситуаций по теме «Правила поведения в классе и в школе»; Беседа по теме «Как содержать рабочее место в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порядке»;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https://uchitelya.com/okruzhayuschiy-mir/53429-prezentaciya-rabochee-mesto-mladshego-shkolnika-3-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klass.html</w:t>
            </w:r>
          </w:p>
        </w:tc>
      </w:tr>
      <w:tr w:rsidR="00C837B3" w:rsidRPr="00D80291" w:rsidTr="00906594">
        <w:trPr>
          <w:trHeight w:hRule="exact" w:val="19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Просмотр и обсуждение иллюстраций, видеофрагментов и других материалов (по выбору) на темы «Москва — столица России», «Экскурсия по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родному городу (селу)</w:t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https://infourok.ru/prezentaciya-po-okruzhayuschemu-miru-narodi-rossii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-stolica-rossii-kl-1240942.html</w:t>
            </w:r>
          </w:p>
        </w:tc>
      </w:tr>
      <w:tr w:rsidR="00C837B3" w:rsidRPr="00D80291" w:rsidTr="00906594">
        <w:trPr>
          <w:trHeight w:hRule="exact" w:val="185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Первоначальные сведения о родном крае. Название своего   населённого пункта (города, села), региона.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https://infourok.ru/prezentaciya-k-uroku-okruzhayuschego-mira-v-klasse-na-temu-gorod-i-selo-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801540.html</w:t>
            </w:r>
          </w:p>
        </w:tc>
      </w:tr>
      <w:tr w:rsidR="00C837B3" w:rsidRPr="00D80291" w:rsidTr="00906594">
        <w:trPr>
          <w:trHeight w:hRule="exact" w:val="12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и описание изделий народных промыслов родного края и народов России;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https://resh.edu.ru/subject/lesson/5363/conspect/167841/</w:t>
            </w:r>
          </w:p>
        </w:tc>
      </w:tr>
      <w:tr w:rsidR="00C837B3" w:rsidRPr="00D80291" w:rsidTr="009065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поведения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социуме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по теме «Правила поведения в учреждениях культуры — в театре, музее, библиотеке»;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https://infourok.ru/prezentaciya-po-okruzhayuschemu-miru-v-klasse-na-temu-pravila-povedeniya-v-shkole-1190037.html</w:t>
            </w:r>
          </w:p>
        </w:tc>
      </w:tr>
      <w:tr w:rsidR="00C837B3" w:rsidRPr="00D80291" w:rsidTr="0090659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по теме «Что такое семья»;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 детей по теме «Как наша семья проводит свободное время»;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https://infourok.ru/prezentaciya-doklada-na-temu-semya-proshloe-nastoyaschee-buduschee-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3458781.html</w:t>
            </w:r>
          </w:p>
        </w:tc>
      </w:tr>
      <w:tr w:rsidR="00C837B3" w:rsidRPr="00D80291" w:rsidTr="0090659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Взаимоотношения и взаимопомощь в семье.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Совместный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труд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 и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отдых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иллюстративным материалом: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фото, репродукций на тему «Семья»;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 3632/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/122819/</w:t>
            </w:r>
          </w:p>
        </w:tc>
      </w:tr>
      <w:tr w:rsidR="00C837B3" w:rsidRPr="00D80291" w:rsidTr="0090659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Домашний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адрес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иллюстративным материалом: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рассматривание фото, репродукций на тему «Семья»; Учебный диалог по теме «Что такое семья»;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https://infourok.ru/prezentaciya-po-sbo-na-temu-pochtoviy-adres-doma-3212615.html</w:t>
            </w:r>
          </w:p>
        </w:tc>
      </w:tr>
      <w:tr w:rsidR="00C837B3" w:rsidRPr="00D80291" w:rsidTr="00906594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B3" w:rsidRPr="00D80291" w:rsidTr="0090659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58"/>
        <w:gridCol w:w="1082"/>
        <w:gridCol w:w="2498"/>
      </w:tblGrid>
      <w:tr w:rsidR="00C837B3" w:rsidRPr="00D80291" w:rsidTr="009065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Природа и предметы, созданные человеком.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Природные материалы. Бережное отношение к </w:t>
            </w:r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метам, вещам, уход за ними.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по теме «Почему люди должны оберегать и охранять природу»;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/5598/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/224546/</w:t>
            </w:r>
          </w:p>
        </w:tc>
      </w:tr>
      <w:tr w:rsidR="00C837B3" w:rsidRPr="00D80291" w:rsidTr="009065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6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Неживая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живая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иллюстративным материалом: «Живая и неживая природа»;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https://infourok.ru/prezentaciya-k-uroku-okruzhayuschego-mira-na-temu-zhivaya-i-nezhivaya-priroda-klass-2205389.html</w:t>
            </w:r>
          </w:p>
        </w:tc>
      </w:tr>
      <w:tr w:rsidR="00C837B3" w:rsidRPr="00D80291" w:rsidTr="0090659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Сезонные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изменения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природе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Экскурсии по теме «Сезонные изменения в природе, наблюдение за погодой»;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https://infourok.ru/konspekt-i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-prezentaciya-po-okruzhayushemu-miru-v-1-klasse-na-temu-priroda-i-eyo-sezonnye-izmeneniya-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4433038.html</w:t>
            </w:r>
          </w:p>
        </w:tc>
      </w:tr>
      <w:tr w:rsidR="00C837B3" w:rsidRPr="00D80291" w:rsidTr="0090659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Взаимосвязи между человеком и природой. Правила нравственного и безопасного поведения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ситуаций по теме «Правила поведения в природе»;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https://infourok.ru/prezentaciya-pravila-povedeniya-v-prirode-3773234.html</w:t>
            </w:r>
          </w:p>
        </w:tc>
      </w:tr>
      <w:tr w:rsidR="00C837B3" w:rsidRPr="00D80291" w:rsidTr="0090659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66" w:after="0" w:line="252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Сравнение внешнего вида деревьев, кустарников, трав;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lesson/3610/main/154050/</w:t>
            </w:r>
          </w:p>
        </w:tc>
      </w:tr>
      <w:tr w:rsidR="00C837B3" w:rsidRPr="00D80291" w:rsidTr="0090659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названия по внешнему виду дерева;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po-okruzhayushemu-miru-dlya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1-klassa-umk-perspektiva-na-temu-dikorastushie-i-kulturnye-rasteniya-5271091.html</w:t>
            </w:r>
          </w:p>
        </w:tc>
      </w:tr>
      <w:tr w:rsidR="00C837B3" w:rsidRPr="00D80291" w:rsidTr="00906594">
        <w:trPr>
          <w:trHeight w:hRule="exact" w:val="73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2.7.</w:t>
            </w:r>
          </w:p>
        </w:tc>
        <w:tc>
          <w:tcPr>
            <w:tcW w:w="41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 w:right="23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 по теме «Найдите у растений их части»;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https://infourok.ru/prezentaciya-k-uroku-chasti-rasteniy-569697.html</w:t>
            </w:r>
          </w:p>
        </w:tc>
      </w:tr>
      <w:tr w:rsidR="00C837B3" w:rsidRPr="00D80291" w:rsidTr="009065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 по теме «Учимся ухаживать за растениями уголка природы»;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po-okruzhayuschemu-miru-na-temu-kak-uhazhivat-za-komnatnimi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rasteniyami-klass-1629823.html</w:t>
            </w:r>
          </w:p>
        </w:tc>
      </w:tr>
      <w:tr w:rsidR="00C837B3" w:rsidRPr="00D80291" w:rsidTr="009065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Разные группы животных (звери, насекомые, птицы, рыбы и др.).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Игра-соревнование по теме «Кто больше назовёт насекомых (птиц, зверей…)»;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https://infourok.ru/prezentaciya-po-teme-nasekomie-ptici-ribi-zveri-po-okruzhayuschemu-miru-klass-umk-planeta-znaniy-2103448.html</w:t>
            </w:r>
          </w:p>
        </w:tc>
      </w:tr>
      <w:tr w:rsidR="00C837B3" w:rsidRPr="00D80291" w:rsidTr="0090659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 детей по теме «Мой домашний питомец»;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https://infourok.ru/prezentaciya-po-okruzhayuschemu-miru-klass-pnsh-y-urok-po-teme-dikie-i-domashnie-zhivotnie-1251603.html</w:t>
            </w:r>
          </w:p>
        </w:tc>
      </w:tr>
      <w:tr w:rsidR="00C837B3" w:rsidRPr="00D80291" w:rsidTr="009065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Забота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о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домашних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питомцах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Логическая задача: найди ошибку в иллюстрациях </w:t>
            </w:r>
            <w:proofErr w:type="gram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—к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акое животное попало в эту группу неправильно;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https://infourok.ru/prezentaciya-po-okruzhayushemu-miru-uhod-za-domashnimi-zhivotnymi-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4502421.html</w:t>
            </w:r>
          </w:p>
        </w:tc>
      </w:tr>
      <w:tr w:rsidR="00C837B3" w:rsidRPr="00D80291" w:rsidTr="00906594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B3" w:rsidRPr="00D80291" w:rsidTr="00906594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</w:t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Правила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безопасной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жизни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6840" w:h="11900"/>
          <w:pgMar w:top="284" w:right="640" w:bottom="41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118"/>
        <w:gridCol w:w="530"/>
        <w:gridCol w:w="1104"/>
        <w:gridCol w:w="1140"/>
        <w:gridCol w:w="804"/>
        <w:gridCol w:w="3758"/>
        <w:gridCol w:w="1082"/>
        <w:gridCol w:w="2498"/>
      </w:tblGrid>
      <w:tr w:rsidR="00C837B3" w:rsidRPr="00D80291" w:rsidTr="009065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https://infourok.ru/prezentaciya-po-okruzhayuschemu-miru-v-klasse-na-temu-pravila-gigieni-1370495.html</w:t>
            </w:r>
          </w:p>
        </w:tc>
      </w:tr>
      <w:tr w:rsidR="00C837B3" w:rsidRPr="00D80291" w:rsidTr="0090659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электро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приборами</w:t>
            </w:r>
            <w:proofErr w:type="gramEnd"/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 газовыми плитами.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 учителя: «Что такое правильное питание»;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https://infourok.ru/prezentaciya-po-obzh-na-temu-tehnika-bezopasnosti-pri-polzovanii-gazovoy-plitoy-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3760898.html</w:t>
            </w:r>
          </w:p>
        </w:tc>
      </w:tr>
      <w:tr w:rsidR="00C837B3" w:rsidRPr="00D80291" w:rsidTr="0090659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"Что такое безопасное поведение пешехода";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https://infourok.ru/prezentaciya-bezopasnaya-doroga-v-shkolu-876516.html</w:t>
            </w:r>
          </w:p>
        </w:tc>
      </w:tr>
      <w:tr w:rsidR="00C837B3" w:rsidRPr="00D80291" w:rsidTr="0090659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Безопасность в сети Интернет (электронный дневник и электронные ресурсы школы) в условиях </w:t>
            </w:r>
            <w:r w:rsidRPr="00D802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контролируемого доступа в Интернет.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Беседа по теме «Что такое режим дня»: обсуждение режима дня первоклассника;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https://infourok.ru/prezentaciya-po-informatike-na-temu-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bezopasnost</w:t>
            </w:r>
            <w:proofErr w:type="spellEnd"/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shkolnikov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-v-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seti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-internet-</w:t>
            </w:r>
            <w:r w:rsidRPr="00D802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2203542.html</w:t>
            </w:r>
          </w:p>
        </w:tc>
      </w:tr>
      <w:tr w:rsidR="00C837B3" w:rsidRPr="00D80291" w:rsidTr="00906594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B3" w:rsidRPr="00D80291" w:rsidTr="00906594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7B3" w:rsidRPr="00D80291" w:rsidTr="00906594">
        <w:trPr>
          <w:trHeight w:hRule="exact" w:val="32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D80291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78" w:line="220" w:lineRule="exact"/>
      </w:pPr>
    </w:p>
    <w:p w:rsidR="00C837B3" w:rsidRDefault="00C837B3" w:rsidP="00C837B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C837B3" w:rsidTr="00906594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B3" w:rsidRDefault="00C837B3" w:rsidP="0090659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837B3" w:rsidRDefault="00C837B3" w:rsidP="00906594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B3" w:rsidRDefault="00C837B3" w:rsidP="00906594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7B3" w:rsidRDefault="00C837B3" w:rsidP="00906594"/>
        </w:tc>
      </w:tr>
      <w:tr w:rsidR="00C837B3" w:rsidTr="00906594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Экскурсия по школе. Человек и общество. Школьные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коллектив, 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школьника. Правила безопасной работы на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учебноном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месте, режим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 и отдыха.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Мы - школьники Человек и общество. Школьные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коллектив, 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школьника. Правила безопасной работы на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учебноном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месте, режим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Человек и общество. Школьные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Классный, школьный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коллектив, 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школьника. Правила безопасной работы на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учебноном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месте, режим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98" w:right="650" w:bottom="3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Дорога от дома до школы Правила безопасной жизни.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школы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равила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безопасного поведения пешехода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Режим дня школьника Человек и общество.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8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праздники. Классный,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школьный коллектив,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взаимоотношения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школьника. Правила безопасной работы на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учебноном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месте, режим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труда и отдыха.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такое Родина Человек и общество. Россия. Москва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толица России. 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Москва - столица России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 и общество. Россия.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— столица России.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сведения о родном крае.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C837B3" w:rsidRDefault="00C837B3" w:rsidP="00906594">
            <w:pPr>
              <w:autoSpaceDE w:val="0"/>
              <w:autoSpaceDN w:val="0"/>
              <w:spacing w:before="72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малая Родина Человек и общество. Россия. Москва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толица России. 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Человек и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ними. Неживая и живая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0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Природные объекты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Человек и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ними. Неживая и живая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Неживая и живая природа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Природа и 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Дни недели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4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Времена года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осени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Человек и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ними. Неживая и живая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Термометр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8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растений Человек и природа.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ближайшего окружения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(узнавание, называние,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краткое описание).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ухода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84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100" w:after="0" w:line="281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растений Человек и природа.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ближайшего окружения (узнавание, называние,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краткое описание).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ухода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Человек и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окружения (узнавание, называние, краткое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 Лиственные и хвойные растения.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ухода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1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Дикорастущие и культурные растения Человек и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окружения (узнавание, называние, краткое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 Лиственные и хвойные растения.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ухода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84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Комнатные растения Человек и природа.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ближайшего окружения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(узнавание, называние,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краткое описание).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ухода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нужно ухаживать за комнатными растениями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Растения ближайшего окружения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(узнавание, называние,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краткое описание).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Лиственные и хвойные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растения. 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(называние, краткая 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ухода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1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Редкие и исчезающие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растения Человек и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Растения ближайшего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окружения (узнавание, называние, краткое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описание). Лиственные и хвойные растения.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86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растения.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Части растения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(называние, краткая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значения для жизни растения): корень,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стебель, лист, цветок, плод, семя.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ухода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Жизнь животных Человек и природа. Разные группы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(звери, насекомые, птицы, рыбы и др.).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71" w:lineRule="auto"/>
              <w:ind w:left="72" w:right="110"/>
              <w:jc w:val="both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Звери Человек и природа.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Птицы Человек и природа.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Рыбы Человек и природа.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(звери, насекомые, птицы, рыбы и др.). Домашние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Разные группы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(звери, насекомые, птицы, рыбы и др.).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71" w:lineRule="auto"/>
              <w:ind w:left="72" w:right="170"/>
              <w:jc w:val="both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Кто живет в зоопарке?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3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Разные группы животных (звери, насекомые, птицы, рыбы и др.). Домашние и дикие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(различия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жизни). Забота о 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и домашние животные Человек и природа. Разные группы животных (звери,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насекомые, птицы, рыбы и др.). Домашние и дикие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(различия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условиях жизни). Забота 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Почему домашние животные нуждаются в заботе Человек и природа. Разные группы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 (звери, насекомые, птицы, рыбы и др.).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71" w:lineRule="auto"/>
              <w:ind w:left="72" w:right="170"/>
              <w:jc w:val="both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Домашние и дикие животные (различия в условиях жизни).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питомцах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зимы.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6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 птицам зимой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Разные группы животных (звери, насекомые, птицы, рыбы и др.). Домашние и дикие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животные (различия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условиях жизни). Забота о домашних питомцах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78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Редкие и исчезающие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животные Человек и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группы животных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(звери, насекомые, птицы,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рыбы и др.). Домашние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дикие животные (различия в условиях жизни). Забота о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домашних питомцах. Природа и 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Твой дом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Моя семья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прошлом и настоящем. Имена и фамилии членов семьи, их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мощь в семье.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Твоя семья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общество. Моя семья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прошлом и настоящем. Имена и фамилии членов семьи, их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мощь в семье.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Все профессии важны!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общество. Моя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 в прошлом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настоящем. Имена и фамилии членов семьи, их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мощь в семье.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100" w:after="0" w:line="283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Вода в доме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Электричество в доме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жизни. Правила безопасности в быту: пользование бытовыми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электроприборами, газовыми плитами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Компьютер в твоей жизни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безопасной жизни. Безопасность в сети Интернет (электронный дневник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-тронные ресурсы школы) в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усл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виях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контролируемого доступа в Интернет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2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безопасности в доме Правила безопасной жизни. Правила безопасности в быту: пользование бытовыми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электроприборами, газовыми плитами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Кто нас защищает Человек и общество. Моя семья в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прошлом и настоящем. Имена и фамилии членов семьи, их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мощь в семье.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весны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Весенний праздник - 8 Марта Человек и общество. Моя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семья в прошлом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настоящем. Имена и фамилии членов семьи, их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профессии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заимоотношения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мощь в семье.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Совместный труд и отдых.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Домашний адрес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0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Наблюдаем за небом (звезды, созвездия, Луна, Солнце)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Природа и 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5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Солнце Человек и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right="864"/>
              <w:jc w:val="center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и предметы, созданные человеком.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Природные материалы.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Бережное отношение к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предметам, вещам, уход за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ними. Неживая и живая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Земля и Луна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4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исследует космос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Природа и 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6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 апреля - День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космонавтики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Бережем Землю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62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 меняется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окружающий мир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2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Как ты воспринимаешь мир Правила безопасной жизни. 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Твое настроение Человек и общество. Россия. Москва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—с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толица России. 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тело Правила безопасной жизни.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 полезны овощи и фрукты 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3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Твоя одежда Правила безопасной жизни.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Твое здоровье Правила безопасной жизни.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Необходимость соблюдения режима дня, правил здорового питания и личной гигиены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Какие бывают музеи Человек и общество. Россия. Москва—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олица России. Народы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сведения о родном крае.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Такие разные 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памятники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общество. Россия.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— столица России.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сведения о родном крае.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C837B3" w:rsidRDefault="00C837B3" w:rsidP="00906594">
            <w:pPr>
              <w:autoSpaceDE w:val="0"/>
              <w:autoSpaceDN w:val="0"/>
              <w:spacing w:before="70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Твои земляки - герои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Отчизны Человек и общество.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Россия. Москва — столица России. Народы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ервоначальные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сведения о родном крае.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Название своего населённого пункта (города, села),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региона. Культурные объекты родного края. Труд людей.</w:t>
            </w:r>
          </w:p>
          <w:p w:rsidR="00C837B3" w:rsidRDefault="00C837B3" w:rsidP="00906594">
            <w:pPr>
              <w:autoSpaceDE w:val="0"/>
              <w:autoSpaceDN w:val="0"/>
              <w:spacing w:before="72" w:after="0" w:line="271" w:lineRule="auto"/>
              <w:ind w:left="72" w:right="144"/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Ценность и красота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рукотворного мира.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5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Будем вежливыми Человек и общество. Школьные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и праздники.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кол-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лектив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школьника.Правила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работы на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учебном месте, режим 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45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 дружбе Человек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общество. Школьные традиции и праздники.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6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Классный, школьный кол-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лектив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школьника.Правила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работы на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учебном месте, режим 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Идем в гости. Поведение в гостях Человек и общество.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8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Школьные традиции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праздники. Классный,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школьный кол-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лектив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совместная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деятельность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дноклассники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взаимоотноше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ния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ними; ценность дружбы,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взаимной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помощи.Рабочее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место </w:t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школьника.Правила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безопасной работы на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учебном месте, режим труда и отдыха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586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Признаки лета. Человек и природа. Природа и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отношение к предметам, 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 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2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улице Правила безопасной жизни.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Дорога от дома до </w:t>
            </w:r>
            <w:r w:rsidRPr="00D80291">
              <w:rPr>
                <w:lang w:val="ru-RU"/>
              </w:rPr>
              <w:br/>
            </w:r>
            <w:proofErr w:type="spell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школы</w:t>
            </w:r>
            <w:proofErr w:type="gramStart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равила</w:t>
            </w:r>
            <w:proofErr w:type="spellEnd"/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безопасного поведения пешехода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(дорожные знаки, дорожная разметка, дорожные сигналы)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C837B3" w:rsidTr="00906594">
        <w:trPr>
          <w:trHeight w:hRule="exact" w:val="58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поведения в лесу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 и природа. Природа и предметы, созданные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человеком. Природные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материалы. Бережное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отношение к предметам,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вещам, уход за ними.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Неживая и живая природа.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Погода и термометр.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4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за погодой своего края. Сезонные изменения в природе.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62" w:lineRule="auto"/>
              <w:ind w:left="72" w:right="720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Взаимосвязи между </w:t>
            </w:r>
            <w:r w:rsidRPr="00D80291">
              <w:rPr>
                <w:lang w:val="ru-RU"/>
              </w:rPr>
              <w:br/>
            </w: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человеком и природой.</w:t>
            </w:r>
          </w:p>
          <w:p w:rsidR="00C837B3" w:rsidRPr="00D80291" w:rsidRDefault="00C837B3" w:rsidP="00906594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нравственного и безопасного поведения в природе.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C837B3" w:rsidTr="00906594">
        <w:trPr>
          <w:trHeight w:hRule="exact" w:val="808"/>
        </w:trPr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837B3" w:rsidRPr="00D80291" w:rsidRDefault="00C837B3" w:rsidP="0090659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802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837B3" w:rsidRDefault="00C837B3" w:rsidP="00906594"/>
        </w:tc>
      </w:tr>
    </w:tbl>
    <w:p w:rsidR="00C837B3" w:rsidRDefault="00C837B3" w:rsidP="00C837B3">
      <w:pPr>
        <w:autoSpaceDE w:val="0"/>
        <w:autoSpaceDN w:val="0"/>
        <w:spacing w:after="0" w:line="14" w:lineRule="exact"/>
      </w:pPr>
    </w:p>
    <w:p w:rsidR="00C837B3" w:rsidRDefault="00C837B3" w:rsidP="00C837B3">
      <w:pPr>
        <w:sectPr w:rsidR="00C837B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Default="00C837B3" w:rsidP="00C837B3">
      <w:pPr>
        <w:autoSpaceDE w:val="0"/>
        <w:autoSpaceDN w:val="0"/>
        <w:spacing w:after="78" w:line="220" w:lineRule="exact"/>
      </w:pPr>
    </w:p>
    <w:p w:rsidR="00C837B3" w:rsidRDefault="00C837B3" w:rsidP="00C837B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837B3" w:rsidRDefault="00C837B3" w:rsidP="00C837B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837B3" w:rsidRPr="00D80291" w:rsidRDefault="00C837B3" w:rsidP="00C837B3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837B3" w:rsidRPr="00D80291" w:rsidRDefault="00C837B3" w:rsidP="00C837B3">
      <w:pPr>
        <w:autoSpaceDE w:val="0"/>
        <w:autoSpaceDN w:val="0"/>
        <w:spacing w:before="262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837B3" w:rsidRPr="00D80291" w:rsidRDefault="00C837B3" w:rsidP="00C837B3">
      <w:pPr>
        <w:autoSpaceDE w:val="0"/>
        <w:autoSpaceDN w:val="0"/>
        <w:spacing w:before="166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C837B3" w:rsidRPr="00D80291" w:rsidRDefault="00C837B3" w:rsidP="00C837B3">
      <w:pPr>
        <w:autoSpaceDE w:val="0"/>
        <w:autoSpaceDN w:val="0"/>
        <w:spacing w:before="264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37B3" w:rsidRPr="00D80291" w:rsidRDefault="00C837B3" w:rsidP="00C837B3">
      <w:pPr>
        <w:autoSpaceDE w:val="0"/>
        <w:autoSpaceDN w:val="0"/>
        <w:spacing w:before="168" w:after="0" w:line="271" w:lineRule="auto"/>
        <w:ind w:right="748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D80291">
        <w:rPr>
          <w:lang w:val="ru-RU"/>
        </w:rPr>
        <w:br/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p w:rsidR="00C837B3" w:rsidRPr="00D80291" w:rsidRDefault="00C837B3" w:rsidP="00C837B3">
      <w:pPr>
        <w:autoSpaceDE w:val="0"/>
        <w:autoSpaceDN w:val="0"/>
        <w:spacing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837B3" w:rsidRPr="00D80291" w:rsidRDefault="00C837B3" w:rsidP="00C837B3">
      <w:pPr>
        <w:autoSpaceDE w:val="0"/>
        <w:autoSpaceDN w:val="0"/>
        <w:spacing w:before="346" w:after="0" w:line="230" w:lineRule="auto"/>
        <w:rPr>
          <w:lang w:val="ru-RU"/>
        </w:rPr>
      </w:pPr>
      <w:r w:rsidRPr="00D8029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C837B3" w:rsidRPr="00D80291" w:rsidRDefault="00C837B3" w:rsidP="00C837B3">
      <w:pPr>
        <w:autoSpaceDE w:val="0"/>
        <w:autoSpaceDN w:val="0"/>
        <w:spacing w:before="166" w:after="0"/>
        <w:ind w:right="1008"/>
        <w:rPr>
          <w:lang w:val="ru-RU"/>
        </w:rPr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«Окружающий Мир»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«Основы безопасности жизнедеятельности 1-4 класс» Таблицы демонстрационные «Символы и понятия»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по природоведению 1-3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</w:p>
    <w:p w:rsidR="00C837B3" w:rsidRDefault="00C837B3" w:rsidP="00C837B3">
      <w:pPr>
        <w:autoSpaceDE w:val="0"/>
        <w:autoSpaceDN w:val="0"/>
        <w:spacing w:before="70" w:after="0" w:line="286" w:lineRule="auto"/>
        <w:ind w:right="144"/>
      </w:pP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по окружающему миру для 1-4кл. Времена года. Природные сообщества Комплект таблиц по окружающему миру для 1-4кл. </w:t>
      </w:r>
      <w:proofErr w:type="spell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Растения</w:t>
      </w:r>
      <w:proofErr w:type="gramStart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.Ж</w:t>
      </w:r>
      <w:proofErr w:type="gram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ивотные</w:t>
      </w:r>
      <w:proofErr w:type="spellEnd"/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«Безопасное поведение школьника»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Дорожного Движения»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Альбом «Детям о Правилах Пожарной Безопасности»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Плакаты «Знаки дорожного движения»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Фенологические наблюдения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Фенологический календарь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«Бытовая техника. Профессии» 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>Набор предметных картинок «Транспорт. Мебель, предметы интерьера»</w:t>
      </w:r>
      <w:r w:rsidRPr="00D80291">
        <w:rPr>
          <w:lang w:val="ru-RU"/>
        </w:rPr>
        <w:br/>
      </w:r>
      <w:r w:rsidRPr="00D80291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предметных картинок «Фрукты, ягоды, орехи.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Посуда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» </w:t>
      </w:r>
    </w:p>
    <w:p w:rsidR="00C837B3" w:rsidRDefault="00C837B3" w:rsidP="00C837B3">
      <w:pPr>
        <w:autoSpaceDE w:val="0"/>
        <w:autoSpaceDN w:val="0"/>
        <w:spacing w:before="262" w:after="0" w:line="262" w:lineRule="auto"/>
        <w:ind w:right="720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ЛАБОРАТОРНЫХ, ПРАКТИЧЕСКИХ РАБОТ, ДЕМОНСТРАЦИЙ</w:t>
      </w:r>
    </w:p>
    <w:p w:rsidR="00C837B3" w:rsidRDefault="00C837B3" w:rsidP="00C837B3">
      <w:pPr>
        <w:autoSpaceDE w:val="0"/>
        <w:autoSpaceDN w:val="0"/>
        <w:spacing w:before="166" w:after="0" w:line="262" w:lineRule="auto"/>
        <w:ind w:right="9360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Термометр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Гербарий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</w:p>
    <w:p w:rsidR="00C837B3" w:rsidRDefault="00C837B3" w:rsidP="00C837B3">
      <w:pPr>
        <w:sectPr w:rsidR="00C837B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37B3" w:rsidRPr="00C837B3" w:rsidRDefault="00C837B3">
      <w:pPr>
        <w:rPr>
          <w:lang w:val="ru-RU"/>
        </w:rPr>
        <w:sectPr w:rsidR="00C837B3" w:rsidRPr="00C837B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154D8" w:rsidRDefault="00C154D8"/>
    <w:sectPr w:rsidR="00C154D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6063C"/>
    <w:rsid w:val="000E22C2"/>
    <w:rsid w:val="0015074B"/>
    <w:rsid w:val="002214CB"/>
    <w:rsid w:val="00222A02"/>
    <w:rsid w:val="00271B5E"/>
    <w:rsid w:val="0029639D"/>
    <w:rsid w:val="00326F90"/>
    <w:rsid w:val="00493481"/>
    <w:rsid w:val="004E5681"/>
    <w:rsid w:val="004F501A"/>
    <w:rsid w:val="00516763"/>
    <w:rsid w:val="006208E3"/>
    <w:rsid w:val="00906594"/>
    <w:rsid w:val="009D7608"/>
    <w:rsid w:val="00AA1D8D"/>
    <w:rsid w:val="00B42310"/>
    <w:rsid w:val="00B47730"/>
    <w:rsid w:val="00BF35F9"/>
    <w:rsid w:val="00BF5B48"/>
    <w:rsid w:val="00C154D8"/>
    <w:rsid w:val="00C837B3"/>
    <w:rsid w:val="00CB0664"/>
    <w:rsid w:val="00D8029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E5681"/>
    <w:rPr>
      <w:color w:val="0000FF" w:themeColor="hyperlink"/>
      <w:u w:val="single"/>
    </w:rPr>
  </w:style>
  <w:style w:type="paragraph" w:styleId="aff9">
    <w:name w:val="Normal (Web)"/>
    <w:basedOn w:val="a1"/>
    <w:uiPriority w:val="99"/>
    <w:unhideWhenUsed/>
    <w:rsid w:val="0062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idgetinline">
    <w:name w:val="_widgetinline"/>
    <w:basedOn w:val="a2"/>
    <w:rsid w:val="00620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E5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-vospitatelnomu-chasu-na-temu-druzhbavzaimootnosheniya-mezhdu-odnoklassnikami-3679535.html" TargetMode="External"/><Relationship Id="rId13" Type="http://schemas.openxmlformats.org/officeDocument/2006/relationships/hyperlink" Target="https://media.prosv.ru/content/?klass=1&amp;subject=16" TargetMode="External"/><Relationship Id="rId18" Type="http://schemas.openxmlformats.org/officeDocument/2006/relationships/hyperlink" Target="https://infourok.ru/prezentaciya-pravila-povedeniya-v-prirode-3773234.html" TargetMode="External"/><Relationship Id="rId26" Type="http://schemas.openxmlformats.org/officeDocument/2006/relationships/hyperlink" Target="https://infourok.ru/prezentaciya-po-obzh-na-temu-tehnika-bezopasnosti-pri-polzovanii-gazovoy-plitoy-376089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pookruzhayuschemu-miru-na-temu-kak-uhazhivatzakomnatnimirasteniyamiklass1629823.html" TargetMode="External"/><Relationship Id="rId7" Type="http://schemas.openxmlformats.org/officeDocument/2006/relationships/hyperlink" Target="https://infourok.ru/prezentaciya-tradicii-shkoli-1036064.html" TargetMode="External"/><Relationship Id="rId12" Type="http://schemas.openxmlformats.org/officeDocument/2006/relationships/hyperlink" Target="https://infourok.ru/prezentaciya-po-okruzhayuschemu-miru-v-klasse-na-temu-pravila-povedeniya-v-shkole-1190037.html" TargetMode="External"/><Relationship Id="rId17" Type="http://schemas.openxmlformats.org/officeDocument/2006/relationships/hyperlink" Target="https://infourok.ru/prezentaciya-k-uroku-okruzhayuschego-mira-na-temu-zhivaya-i-nezhivaya-priroda-klass-2205389.html" TargetMode="External"/><Relationship Id="rId25" Type="http://schemas.openxmlformats.org/officeDocument/2006/relationships/hyperlink" Target="https://infourok.ru/prezentaciya-po-okruzhayuschemu-miru-v-klasse-na-temu-pravila-gigieni-137049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%20/5598/conspect/22454" TargetMode="External"/><Relationship Id="rId20" Type="http://schemas.openxmlformats.org/officeDocument/2006/relationships/hyperlink" Target="https://infourok.ru/prezentaciya-k-uroku-chasti-rasteniy-569697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5363/conspect/167841/" TargetMode="External"/><Relationship Id="rId24" Type="http://schemas.openxmlformats.org/officeDocument/2006/relationships/hyperlink" Target="https://infourok.ru/prezentaciyapookruzhayushemumiruuhodzadomashnimi-zhivotnymi-450242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fourok.ru/prezentaciya-po-sbo-na-temu-pochtoviy-adres-doma-3212615.html" TargetMode="External"/><Relationship Id="rId23" Type="http://schemas.openxmlformats.org/officeDocument/2006/relationships/hyperlink" Target="https://infourok.ru/prezentaciya-po-okruzhayuschemu-miru-klass-pnsh-y-urok-po-teme-dikie-i-domashnie-zhivotnie-1251603.html" TargetMode="External"/><Relationship Id="rId28" Type="http://schemas.openxmlformats.org/officeDocument/2006/relationships/hyperlink" Target="https://infourok.ru/prezentaciyaponformatikenatemubezopasnost-shkolnikov-v-seti-internet-" TargetMode="External"/><Relationship Id="rId10" Type="http://schemas.openxmlformats.org/officeDocument/2006/relationships/hyperlink" Target="https://media.prosv.ru/content/?klass=1&amp;subject=16" TargetMode="External"/><Relationship Id="rId19" Type="http://schemas.openxmlformats.org/officeDocument/2006/relationships/hyperlink" Target="https://infourok.ru/prezentaciyapookruzhayushemu-miru-dlya-1-klassa-umk-perspektiva-na-temu-dikorastushie-ikulturnye-rasteniya-527109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dia.prosv.ru/content/?klass=1&amp;subject=16" TargetMode="External"/><Relationship Id="rId14" Type="http://schemas.openxmlformats.org/officeDocument/2006/relationships/hyperlink" Target="https://media.prosv.ru/content/?klass=1&amp;subject=16" TargetMode="External"/><Relationship Id="rId22" Type="http://schemas.openxmlformats.org/officeDocument/2006/relationships/hyperlink" Target="https://infourok.ru/prezentaciya-po-teme-nasekomie-ptici-ribi-zveri-po-okruzhayuschemu-miru-klass-umk-planeta-znaniy-2103448.html" TargetMode="External"/><Relationship Id="rId27" Type="http://schemas.openxmlformats.org/officeDocument/2006/relationships/hyperlink" Target="https://infourok.ru/prezentaciya-bezopasnaya-doroga-v-shkolu-876516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6B9D7-CA7C-4FEE-8A53-76364F29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69</Pages>
  <Words>12434</Words>
  <Characters>70876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83144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Замдиректора УВР</cp:lastModifiedBy>
  <cp:revision>14</cp:revision>
  <dcterms:created xsi:type="dcterms:W3CDTF">2013-12-23T23:15:00Z</dcterms:created>
  <dcterms:modified xsi:type="dcterms:W3CDTF">2022-12-12T11:26:00Z</dcterms:modified>
  <cp:category/>
</cp:coreProperties>
</file>