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C" w:rsidRDefault="0031245C" w:rsidP="0031245C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1245C" w:rsidRPr="0031245C" w:rsidRDefault="0031245C" w:rsidP="0031245C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124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зовательной программы начального</w:t>
      </w:r>
      <w:r w:rsidRPr="0031245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:rsidR="00651F2A" w:rsidRPr="0031245C" w:rsidRDefault="0031245C">
      <w:pPr>
        <w:autoSpaceDE w:val="0"/>
        <w:autoSpaceDN w:val="0"/>
        <w:spacing w:before="670" w:after="0" w:line="230" w:lineRule="auto"/>
        <w:ind w:left="237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Частное общеобразовательное учреждение</w:t>
      </w:r>
    </w:p>
    <w:p w:rsidR="00651F2A" w:rsidRPr="0031245C" w:rsidRDefault="0031245C">
      <w:pPr>
        <w:autoSpaceDE w:val="0"/>
        <w:autoSpaceDN w:val="0"/>
        <w:spacing w:before="670" w:after="1436" w:line="230" w:lineRule="auto"/>
        <w:ind w:right="3886"/>
        <w:jc w:val="right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Школа «СТУДИУМ»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1245C" w:rsidRDefault="0031245C" w:rsidP="0031245C">
      <w:pPr>
        <w:autoSpaceDE w:val="0"/>
        <w:autoSpaceDN w:val="0"/>
        <w:spacing w:after="0" w:line="245" w:lineRule="auto"/>
        <w:ind w:right="288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31245C" w:rsidRDefault="0031245C" w:rsidP="0031245C">
      <w:pPr>
        <w:autoSpaceDE w:val="0"/>
        <w:autoSpaceDN w:val="0"/>
        <w:spacing w:after="0" w:line="245" w:lineRule="auto"/>
        <w:ind w:right="288"/>
        <w:rPr>
          <w:lang w:val="ru-RU"/>
        </w:rPr>
      </w:pPr>
    </w:p>
    <w:p w:rsidR="00651F2A" w:rsidRPr="0031245C" w:rsidRDefault="0031245C" w:rsidP="0031245C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______________Гаврилов К.В.</w:t>
      </w:r>
    </w:p>
    <w:p w:rsidR="00651F2A" w:rsidRPr="0031245C" w:rsidRDefault="0031245C" w:rsidP="0031245C">
      <w:pPr>
        <w:autoSpaceDE w:val="0"/>
        <w:autoSpaceDN w:val="0"/>
        <w:spacing w:before="182" w:after="0" w:line="245" w:lineRule="auto"/>
        <w:ind w:right="100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</w:t>
      </w: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651F2A" w:rsidRPr="0031245C" w:rsidRDefault="00651F2A" w:rsidP="0031245C">
      <w:pPr>
        <w:rPr>
          <w:lang w:val="ru-RU"/>
        </w:rPr>
        <w:sectPr w:rsidR="00651F2A" w:rsidRPr="0031245C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34" w:space="0"/>
            <w:col w:w="3646" w:space="0"/>
          </w:cols>
          <w:docGrid w:linePitch="360"/>
        </w:sectPr>
      </w:pPr>
    </w:p>
    <w:p w:rsidR="00651F2A" w:rsidRPr="0031245C" w:rsidRDefault="0031245C">
      <w:pPr>
        <w:autoSpaceDE w:val="0"/>
        <w:autoSpaceDN w:val="0"/>
        <w:spacing w:after="0" w:line="245" w:lineRule="auto"/>
        <w:ind w:left="398" w:right="1152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Генеральный директор</w:t>
      </w:r>
    </w:p>
    <w:p w:rsidR="00651F2A" w:rsidRPr="0031245C" w:rsidRDefault="0031245C">
      <w:pPr>
        <w:autoSpaceDE w:val="0"/>
        <w:autoSpaceDN w:val="0"/>
        <w:spacing w:before="182" w:after="0" w:line="230" w:lineRule="auto"/>
        <w:ind w:left="39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Микловас</w:t>
      </w:r>
      <w:proofErr w:type="spellEnd"/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Н.К.</w:t>
      </w:r>
    </w:p>
    <w:p w:rsidR="00651F2A" w:rsidRPr="0031245C" w:rsidRDefault="0031245C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№01-08/29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 августа 2022 г.</w:t>
      </w:r>
    </w:p>
    <w:p w:rsidR="00651F2A" w:rsidRPr="0031245C" w:rsidRDefault="00651F2A">
      <w:pPr>
        <w:rPr>
          <w:lang w:val="ru-RU"/>
        </w:rPr>
        <w:sectPr w:rsidR="00651F2A" w:rsidRPr="0031245C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34" w:space="0"/>
            <w:col w:w="3646" w:space="0"/>
          </w:cols>
          <w:docGrid w:linePitch="360"/>
        </w:sectPr>
      </w:pPr>
    </w:p>
    <w:p w:rsidR="00651F2A" w:rsidRPr="0031245C" w:rsidRDefault="0031245C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3948959)</w:t>
      </w:r>
    </w:p>
    <w:p w:rsidR="00651F2A" w:rsidRPr="0031245C" w:rsidRDefault="0031245C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31245C" w:rsidRDefault="0031245C" w:rsidP="0031245C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1245C" w:rsidRDefault="0031245C" w:rsidP="0031245C">
      <w:pPr>
        <w:autoSpaceDE w:val="0"/>
        <w:autoSpaceDN w:val="0"/>
        <w:spacing w:before="670" w:after="0" w:line="262" w:lineRule="auto"/>
        <w:ind w:left="2160" w:right="-59"/>
        <w:jc w:val="right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Павлова Ольга Васильевна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ind w:left="6742" w:hanging="1355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245C" w:rsidRDefault="0031245C" w:rsidP="0031245C">
      <w:pPr>
        <w:autoSpaceDE w:val="0"/>
        <w:autoSpaceDN w:val="0"/>
        <w:spacing w:before="2112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Санкт-Петербург</w:t>
      </w:r>
    </w:p>
    <w:p w:rsidR="00651F2A" w:rsidRPr="0031245C" w:rsidRDefault="0031245C" w:rsidP="0031245C">
      <w:pPr>
        <w:autoSpaceDE w:val="0"/>
        <w:autoSpaceDN w:val="0"/>
        <w:spacing w:before="2112" w:after="0" w:line="240" w:lineRule="auto"/>
        <w:contextualSpacing/>
        <w:jc w:val="center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:rsidR="00651F2A" w:rsidRPr="0031245C" w:rsidRDefault="00651F2A">
      <w:pPr>
        <w:rPr>
          <w:lang w:val="ru-RU"/>
        </w:rPr>
        <w:sectPr w:rsidR="00651F2A" w:rsidRPr="0031245C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651F2A" w:rsidRPr="0031245C" w:rsidRDefault="0031245C">
      <w:pPr>
        <w:autoSpaceDE w:val="0"/>
        <w:autoSpaceDN w:val="0"/>
        <w:spacing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51F2A" w:rsidRPr="0031245C" w:rsidRDefault="0031245C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рте начального общего образования, а также Примерной программы воспитания.</w:t>
      </w:r>
      <w:proofErr w:type="gramEnd"/>
    </w:p>
    <w:p w:rsidR="00651F2A" w:rsidRPr="0031245C" w:rsidRDefault="0031245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651F2A" w:rsidRPr="0031245C" w:rsidRDefault="0031245C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математич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51F2A" w:rsidRPr="0031245C" w:rsidRDefault="0031245C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1245C">
        <w:rPr>
          <w:lang w:val="ru-RU"/>
        </w:rPr>
        <w:tab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елей, а также целей воспитания:</w:t>
      </w:r>
    </w:p>
    <w:p w:rsidR="00651F2A" w:rsidRPr="0031245C" w:rsidRDefault="0031245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чи средствами математики; работа с алгоритмами выполнения арифметических действий. </w:t>
      </w:r>
    </w:p>
    <w:p w:rsidR="00651F2A" w:rsidRPr="0031245C" w:rsidRDefault="0031245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ких задач, построенных на понимании и применении математических отношений («часть-</w:t>
      </w:r>
      <w:proofErr w:type="spell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651F2A" w:rsidRPr="0031245C" w:rsidRDefault="0031245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математическ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вести поиск информации (примеров, оснований для упорядочения, вариантов и др.). </w:t>
      </w:r>
      <w:proofErr w:type="gramEnd"/>
    </w:p>
    <w:p w:rsidR="00651F2A" w:rsidRPr="0031245C" w:rsidRDefault="0031245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умственному труду; важнейших качеств интеллектуальной деятельности: теоретического и простран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ственного мышления, воображения, математической речи, ориентировки в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651F2A" w:rsidRPr="0031245C" w:rsidRDefault="0031245C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31245C">
        <w:rPr>
          <w:lang w:val="ru-RU"/>
        </w:rPr>
        <w:tab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следующие ценности математики, коррелирующие со становлением личности младшего школьника:</w:t>
      </w:r>
    </w:p>
    <w:p w:rsidR="00651F2A" w:rsidRPr="0031245C" w:rsidRDefault="0031245C">
      <w:pPr>
        <w:autoSpaceDE w:val="0"/>
        <w:autoSpaceDN w:val="0"/>
        <w:spacing w:before="178" w:after="0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51F2A" w:rsidRPr="0031245C" w:rsidRDefault="0031245C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651F2A" w:rsidRPr="0031245C" w:rsidRDefault="0031245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математическим языком, элементами алгоритмического мышления позволяет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66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651F2A" w:rsidRPr="0031245C" w:rsidRDefault="0031245C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651F2A" w:rsidRPr="0031245C" w:rsidRDefault="0031245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2 классе отводится 4 часа в неделю, всего 136 часов.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78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51F2A" w:rsidRPr="0031245C" w:rsidRDefault="0031245C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фигуры», «Математическая информация».</w:t>
      </w:r>
    </w:p>
    <w:p w:rsidR="00651F2A" w:rsidRPr="0031245C" w:rsidRDefault="0031245C">
      <w:pPr>
        <w:autoSpaceDE w:val="0"/>
        <w:autoSpaceDN w:val="0"/>
        <w:spacing w:before="262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651F2A" w:rsidRPr="0031245C" w:rsidRDefault="0031245C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31245C">
        <w:rPr>
          <w:lang w:val="ru-RU"/>
        </w:rPr>
        <w:tab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651F2A" w:rsidRPr="0031245C" w:rsidRDefault="0031245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Величины: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сравнение по массе (единица массы — кил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х задач</w:t>
      </w:r>
    </w:p>
    <w:p w:rsidR="00651F2A" w:rsidRPr="0031245C" w:rsidRDefault="0031245C">
      <w:pPr>
        <w:autoSpaceDE w:val="0"/>
        <w:autoSpaceDN w:val="0"/>
        <w:spacing w:before="264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651F2A" w:rsidRPr="0031245C" w:rsidRDefault="0031245C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31245C">
        <w:rPr>
          <w:lang w:val="ru-RU"/>
        </w:rPr>
        <w:tab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31245C">
        <w:rPr>
          <w:lang w:val="ru-RU"/>
        </w:rPr>
        <w:tab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деления.</w:t>
      </w:r>
    </w:p>
    <w:p w:rsidR="00651F2A" w:rsidRPr="0031245C" w:rsidRDefault="0031245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651F2A" w:rsidRPr="0031245C" w:rsidRDefault="003124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Неизвестный компонент действия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сложения, действия вычитания; его нахождение.</w:t>
      </w:r>
    </w:p>
    <w:p w:rsidR="00651F2A" w:rsidRPr="0031245C" w:rsidRDefault="0031245C">
      <w:pPr>
        <w:autoSpaceDE w:val="0"/>
        <w:autoSpaceDN w:val="0"/>
        <w:spacing w:before="70" w:after="0"/>
        <w:ind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); нахождение его значения. Рациональные приемы вычислений: использование переместительного и сочетательного свойства.</w:t>
      </w:r>
    </w:p>
    <w:p w:rsidR="00651F2A" w:rsidRPr="0031245C" w:rsidRDefault="0031245C">
      <w:pPr>
        <w:autoSpaceDE w:val="0"/>
        <w:autoSpaceDN w:val="0"/>
        <w:spacing w:before="262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651F2A" w:rsidRPr="0031245C" w:rsidRDefault="0031245C">
      <w:pPr>
        <w:autoSpaceDE w:val="0"/>
        <w:autoSpaceDN w:val="0"/>
        <w:spacing w:before="118" w:after="0" w:line="283" w:lineRule="auto"/>
        <w:ind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651F2A" w:rsidRPr="0031245C" w:rsidRDefault="0031245C">
      <w:pPr>
        <w:autoSpaceDE w:val="0"/>
        <w:autoSpaceDN w:val="0"/>
        <w:spacing w:before="262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651F2A" w:rsidRPr="0031245C" w:rsidRDefault="0031245C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резка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й стороны. Длина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651F2A" w:rsidRPr="0031245C" w:rsidRDefault="0031245C">
      <w:pPr>
        <w:autoSpaceDE w:val="0"/>
        <w:autoSpaceDN w:val="0"/>
        <w:spacing w:before="262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651F2A" w:rsidRPr="0031245C" w:rsidRDefault="0031245C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Нахождение, формулирование одного-двух общих  признаков набора математических объектов: чисе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66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286" w:lineRule="auto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повседневной  жизни. В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ерные (истинные) и неверные (ложные) утверждения, с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держащие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651F2A" w:rsidRPr="0031245C" w:rsidRDefault="0031245C">
      <w:pPr>
        <w:autoSpaceDE w:val="0"/>
        <w:autoSpaceDN w:val="0"/>
        <w:spacing w:before="264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651F2A" w:rsidRPr="0031245C" w:rsidRDefault="0031245C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</w:t>
      </w: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ьные познавательные учебные действия: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) в окружающем мире;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сравнивать группы об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ъектов (чисел, величин, геометрических фигур) по самостоятельно выбранному основанию;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  <w:proofErr w:type="gramEnd"/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действия  сложения  и  вычитания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(со скобками/без скобок);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подбирать примеры, подтверждающие суждение, вывод, ответ.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651F2A" w:rsidRPr="0031245C" w:rsidRDefault="0031245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использовать информацию, представленную в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текстовой, графической (рисунок, схема, таблица) форме, заполнять таблицы; </w:t>
      </w:r>
      <w:proofErr w:type="gramEnd"/>
    </w:p>
    <w:p w:rsidR="00651F2A" w:rsidRPr="0031245C" w:rsidRDefault="0031245C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:rsidR="00651F2A" w:rsidRPr="0031245C" w:rsidRDefault="0031245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дополнять модели (схемы, изображения) готовыми числовыми данными.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</w:t>
      </w: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учебные действия:</w:t>
      </w:r>
    </w:p>
    <w:p w:rsidR="00651F2A" w:rsidRPr="0031245C" w:rsidRDefault="0031245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за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писывать, читать число, числовое выражение;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286" w:right="688" w:bottom="4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108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</w:t>
      </w: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регулятивные учебные действия:</w:t>
      </w:r>
    </w:p>
    <w:p w:rsidR="00651F2A" w:rsidRPr="0031245C" w:rsidRDefault="0031245C">
      <w:pPr>
        <w:autoSpaceDE w:val="0"/>
        <w:autoSpaceDN w:val="0"/>
        <w:spacing w:before="178" w:after="0" w:line="262" w:lineRule="auto"/>
        <w:ind w:left="240" w:right="1296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проверять пр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авильность вычисления с помощью другого приёма выполнения действия, обратного действия; </w:t>
      </w:r>
    </w:p>
    <w:p w:rsidR="00651F2A" w:rsidRPr="0031245C" w:rsidRDefault="0031245C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:rsidR="00651F2A" w:rsidRPr="0031245C" w:rsidRDefault="0031245C">
      <w:pPr>
        <w:autoSpaceDE w:val="0"/>
        <w:autoSpaceDN w:val="0"/>
        <w:spacing w:before="180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651F2A" w:rsidRPr="0031245C" w:rsidRDefault="0031245C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651F2A" w:rsidRPr="0031245C" w:rsidRDefault="0031245C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парной и групповой работе с математическим материалом: обсуждать цель деятельности, ход работы, комментировать свои действ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ия, выслушивать мнения других участников, готовить презентацию (устное выступление) решения или ответа; </w:t>
      </w:r>
    </w:p>
    <w:p w:rsidR="00651F2A" w:rsidRPr="0031245C" w:rsidRDefault="0031245C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продолжительность с помощью часов;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78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</w:t>
      </w: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ТЕЛЬНЫЕ РЕЗУЛЬТАТЫ</w:t>
      </w:r>
    </w:p>
    <w:p w:rsidR="00651F2A" w:rsidRPr="0031245C" w:rsidRDefault="0031245C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31245C">
        <w:rPr>
          <w:lang w:val="ru-RU"/>
        </w:rPr>
        <w:tab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2 классе направлено на достижение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51F2A" w:rsidRPr="0031245C" w:rsidRDefault="0031245C">
      <w:pPr>
        <w:autoSpaceDE w:val="0"/>
        <w:autoSpaceDN w:val="0"/>
        <w:spacing w:before="262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51F2A" w:rsidRPr="0031245C" w:rsidRDefault="0031245C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1245C">
        <w:rPr>
          <w:lang w:val="ru-RU"/>
        </w:rPr>
        <w:tab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651F2A" w:rsidRPr="0031245C" w:rsidRDefault="0031245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651F2A" w:rsidRPr="0031245C" w:rsidRDefault="0031245C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развития способнос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ти мыслить, рассуждать, выдвигать предположения и доказывать или опровергать их; </w:t>
      </w:r>
    </w:p>
    <w:p w:rsidR="00651F2A" w:rsidRPr="0031245C" w:rsidRDefault="0031245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тивно оценивать свой вклад в общий результат;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младшего возраста, взрослым и пожилым людям; </w:t>
      </w:r>
    </w:p>
    <w:p w:rsidR="00651F2A" w:rsidRPr="0031245C" w:rsidRDefault="0031245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долевать трудности;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успехи в изучении математики, намечать пути устранен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ия трудностей; </w:t>
      </w:r>
    </w:p>
    <w:p w:rsidR="00651F2A" w:rsidRPr="0031245C" w:rsidRDefault="0031245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51F2A" w:rsidRPr="0031245C" w:rsidRDefault="0031245C">
      <w:pPr>
        <w:autoSpaceDE w:val="0"/>
        <w:autoSpaceDN w:val="0"/>
        <w:spacing w:before="324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51F2A" w:rsidRPr="0031245C" w:rsidRDefault="0031245C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у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обучающегося формируются следующие универсальные учебные действия.</w:t>
      </w:r>
      <w:proofErr w:type="gramEnd"/>
    </w:p>
    <w:p w:rsidR="00651F2A" w:rsidRPr="0031245C" w:rsidRDefault="0031245C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51F2A" w:rsidRPr="0031245C" w:rsidRDefault="0031245C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причина-следствие; протяжённость);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приобретать практические графические и измерительные навыки для успешного решения учебных и житейских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132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характеризовать, использовать для решения учебных и практических задач;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651F2A" w:rsidRPr="0031245C" w:rsidRDefault="0031245C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использовать для решения учебных задач текстовую, графичес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кую информацию в разных источниках информационной среды; </w:t>
      </w:r>
    </w:p>
    <w:p w:rsidR="00651F2A" w:rsidRPr="0031245C" w:rsidRDefault="0031245C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информацию в заданной форме (дополнять таблицу, текст), формулировать ут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верждение по образцу, в соответствии с требованиями учебной задачи;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утверждения,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проверять их истинность;</w:t>
      </w:r>
    </w:p>
    <w:p w:rsidR="00651F2A" w:rsidRPr="0031245C" w:rsidRDefault="0031245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651F2A" w:rsidRPr="0031245C" w:rsidRDefault="0031245C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651F2A" w:rsidRPr="0031245C" w:rsidRDefault="0031245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651F2A" w:rsidRPr="0031245C" w:rsidRDefault="0031245C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твет с использованием изученной терминологии;</w:t>
      </w:r>
    </w:p>
    <w:p w:rsidR="00651F2A" w:rsidRPr="0031245C" w:rsidRDefault="0031245C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51F2A" w:rsidRPr="0031245C" w:rsidRDefault="0031245C">
      <w:pPr>
        <w:autoSpaceDE w:val="0"/>
        <w:autoSpaceDN w:val="0"/>
        <w:spacing w:before="238" w:after="0" w:line="274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создават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51F2A" w:rsidRPr="0031245C" w:rsidRDefault="0031245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правлять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51F2A" w:rsidRPr="0031245C" w:rsidRDefault="0031245C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651F2A" w:rsidRPr="0031245C" w:rsidRDefault="0031245C">
      <w:pPr>
        <w:autoSpaceDE w:val="0"/>
        <w:autoSpaceDN w:val="0"/>
        <w:spacing w:before="298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этапы предстоящей работы, определять последоват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ельность учебных действий;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144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651F2A" w:rsidRPr="0031245C" w:rsidRDefault="0031245C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давать им качественную характеристику.</w:t>
      </w:r>
    </w:p>
    <w:p w:rsidR="00651F2A" w:rsidRPr="0031245C" w:rsidRDefault="0031245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51F2A" w:rsidRPr="0031245C" w:rsidRDefault="0031245C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приведения примеров и </w:t>
      </w:r>
      <w:proofErr w:type="spell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совместный контроль и оценку выполняемых действий, предвидеть возможность возникновения ошибок и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трудностей, предусматривать пути их предупреждения.</w:t>
      </w:r>
    </w:p>
    <w:p w:rsidR="00651F2A" w:rsidRPr="0031245C" w:rsidRDefault="0031245C">
      <w:pPr>
        <w:autoSpaceDE w:val="0"/>
        <w:autoSpaceDN w:val="0"/>
        <w:spacing w:before="322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51F2A" w:rsidRPr="0031245C" w:rsidRDefault="0031245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2классе 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651F2A" w:rsidRPr="0031245C" w:rsidRDefault="0031245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и соблюдать порядок при вычислении значения числового выражения (со скобками/без скобок), соде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ржащего действия сложения и вычитания в пределах 100;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письменно;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умножение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и деление в пределах 50 с использованием таблицы умножения; </w:t>
      </w:r>
    </w:p>
    <w:p w:rsidR="00651F2A" w:rsidRPr="0031245C" w:rsidRDefault="0031245C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называть и различать компоненты д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ействий умножения (множители, произведение); деления (делимое, делитель, частное); </w:t>
      </w:r>
    </w:p>
    <w:p w:rsidR="00651F2A" w:rsidRPr="0031245C" w:rsidRDefault="0031245C">
      <w:pPr>
        <w:autoSpaceDE w:val="0"/>
        <w:autoSpaceDN w:val="0"/>
        <w:spacing w:before="192" w:after="0"/>
        <w:ind w:left="420"/>
        <w:rPr>
          <w:lang w:val="ru-RU"/>
        </w:rPr>
      </w:pP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  <w:proofErr w:type="gramEnd"/>
    </w:p>
    <w:p w:rsidR="00651F2A" w:rsidRPr="0031245C" w:rsidRDefault="0031245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задачу (краткая запись, рисунок, таблица или другая модель); </w:t>
      </w:r>
    </w:p>
    <w:p w:rsidR="00651F2A" w:rsidRPr="0031245C" w:rsidRDefault="0031245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651F2A" w:rsidRPr="0031245C" w:rsidRDefault="003124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геометрические фигуры: прямой угол;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ломаную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, многоугольник; 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132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353" w:lineRule="auto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прямоугол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ьник с заданными длинами сторон;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распознавать верные (истинные) и неверные (ложные) утверждения со словами «</w:t>
      </w:r>
      <w:proofErr w:type="spell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все»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каждый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проводить одно-</w:t>
      </w:r>
      <w:proofErr w:type="spell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логические рассуждения и делать выводы;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общий признак группы математических объектов (чисел, величин, геометрических фигу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р);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фигур);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сравнивать группы объектов (находить общее, различное);</w:t>
      </w:r>
      <w:proofErr w:type="gram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ычислений.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64" w:line="220" w:lineRule="exact"/>
        <w:rPr>
          <w:lang w:val="ru-RU"/>
        </w:rPr>
      </w:pPr>
    </w:p>
    <w:p w:rsidR="00651F2A" w:rsidRDefault="0031245C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974"/>
        <w:gridCol w:w="1080"/>
        <w:gridCol w:w="1382"/>
      </w:tblGrid>
      <w:tr w:rsidR="00651F2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51F2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2A" w:rsidRDefault="00651F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2A" w:rsidRDefault="00651F2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2A" w:rsidRDefault="00651F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2A" w:rsidRDefault="00651F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2A" w:rsidRDefault="00651F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2A" w:rsidRDefault="00651F2A"/>
        </w:tc>
      </w:tr>
      <w:tr w:rsidR="00651F2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651F2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чтение; 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изменение; счёт единицами;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двойками;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тройками от заданного числа в порядке убывания/ возрастания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07.09.2022 13.09.2022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формулирование предположения о результате сравнения чисел;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словесное объяснение (устно;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Чётные и нечётные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чтение; составление;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изменение; счёт единицами;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двойками;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тройками от заданного числа в порядке убывания/ возрастания;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числа в  виде суммы разрядных слагаемых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Оформление математических записей;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чётное-нечётное</w:t>
            </w:r>
            <w:proofErr w:type="gramEnd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число; число и  цифра; компоненты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арифметического действия, их название)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ответ на вопрос: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«Зачем нужны знаки в жизни;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они используются в математике?»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арифметических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скобки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</w:tr>
      <w:tr w:rsidR="00651F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651F2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величинами: сравнение по массе (единица массы </w:t>
            </w:r>
            <w:proofErr w:type="gramStart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—к</w:t>
            </w:r>
            <w:proofErr w:type="gramEnd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илограмм); измерение длины (единицы длины — метр, дециметр, сантиметр, миллиметр), времени (единицы времени  — час,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минута).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20.09.2022 30.09.2022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по росту;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массе;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возрасту в житейской ситуации и при решении учебных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974"/>
        <w:gridCol w:w="1080"/>
        <w:gridCol w:w="1382"/>
      </w:tblGrid>
      <w:tr w:rsidR="00651F2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единиц измерения одной и той же величины; установление между ними отношения (больше;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равно);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результата сравнения;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переход от одних единиц измерения величин к другим;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обратный переход; иллюстрация перехода с помощью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практических ситуаций;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</w:tr>
      <w:tr w:rsidR="00651F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651F2A">
        <w:trPr>
          <w:trHeight w:hRule="exact" w:val="9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10.10.2022 19.10.2022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устные и письменные приёмы вычислений.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компонентов и результата действия сложения, </w:t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действия вычитания.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ответа, обратное действие).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2" w:lineRule="auto"/>
              <w:ind w:left="72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приёма вычисления.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выражением и его текстовым описанием;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Действия умножения и  деления чисел. Взаимосвязь сложения и </w:t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умножения. Иллюстрация умножения с помощью предметной модели сюжетной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действия;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 умножения, деления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устные и письменные приёмы вычислений.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3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45" w:lineRule="auto"/>
              <w:ind w:right="720"/>
              <w:jc w:val="center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арифметического действия с использованием математической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 (десятки;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сумма;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разность 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др.);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974"/>
        <w:gridCol w:w="1080"/>
        <w:gridCol w:w="1382"/>
      </w:tblGrid>
      <w:tr w:rsidR="00651F2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на 1, на 0 (по  правилу).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переместительного;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сочетательного свойств;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сложения)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бъяснение с помощью модели приёмов нахождения суммы;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1) при вычислении;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Переместительное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переместительного;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сочетательного свойств сложения)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бъяснение с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модели приёмов нахождения суммы;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1) при вычислении;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ru/</w:t>
            </w:r>
          </w:p>
        </w:tc>
      </w:tr>
      <w:tr w:rsidR="00651F2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арифметического действия с использованием математической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 (десятки;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сумма;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разность и др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.);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2" w:lineRule="auto"/>
              <w:ind w:left="72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Дифференцированные задания на проведение контроля и самоконтроля. Проверка хода и результата выполнения 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по алгоритму. Оценка рациональности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приёма вычисления.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выражением и его текстовым описанием;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Числовое выражение: чтение,</w:t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запись, вычисление значения.</w:t>
            </w:r>
          </w:p>
          <w:p w:rsidR="00651F2A" w:rsidRPr="0031245C" w:rsidRDefault="0031245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Порядок выполнения действий в  числовом выражении,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объяснение хода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вычислений по образцу.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порядка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действий; объяснение возможных ошибок;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Вычитание суммы из  числа, числа </w:t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суммы.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4" w:lineRule="auto"/>
              <w:ind w:left="72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использование предметной модели сюжетной ситуации для составления числового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со скобками. Сравнение значений числовых выражений;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записанных с помощью одних и тех же чисел и знаков действия;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 скобками и без скобок.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соответствующего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сюжетной ситуации;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974"/>
        <w:gridCol w:w="1080"/>
        <w:gridCol w:w="1382"/>
      </w:tblGrid>
      <w:tr w:rsidR="00651F2A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47" w:lineRule="auto"/>
              <w:ind w:left="72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действия;;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</w:tr>
      <w:tr w:rsidR="00651F2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651F2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с её иллюстрацией; схемой;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моделью.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задачи по рисунку (схеме; модели;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решению;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45" w:lineRule="auto"/>
              <w:ind w:left="72"/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План решения задачи в  два действия, выбор соответствующих плану 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представление на модели и использование в ходе поиска идеи решения; составление плана; составление; арифметических действий в соответствии с планом; использование модели для решения;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другого;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k.ru/</w:t>
            </w:r>
          </w:p>
        </w:tc>
      </w:tr>
      <w:tr w:rsidR="00651F2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представление на модели и использование в ходе 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идеи решения; составление плана; составление; арифметических действий в соответствии с планом; использование модели для решения;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другого способа и др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Составление задач с заданным математическим отношением;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числовому выражению. Составление модели;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плана решения задачи. Назначение скобок в записи числового выражения при решении задачи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7" w:lineRule="auto"/>
              <w:ind w:left="72" w:right="598"/>
              <w:jc w:val="both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Фиксация ответа к задаче и его проверка (формулирование, </w:t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на достоверность, следование плану, соответствие поставленному вопросу).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представление на модели и использование в ходе поиска идеи решения; составление плана; составление; 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 в соответствии с планом; использование модели для решения;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другого;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</w:tr>
      <w:tr w:rsidR="00651F2A" w:rsidRPr="003124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651F2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«Опиши фигуру»;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«Нарисуй фигуру по инструкции»;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«Найди модели фигур в окружающем» и т.п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974"/>
        <w:gridCol w:w="1080"/>
        <w:gridCol w:w="1382"/>
      </w:tblGrid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расстояний с использованием заданных или 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выбранных единиц;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ломаной.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ломаных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помощью линейки и от руки; на нелинованной и клетчатой 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периметра прямоугольника;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числового равенства при вычислении периметра прямоугольника;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формулирование ответов на вопросы об общем и различном геометрических фигур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</w:tr>
      <w:tr w:rsidR="00651F2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651F2A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записи. Использование математической терминологии для формулирования вопросов;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построении предположений;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проверке гипотез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утверждения на основе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нформации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использованием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математической терминологии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 окружающем мире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2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gramStart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записи. Использование математической терминологии для формулирования </w:t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построении предположений;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проверке гипотез;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974"/>
        <w:gridCol w:w="1080"/>
        <w:gridCol w:w="1382"/>
      </w:tblGrid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утверждений с использованием слов «</w:t>
            </w:r>
            <w:proofErr w:type="spellStart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каждый»</w:t>
            </w:r>
            <w:proofErr w:type="gramStart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</w:t>
            </w:r>
            <w:proofErr w:type="spellEnd"/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утверждения на основе информации;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в наглядном виде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таблицами: извлечение и использование для  ответа на вопрос информации, представленной в таблице (таблицы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 таблицы (расписание; график работы;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схему);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информации;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удовлетворяющей заданному условию задачи.</w:t>
            </w:r>
          </w:p>
          <w:p w:rsidR="00651F2A" w:rsidRDefault="0031245C">
            <w:pPr>
              <w:autoSpaceDE w:val="0"/>
              <w:autoSpaceDN w:val="0"/>
              <w:spacing w:before="20" w:after="0" w:line="250" w:lineRule="auto"/>
              <w:ind w:left="72" w:right="20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Календарь.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Правило составления ряда чисел, величин, геометрических фигур </w:t>
            </w: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(формулирование правила, проверка правила, дополнение ряда).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утверждения на основе информации;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в наглядном виде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1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записи. Использование математической терминологии для формулирования вопросов;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построении предположений;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проверке гипотез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правил работы с электронными средствами обучения;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51F2A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</w:tr>
      <w:tr w:rsidR="00651F2A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</w:tr>
      <w:tr w:rsidR="00651F2A">
        <w:trPr>
          <w:trHeight w:hRule="exact" w:val="32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122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74" w:line="220" w:lineRule="exact"/>
      </w:pPr>
    </w:p>
    <w:p w:rsidR="00651F2A" w:rsidRDefault="0031245C">
      <w:pPr>
        <w:autoSpaceDE w:val="0"/>
        <w:autoSpaceDN w:val="0"/>
        <w:spacing w:after="244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18"/>
        </w:rPr>
        <w:t xml:space="preserve">ПОУРОЧНОЕ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38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>п/п</w:t>
            </w:r>
          </w:p>
        </w:tc>
        <w:tc>
          <w:tcPr>
            <w:tcW w:w="497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>Тема урока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>Количество часов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>изучения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71" w:lineRule="auto"/>
              <w:ind w:left="5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>контроля</w:t>
            </w:r>
          </w:p>
        </w:tc>
      </w:tr>
      <w:tr w:rsidR="00651F2A">
        <w:trPr>
          <w:trHeight w:hRule="exact" w:val="636"/>
        </w:trPr>
        <w:tc>
          <w:tcPr>
            <w:tcW w:w="1529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51F2A" w:rsidRDefault="00651F2A"/>
        </w:tc>
        <w:tc>
          <w:tcPr>
            <w:tcW w:w="1529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1F2A" w:rsidRDefault="00651F2A"/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 xml:space="preserve">всего 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>контрольные работы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</w:rPr>
              <w:t>практические работы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1F2A" w:rsidRDefault="00651F2A"/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1F2A" w:rsidRDefault="00651F2A"/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8" w:after="0" w:line="230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Числа. Числа в пределах 100: чтение, запись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02.09.2022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8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30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Числа. Числа в пределах 100: сравнение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05.09.2022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33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Числа. Числа в пределах 100: десятичный состав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06.09.2022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Числа. Запись равенства, неравенства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07.09.2022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33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Числа. Увеличение числа на несколько единиц/десятков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09.09.2022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33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Числа. Уменьшение числа на несколько единиц/десятков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12.09.2022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Числа. Разностное сравнение чисел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Числа. Чётные и нечётные числа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14.09.2022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144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Числа. Представление числа в виде суммы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разрядных слагаемых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16.09.2022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29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71" w:lineRule="auto"/>
              <w:ind w:left="56"/>
              <w:rPr>
                <w:lang w:val="ru-RU"/>
              </w:rPr>
            </w:pP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Числа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.Р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аботас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математической терминологией (однозначное, двузначное, чётное-нечётное число; число и цифра;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компоненты арифметического действия, их название)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19.09.2022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Величины. Работа с величинами: сравнение по массе (единица массы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—к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илограмм)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20.09.2022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Величины. Работа с величинами: измерение длины (единица длины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—м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етр)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21.09.2022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96" w:right="556" w:bottom="394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Величины. Работа с величинами: измерение длины (единица длины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—м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иллиметр)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23.09.2022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Величины. Работа с величинами: измерение длины (единицы длины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—м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етр, дециметр, сантиметр, миллиметр)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26.09.2022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Величины. Работа с величинами: измерение времени (единицы времени—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ча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с, минута)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27.09.2022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71" w:lineRule="auto"/>
              <w:ind w:left="56" w:right="1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Величины. Работа с величинами: измерение времени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(единицы времени—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ча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с, минута).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, минута,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28.09.2022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17.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Величины. Работа с величинами: измерение времени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(единицы времени—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ча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с, минута).Определение времени по часам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30.09.2022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18.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Величины. Работа с величинами. Сравнение предметов по стоимости (единицы стоимости - рубль, копейка)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03.10.2022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19.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Величины. Соотношения между единицами величины (в пределах 100)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04.10.2022 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8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Величины. Решение практических задач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05.10.2022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21.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Величины. Измерение величин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07.10.2022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22.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.У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стное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и вычитание чисел в пределах 100 без перехода и с переходом через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разряд.Сложение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и вычитание вида 40 + 5, 45 – 5, 45 – 40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10.10.2022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23.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.У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стное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и вычитание чисел в пределах 100 без перехода и с переходом через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разряд.Приёмы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вычислений для случаев вида 46 + 2, 46 + 20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11.10.2022 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24.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.У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стное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и вычитание чисел в пределах 100 без перехода и с переходом через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разряд.Приёмы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вычислений для случаев вида 46 ‒ 2, 46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12.10.2022 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25.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.У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стное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и вычитание чисел в пределах 100 без перехода и с переходом через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разряд.Приёмы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вычислений для случаев вида 46 + 4, 50 ‒ 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14.10.2022 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616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.У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стное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и вычитание чисел в пределах 100 без перехода и с переходом через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разряд.Приёмы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вычислений для случаев вида 80 ‒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17.10.2022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27.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.У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стное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и вычитание чисел в пределах 100 без перехода и с переходом через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разряд.Приёмы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вычислений для случаев вида 46 + 8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18.10.2022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71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.У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стное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и вычитание чисел в пределах 100 без перехода и с переходом через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разряд.Приёмы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вычислений для случаев вида 64 ‒ 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19.10.2022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62" w:lineRule="auto"/>
              <w:ind w:left="56"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исьменное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 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35 + 43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21.10.2022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77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6" w:right="1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исьменное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 вычитание чисел в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85 –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24.10.2022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Контрольная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31.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исьменное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 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52 + 38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25.10.2022 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32.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исьменное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 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43 + 37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26.10.2022 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120" w:hanging="1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33.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71" w:lineRule="auto"/>
              <w:ind w:left="56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исьменное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 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46 +4, 50– 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28.10.2022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34.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1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исьменное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 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60 – 36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35.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1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исьменное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 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58 - 29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36.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1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исьменное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сложение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 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45 – 18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37.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38.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144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Сочетательное свойство сложения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820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39.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действия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.П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ереместительное</w:t>
            </w:r>
            <w:proofErr w:type="spell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, сочетательное свойства сложения, их применение для вычислений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Взаимосвязь компонентов и результата действия сложения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Неизвестный компонент действия сложения, его нахождение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Взаимосвязь компонентов и результата действия вычитания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Неизвестный компонент действия вычитания, его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нахождение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44.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Арифметические действия. Проверка результата вычисления (реальность ответа, обратное действие).</w:t>
            </w:r>
          </w:p>
          <w:p w:rsidR="00651F2A" w:rsidRDefault="0031245C">
            <w:pPr>
              <w:autoSpaceDE w:val="0"/>
              <w:autoSpaceDN w:val="0"/>
              <w:spacing w:before="54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сложения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45.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jc w:val="center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вычитания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71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Действия умножения и деления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чисел. Конкретный смысл арифметического действия умножения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47.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71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Действия умножения и деления чисел. Конкретный смысл арифметического действия деления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48.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7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Взаимосвязь сложения и умножения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Иллюстрация умножения с помощью предметной модели сюжетной ситуации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50.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Названия компонентов действий умножения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51.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Названия компонентов действий деления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630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2 и на 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3 и на 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4 и на 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57.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58.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5 и на 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59.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6 и на 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220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61.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7 и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 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 и на 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598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9 и на 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67.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62" w:lineRule="auto"/>
              <w:ind w:left="56"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Табличное умножение в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Табличные случаи умножения, деления при вычислениях и решении задач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69.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 w:right="57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Умножение на 1, на 0 (по правилу)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70.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Переместительное свойство умножения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330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71.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Взаимосвязь компонентов и результата действия умножения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72.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71" w:lineRule="auto"/>
              <w:ind w:left="56" w:right="1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Взаимосвязь компонентов и результата действия умножения.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компонента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умножение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73.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Взаимосвязь компонентов и результата действия деления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74.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71" w:lineRule="auto"/>
              <w:ind w:left="56" w:right="432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Взаимосвязь компонентов и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результата действия деления.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компонента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умножение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Числовое выражение: чтение, запись, вычисление значения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76.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Арифметические действия. Порядок выполнения действий в числовом выражении, содержащем действия сложения и вычитания (без скобок) в пределах 100 (не более трёх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действий); нахождение его значения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77.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Порядок выполнения действий в числовом выражении, содержащем действия сложения и вычитания (со скобками) в пределах 100 (не более трёх действий); нахождение его значения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542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Вычитание суммы из числа, числа из суммы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79.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Арифметические действия. Вычисление суммы, разности удобным способом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Текстовые задачи. Чтение, представление текста задачи в виде рисунка, схемы или другой модели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71" w:lineRule="auto"/>
              <w:ind w:left="56"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Текстовые задачи. Чтение, представление текста задачи в виде рисунка, схемы или другой модели.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моделей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в два действия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62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Текстовые задачи. 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83.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Текстовые задачи. План решения задачи в два действия, выбор соответствующих плану арифметических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действий.</w:t>
            </w:r>
          </w:p>
          <w:p w:rsidR="00651F2A" w:rsidRPr="0031245C" w:rsidRDefault="0031245C">
            <w:pPr>
              <w:autoSpaceDE w:val="0"/>
              <w:autoSpaceDN w:val="0"/>
              <w:spacing w:before="54" w:after="0" w:line="230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Решение задач в два действия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84.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Текстовые задачи. Запись решения и ответа задачи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Текстовые задачи. Решение текстовых задач на применение смысла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арифметического действия (сложение, вычитание)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Текстовые задачи. 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87.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62" w:lineRule="auto"/>
              <w:ind w:left="56" w:right="432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Текстовые задачи. Расчётные задачи на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увеличение/уменьшение величины на несколько единиц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86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Текстовые задачи. Расчётные задачи на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увеличение/уменьшение величины в несколько раз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89.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Текстовые задачи. Расчётные задачи на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увеличение/уменьшение величины на несколько единиц, в несколько раз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90.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Текстовые задачи. Фиксация ответа к задаче и его проверка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630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27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6" w:right="1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Текстовые задачи. Фиксация ответа к задаче и его проверка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(формулирование, проверка на достоверность, следование плану, соответствие поставленному вопросу).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в два действия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Пространственные отношения и геометрические фигуры.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Распознавание и изображение геометрических фигур: точка, прямая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71" w:lineRule="auto"/>
              <w:ind w:left="56"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Пространственные отношения и геометрические фигуры. Распознавание и изображение геометрических фигур: прямой угол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.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. Прямой угол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71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Пространственные отношения и геометрические фигуры. Распознавание и изображение геометрических фигур: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ломаная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Пространственные отношения и геометрические фигуры. Распознавание и изображение геометрических фигур: многоугольник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96.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62" w:lineRule="auto"/>
              <w:ind w:right="288"/>
              <w:jc w:val="center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Пространственные отношения и геометрические фигуры. Распознавание и изображение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геометрических фигур.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Луч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97.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71" w:lineRule="auto"/>
              <w:ind w:left="56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Пространственные отношения и геометрические фигуры. Распознавание и изображение геометрических фигур: точка, прямая, прямой угол, ломаная, многоугольник.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Закрепление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Пространственные отношения и геометрические фигуры. Построение отрезка заданной длины с помощью линейки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99.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71" w:lineRule="auto"/>
              <w:ind w:left="56"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Пространственные отношения и геометрические фигуры.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Изображение на клетчатой бумаге прямоугольника с заданными длинами </w:t>
            </w:r>
            <w:proofErr w:type="spell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сторо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100. 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444" w:right="288" w:hanging="4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100. Пространственные отношения и геометрические фигуры. Изображение на клетчатой бумаге квадрата с заданной длиной стороны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208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101.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30" w:lineRule="auto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101. Пространственные отношения и геометрические фигуры.</w:t>
            </w:r>
          </w:p>
          <w:p w:rsidR="00651F2A" w:rsidRDefault="0031245C">
            <w:pPr>
              <w:autoSpaceDE w:val="0"/>
              <w:autoSpaceDN w:val="0"/>
              <w:spacing w:before="54" w:after="0" w:line="271" w:lineRule="auto"/>
              <w:ind w:left="56" w:right="432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Изображение на клетчатой бумаге прямоугольника с заданными длинами сторон, квадрата с заданной длиной стороны.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Закрепление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102. 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tabs>
                <w:tab w:val="left" w:pos="444"/>
              </w:tabs>
              <w:autoSpaceDE w:val="0"/>
              <w:autoSpaceDN w:val="0"/>
              <w:spacing w:before="76" w:after="0" w:line="262" w:lineRule="auto"/>
              <w:ind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102. Пространственные отношения и геометрические фигуры.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Длина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ломаной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 Нахождение длины незамкнутой ломаной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103.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tabs>
                <w:tab w:val="left" w:pos="444"/>
              </w:tabs>
              <w:autoSpaceDE w:val="0"/>
              <w:autoSpaceDN w:val="0"/>
              <w:spacing w:before="76" w:after="0" w:line="262" w:lineRule="auto"/>
              <w:ind w:right="28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103. Пространственные отношения и геометрические фигуры.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Длина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ломаной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. Нахождение длины замкнутой ломаной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542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104.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2" w:after="0" w:line="262" w:lineRule="auto"/>
              <w:ind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104. Пространственные отношения и геометрические фигуры. </w:t>
            </w:r>
            <w:r w:rsidRPr="0031245C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. Закрепление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89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105.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444" w:right="288" w:hanging="4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105. Пространственные отношения и геометрические фигуры. Длина </w:t>
            </w:r>
            <w:proofErr w:type="gramStart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ломаной</w:t>
            </w:r>
            <w:proofErr w:type="gramEnd"/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. Решение геометрических задач на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построение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Контрольная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106.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0" w:lineRule="auto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106. Пространственные отношения и геометрические фигуры.</w:t>
            </w:r>
          </w:p>
          <w:p w:rsidR="00651F2A" w:rsidRPr="0031245C" w:rsidRDefault="0031245C">
            <w:pPr>
              <w:autoSpaceDE w:val="0"/>
              <w:autoSpaceDN w:val="0"/>
              <w:spacing w:before="54" w:after="0" w:line="262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Измерение периметра данного/изображённого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прямоугольника, запись результата измерения в сантиметрах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41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107. 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0" w:lineRule="auto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107.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Пространственные отношения и геометрические фигуры.</w:t>
            </w:r>
          </w:p>
          <w:p w:rsidR="00651F2A" w:rsidRDefault="0031245C">
            <w:pPr>
              <w:autoSpaceDE w:val="0"/>
              <w:autoSpaceDN w:val="0"/>
              <w:spacing w:before="54" w:after="0"/>
              <w:ind w:left="56" w:right="100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Измерение периметра данного/изображённого прямоугольника, запись результата измерения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Свойсво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противоположных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сторон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прямоугольника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108.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444" w:right="288" w:hanging="4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108. Пространственные отношения и геометрические фигуры. Измерение периметра данного/изображённого квадрата, запись результата измерения в сантиметрах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109.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109. Пространственные отношения и геометрические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фигуры.</w:t>
            </w:r>
          </w:p>
          <w:p w:rsidR="00651F2A" w:rsidRDefault="0031245C">
            <w:pPr>
              <w:autoSpaceDE w:val="0"/>
              <w:autoSpaceDN w:val="0"/>
              <w:spacing w:before="54" w:after="0" w:line="271" w:lineRule="auto"/>
              <w:ind w:left="56"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Измерение периметра данного/изображённого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прямоугольника, квадрата, запись результата измерения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Закрепление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110. 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110. Пространственные отношения и геометрические фигуры.</w:t>
            </w:r>
          </w:p>
          <w:p w:rsidR="00651F2A" w:rsidRDefault="0031245C">
            <w:pPr>
              <w:autoSpaceDE w:val="0"/>
              <w:autoSpaceDN w:val="0"/>
              <w:spacing w:before="54" w:after="0" w:line="271" w:lineRule="auto"/>
              <w:ind w:left="56"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Измерение периметра данного/изображённого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прямоугольника, квадрата, запись результата измерения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периметра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36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111.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71" w:lineRule="auto"/>
              <w:ind w:left="444" w:right="288" w:hanging="4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111. Пространственные отношения и геометрические фигуры. Точка: конец отрезка, вершина многоугольника. </w:t>
            </w:r>
            <w:r w:rsidRPr="003124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Обозначение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точки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буквой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латинского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алфавита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112.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120" w:hanging="120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Математическая информация. Нахождение, формулирование одного-двух общих признаков набора математических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объектов: чисел, величин, геометрических фигур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113.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tabs>
                <w:tab w:val="left" w:pos="120"/>
              </w:tabs>
              <w:autoSpaceDE w:val="0"/>
              <w:autoSpaceDN w:val="0"/>
              <w:spacing w:before="74" w:after="0" w:line="262" w:lineRule="auto"/>
              <w:ind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Математическая информация. Классификация объектов по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заданному основанию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114.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Математическая информация. Классификация объектов по самостоятельно установленному основанию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115.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Математическая информация. 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116.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71" w:lineRule="auto"/>
              <w:ind w:right="576"/>
              <w:jc w:val="center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116. Математическая информация. Закономерность в ряду объектов повседневной жизни: её объяснение с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522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117.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444" w:right="720" w:hanging="4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117. Математическая информация. Верные (истинные) и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118.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71" w:lineRule="auto"/>
              <w:ind w:left="444" w:right="144" w:hanging="4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118. Математическая информация. Верные (истинные) и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неверные (ложные) утверждения, содержащие зависимости между </w:t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числами/величинами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119.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tabs>
                <w:tab w:val="left" w:pos="444"/>
              </w:tabs>
              <w:autoSpaceDE w:val="0"/>
              <w:autoSpaceDN w:val="0"/>
              <w:spacing w:before="74" w:after="0" w:line="262" w:lineRule="auto"/>
              <w:ind w:right="57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119. Математическая информация. Конструирование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утверждений с использованием слов «каждый», «все»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120.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/>
              <w:ind w:left="444" w:hanging="4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120. Математическая информация. Работа с таблицами: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извлечение и использование для ответа на вопрос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440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121.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 w:line="281" w:lineRule="auto"/>
              <w:ind w:left="444" w:hanging="4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121. Математическая информация. Работа с таблицами: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извлечение и использование для ответа на вопрос </w:t>
            </w:r>
            <w:r w:rsidRPr="0031245C">
              <w:rPr>
                <w:lang w:val="ru-RU"/>
              </w:rPr>
              <w:br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122.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2" w:after="0"/>
              <w:ind w:left="56" w:right="144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Математическая информация. 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123.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6" w:after="0" w:line="271" w:lineRule="auto"/>
              <w:ind w:left="444" w:right="400" w:hanging="444"/>
              <w:jc w:val="both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123. Математическая информация. 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124.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Математическая информация. Алгоритмы (приёмы, правила)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устных и письменных вычислений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638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125.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tabs>
                <w:tab w:val="left" w:pos="120"/>
              </w:tabs>
              <w:autoSpaceDE w:val="0"/>
              <w:autoSpaceDN w:val="0"/>
              <w:spacing w:before="74" w:after="0" w:line="262" w:lineRule="auto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 Математическая информация. Алгоритмы (приёмы, правила)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построения геометрических фигур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62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Контрольная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126.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tabs>
                <w:tab w:val="left" w:pos="444"/>
              </w:tabs>
              <w:autoSpaceDE w:val="0"/>
              <w:autoSpaceDN w:val="0"/>
              <w:spacing w:before="74" w:after="0" w:line="262" w:lineRule="auto"/>
              <w:ind w:right="1008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126. Математическая информация. Правила работы с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электронными средствами обучения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127. 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127. Резерв. Числа. Числа от 1 до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Повторение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128.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6" w:after="0" w:line="262" w:lineRule="auto"/>
              <w:ind w:right="720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128. Резерв. Величины. Единица длины, массы, времени. </w:t>
            </w:r>
            <w:r w:rsidRPr="0031245C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Повторение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3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129.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6" w:after="0" w:line="262" w:lineRule="auto"/>
              <w:ind w:right="576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129. Резерв. Арифметические действия. Устное сложение и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Повторение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744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444"/>
        <w:gridCol w:w="4976"/>
        <w:gridCol w:w="564"/>
        <w:gridCol w:w="1246"/>
        <w:gridCol w:w="1282"/>
        <w:gridCol w:w="952"/>
        <w:gridCol w:w="1208"/>
      </w:tblGrid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130.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62" w:lineRule="auto"/>
              <w:ind w:left="56" w:right="144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Резерв. Арифметические действия. Письменное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Повторение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2" w:after="0" w:line="262" w:lineRule="auto"/>
              <w:ind w:right="576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131. Резерв. Арифметические действия. Числа от 1 до 100. </w:t>
            </w:r>
            <w:r w:rsidRPr="0031245C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. Повторение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4" w:after="0" w:line="262" w:lineRule="auto"/>
              <w:ind w:right="576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132. Резерв. Арифметические действия. Числа от 1 до 100. </w:t>
            </w:r>
            <w:r w:rsidRPr="0031245C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. Повторение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133.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4" w:after="0" w:line="262" w:lineRule="auto"/>
              <w:ind w:right="432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133. Резерв. Текстовые задачи. Задачи на конкретный смысл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Повторение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2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2" w:after="0" w:line="262" w:lineRule="auto"/>
              <w:ind w:right="100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134. Резерв. Текстовые задачи. Задачи в два действия. </w:t>
            </w:r>
            <w:r w:rsidRPr="0031245C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Повторение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2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135.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6" w:after="0" w:line="262" w:lineRule="auto"/>
              <w:ind w:right="288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135. Резерв. Пространственные отношения и геометрические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. Периметр. Повторение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115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136. 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tabs>
                <w:tab w:val="left" w:pos="444"/>
              </w:tabs>
              <w:autoSpaceDE w:val="0"/>
              <w:autoSpaceDN w:val="0"/>
              <w:spacing w:before="76" w:after="0" w:line="262" w:lineRule="auto"/>
              <w:ind w:right="1152"/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136. Резерв. Математическая информация. Работа с </w:t>
            </w:r>
            <w:r w:rsidRPr="0031245C">
              <w:rPr>
                <w:lang w:val="ru-RU"/>
              </w:rPr>
              <w:tab/>
            </w: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 xml:space="preserve">информацией.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Повторение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651F2A"/>
        </w:tc>
        <w:tc>
          <w:tcPr>
            <w:tcW w:w="1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6" w:after="0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Практическая работа;</w:t>
            </w:r>
          </w:p>
        </w:tc>
      </w:tr>
      <w:tr w:rsidR="00651F2A">
        <w:trPr>
          <w:trHeight w:hRule="exact" w:val="360"/>
        </w:trPr>
        <w:tc>
          <w:tcPr>
            <w:tcW w:w="542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Pr="0031245C" w:rsidRDefault="0031245C">
            <w:pPr>
              <w:autoSpaceDE w:val="0"/>
              <w:autoSpaceDN w:val="0"/>
              <w:spacing w:before="74" w:after="0" w:line="230" w:lineRule="auto"/>
              <w:ind w:left="56"/>
              <w:rPr>
                <w:lang w:val="ru-RU"/>
              </w:rPr>
            </w:pPr>
            <w:r w:rsidRPr="0031245C">
              <w:rPr>
                <w:rFonts w:ascii="Times New Roman" w:eastAsia="Times New Roman" w:hAnsi="Times New Roman"/>
                <w:color w:val="000000"/>
                <w:w w:val="102"/>
                <w:sz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4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1F2A" w:rsidRDefault="0031245C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8"/>
              </w:rPr>
              <w:t>132</w:t>
            </w:r>
          </w:p>
        </w:tc>
      </w:tr>
    </w:tbl>
    <w:p w:rsidR="00651F2A" w:rsidRDefault="00651F2A">
      <w:pPr>
        <w:autoSpaceDE w:val="0"/>
        <w:autoSpaceDN w:val="0"/>
        <w:spacing w:after="0" w:line="14" w:lineRule="exact"/>
      </w:pPr>
    </w:p>
    <w:p w:rsidR="00651F2A" w:rsidRDefault="00651F2A">
      <w:pPr>
        <w:sectPr w:rsidR="00651F2A">
          <w:pgSz w:w="11900" w:h="16840"/>
          <w:pgMar w:top="284" w:right="556" w:bottom="1440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651F2A" w:rsidRDefault="00651F2A">
      <w:pPr>
        <w:autoSpaceDE w:val="0"/>
        <w:autoSpaceDN w:val="0"/>
        <w:spacing w:after="78" w:line="220" w:lineRule="exact"/>
      </w:pPr>
    </w:p>
    <w:p w:rsidR="00651F2A" w:rsidRDefault="0031245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51F2A" w:rsidRDefault="0031245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</w:t>
      </w:r>
      <w:r>
        <w:rPr>
          <w:rFonts w:ascii="Times New Roman" w:eastAsia="Times New Roman" w:hAnsi="Times New Roman"/>
          <w:b/>
          <w:color w:val="000000"/>
          <w:sz w:val="24"/>
        </w:rPr>
        <w:t>АЛЫ ДЛЯ УЧЕНИКА</w:t>
      </w:r>
    </w:p>
    <w:p w:rsidR="00651F2A" w:rsidRPr="0031245C" w:rsidRDefault="0031245C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</w:t>
      </w:r>
      <w:proofErr w:type="spell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</w:t>
      </w:r>
    </w:p>
    <w:p w:rsidR="00651F2A" w:rsidRPr="0031245C" w:rsidRDefault="0031245C">
      <w:pPr>
        <w:autoSpaceDE w:val="0"/>
        <w:autoSpaceDN w:val="0"/>
        <w:spacing w:before="262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51F2A" w:rsidRPr="0031245C" w:rsidRDefault="0031245C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651F2A" w:rsidRPr="0031245C" w:rsidRDefault="0031245C">
      <w:pPr>
        <w:autoSpaceDE w:val="0"/>
        <w:autoSpaceDN w:val="0"/>
        <w:spacing w:before="264"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</w:t>
      </w: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ОБРАЗОВАТЕЛЬНЫЕ РЕСУРСЫ И РЕСУРСЫ СЕТИ ИНТЕРНЕТ</w:t>
      </w:r>
    </w:p>
    <w:p w:rsidR="00651F2A" w:rsidRPr="0031245C" w:rsidRDefault="0031245C">
      <w:pPr>
        <w:autoSpaceDE w:val="0"/>
        <w:autoSpaceDN w:val="0"/>
        <w:spacing w:before="168" w:after="0" w:line="271" w:lineRule="auto"/>
        <w:ind w:right="1728"/>
        <w:rPr>
          <w:lang w:val="ru-RU"/>
        </w:rPr>
      </w:pP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1245C">
        <w:rPr>
          <w:lang w:val="ru-RU"/>
        </w:rPr>
        <w:br/>
      </w:r>
      <w:proofErr w:type="spellStart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2A" w:rsidRPr="0031245C" w:rsidRDefault="00651F2A">
      <w:pPr>
        <w:autoSpaceDE w:val="0"/>
        <w:autoSpaceDN w:val="0"/>
        <w:spacing w:after="78" w:line="220" w:lineRule="exact"/>
        <w:rPr>
          <w:lang w:val="ru-RU"/>
        </w:rPr>
      </w:pPr>
    </w:p>
    <w:p w:rsidR="00651F2A" w:rsidRPr="0031245C" w:rsidRDefault="0031245C">
      <w:pPr>
        <w:autoSpaceDE w:val="0"/>
        <w:autoSpaceDN w:val="0"/>
        <w:spacing w:after="0" w:line="230" w:lineRule="auto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51F2A" w:rsidRPr="0031245C" w:rsidRDefault="0031245C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</w:t>
      </w: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</w:t>
      </w:r>
      <w:r w:rsidRPr="0031245C">
        <w:rPr>
          <w:lang w:val="ru-RU"/>
        </w:rPr>
        <w:br/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Демонстрационно-наглядные пособия Комплект демонстрационных таблиц по основным разделам предмета. Мультимедийный компьютер</w:t>
      </w:r>
    </w:p>
    <w:p w:rsidR="00651F2A" w:rsidRPr="0031245C" w:rsidRDefault="0031245C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312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31245C">
        <w:rPr>
          <w:rFonts w:ascii="Times New Roman" w:eastAsia="Times New Roman" w:hAnsi="Times New Roman"/>
          <w:color w:val="000000"/>
          <w:sz w:val="24"/>
          <w:lang w:val="ru-RU"/>
        </w:rPr>
        <w:t>циркуль, линейка, транспортир, угольник</w:t>
      </w:r>
    </w:p>
    <w:p w:rsidR="00651F2A" w:rsidRPr="0031245C" w:rsidRDefault="00651F2A">
      <w:pPr>
        <w:rPr>
          <w:lang w:val="ru-RU"/>
        </w:rPr>
        <w:sectPr w:rsidR="00651F2A" w:rsidRPr="003124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31245C" w:rsidRDefault="0031245C">
      <w:pPr>
        <w:rPr>
          <w:lang w:val="ru-RU"/>
        </w:rPr>
      </w:pPr>
    </w:p>
    <w:sectPr w:rsidR="00000000" w:rsidRPr="0031245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1245C"/>
    <w:rsid w:val="00326F90"/>
    <w:rsid w:val="00651F2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4A284-FCCE-474B-A524-3121E9DF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8581</Words>
  <Characters>48915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Замдиректора УВР</cp:lastModifiedBy>
  <cp:revision>2</cp:revision>
  <dcterms:created xsi:type="dcterms:W3CDTF">2013-12-23T23:15:00Z</dcterms:created>
  <dcterms:modified xsi:type="dcterms:W3CDTF">2022-12-12T11:38:00Z</dcterms:modified>
  <cp:category/>
</cp:coreProperties>
</file>