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1B" w:rsidRDefault="00296E1B">
      <w:pPr>
        <w:autoSpaceDE w:val="0"/>
        <w:autoSpaceDN w:val="0"/>
        <w:spacing w:after="78" w:line="220" w:lineRule="exact"/>
      </w:pPr>
    </w:p>
    <w:p w:rsidR="00733346" w:rsidRPr="00733346" w:rsidRDefault="00733346" w:rsidP="00D276B0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3334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Выписка из основной обра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зовательной программы начального</w:t>
      </w:r>
      <w:r w:rsidRPr="0073334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общего образования</w:t>
      </w:r>
    </w:p>
    <w:p w:rsidR="00296E1B" w:rsidRPr="00733346" w:rsidRDefault="00733346" w:rsidP="00D276B0">
      <w:pPr>
        <w:autoSpaceDE w:val="0"/>
        <w:autoSpaceDN w:val="0"/>
        <w:spacing w:before="670" w:after="0" w:line="360" w:lineRule="auto"/>
        <w:contextualSpacing/>
        <w:jc w:val="center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Частное общеобразовательное учреждение</w:t>
      </w:r>
    </w:p>
    <w:p w:rsidR="00296E1B" w:rsidRPr="00733346" w:rsidRDefault="00733346" w:rsidP="00D276B0">
      <w:pPr>
        <w:autoSpaceDE w:val="0"/>
        <w:autoSpaceDN w:val="0"/>
        <w:spacing w:before="670" w:after="1436" w:line="360" w:lineRule="auto"/>
        <w:ind w:right="3886"/>
        <w:contextualSpacing/>
        <w:jc w:val="right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Школа «СТУДИУМ»</w:t>
      </w:r>
    </w:p>
    <w:p w:rsidR="00296E1B" w:rsidRDefault="00296E1B">
      <w:pPr>
        <w:rPr>
          <w:lang w:val="ru-RU"/>
        </w:rPr>
      </w:pPr>
    </w:p>
    <w:p w:rsidR="00D276B0" w:rsidRDefault="00D276B0">
      <w:pPr>
        <w:rPr>
          <w:lang w:val="ru-RU"/>
        </w:rPr>
      </w:pPr>
    </w:p>
    <w:p w:rsidR="00D276B0" w:rsidRDefault="00D276B0">
      <w:pPr>
        <w:rPr>
          <w:lang w:val="ru-RU"/>
        </w:rPr>
      </w:pPr>
    </w:p>
    <w:p w:rsidR="00D276B0" w:rsidRDefault="00D276B0">
      <w:pPr>
        <w:rPr>
          <w:lang w:val="ru-RU"/>
        </w:rPr>
      </w:pPr>
    </w:p>
    <w:p w:rsidR="00D276B0" w:rsidRPr="00733346" w:rsidRDefault="00D276B0">
      <w:pPr>
        <w:rPr>
          <w:lang w:val="ru-RU"/>
        </w:rPr>
        <w:sectPr w:rsidR="00D276B0" w:rsidRPr="00733346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  <w:bookmarkStart w:id="0" w:name="_GoBack"/>
      <w:bookmarkEnd w:id="0"/>
    </w:p>
    <w:p w:rsidR="00733346" w:rsidRDefault="00733346" w:rsidP="00733346">
      <w:pPr>
        <w:autoSpaceDE w:val="0"/>
        <w:autoSpaceDN w:val="0"/>
        <w:spacing w:after="0" w:line="245" w:lineRule="auto"/>
        <w:ind w:right="288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296E1B" w:rsidRPr="00733346" w:rsidRDefault="00733346" w:rsidP="00733346">
      <w:pPr>
        <w:autoSpaceDE w:val="0"/>
        <w:autoSpaceDN w:val="0"/>
        <w:spacing w:after="0" w:line="245" w:lineRule="auto"/>
        <w:ind w:right="288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______________Гаврилов К.В.</w:t>
      </w:r>
    </w:p>
    <w:p w:rsidR="00296E1B" w:rsidRPr="00733346" w:rsidRDefault="00733346" w:rsidP="00733346">
      <w:pPr>
        <w:autoSpaceDE w:val="0"/>
        <w:autoSpaceDN w:val="0"/>
        <w:spacing w:before="182" w:after="0" w:line="245" w:lineRule="auto"/>
        <w:ind w:right="1008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"29" августа  2022 г.</w:t>
      </w:r>
    </w:p>
    <w:p w:rsidR="00296E1B" w:rsidRPr="00733346" w:rsidRDefault="00296E1B" w:rsidP="00733346">
      <w:pPr>
        <w:rPr>
          <w:lang w:val="ru-RU"/>
        </w:rPr>
        <w:sectPr w:rsidR="00296E1B" w:rsidRPr="00733346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5934" w:space="0"/>
            <w:col w:w="3646" w:space="0"/>
          </w:cols>
          <w:docGrid w:linePitch="360"/>
        </w:sectPr>
      </w:pPr>
    </w:p>
    <w:p w:rsidR="00296E1B" w:rsidRPr="00733346" w:rsidRDefault="00733346">
      <w:pPr>
        <w:autoSpaceDE w:val="0"/>
        <w:autoSpaceDN w:val="0"/>
        <w:spacing w:after="0" w:line="245" w:lineRule="auto"/>
        <w:ind w:left="398" w:right="1152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Генеральный директор</w:t>
      </w:r>
    </w:p>
    <w:p w:rsidR="00296E1B" w:rsidRPr="00733346" w:rsidRDefault="00733346">
      <w:pPr>
        <w:autoSpaceDE w:val="0"/>
        <w:autoSpaceDN w:val="0"/>
        <w:spacing w:before="182" w:after="0" w:line="230" w:lineRule="auto"/>
        <w:ind w:left="398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7333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Микловас</w:t>
      </w:r>
      <w:proofErr w:type="spellEnd"/>
      <w:r w:rsidRPr="007333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Н.К.</w:t>
      </w:r>
    </w:p>
    <w:p w:rsidR="00296E1B" w:rsidRPr="00733346" w:rsidRDefault="00733346">
      <w:pPr>
        <w:autoSpaceDE w:val="0"/>
        <w:autoSpaceDN w:val="0"/>
        <w:spacing w:before="182" w:after="1038" w:line="245" w:lineRule="auto"/>
        <w:ind w:left="398" w:right="1296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№01-08/29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"29" августа 2022 г.</w:t>
      </w:r>
    </w:p>
    <w:p w:rsidR="00296E1B" w:rsidRPr="00733346" w:rsidRDefault="00296E1B">
      <w:pPr>
        <w:rPr>
          <w:lang w:val="ru-RU"/>
        </w:rPr>
        <w:sectPr w:rsidR="00296E1B" w:rsidRPr="00733346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5934" w:space="0"/>
            <w:col w:w="3646" w:space="0"/>
          </w:cols>
          <w:docGrid w:linePitch="360"/>
        </w:sectPr>
      </w:pPr>
    </w:p>
    <w:p w:rsidR="00296E1B" w:rsidRPr="00733346" w:rsidRDefault="00733346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4074351)</w:t>
      </w:r>
    </w:p>
    <w:p w:rsidR="00296E1B" w:rsidRPr="00733346" w:rsidRDefault="00733346">
      <w:pPr>
        <w:autoSpaceDE w:val="0"/>
        <w:autoSpaceDN w:val="0"/>
        <w:spacing w:before="166" w:after="0" w:line="262" w:lineRule="auto"/>
        <w:ind w:left="3312" w:right="3744"/>
        <w:jc w:val="center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</w:t>
      </w:r>
    </w:p>
    <w:p w:rsidR="00733346" w:rsidRDefault="00733346" w:rsidP="00733346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2 класса начального общего образования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33346" w:rsidRDefault="00733346" w:rsidP="00733346">
      <w:pPr>
        <w:autoSpaceDE w:val="0"/>
        <w:autoSpaceDN w:val="0"/>
        <w:spacing w:before="670" w:after="0" w:line="262" w:lineRule="auto"/>
        <w:ind w:left="2160" w:right="82"/>
        <w:jc w:val="right"/>
        <w:rPr>
          <w:lang w:val="ru-RU"/>
        </w:rPr>
      </w:pPr>
      <w:r>
        <w:rPr>
          <w:lang w:val="ru-RU"/>
        </w:rPr>
        <w:t xml:space="preserve">                          </w:t>
      </w:r>
    </w:p>
    <w:p w:rsidR="00733346" w:rsidRDefault="00733346" w:rsidP="00733346">
      <w:pPr>
        <w:autoSpaceDE w:val="0"/>
        <w:autoSpaceDN w:val="0"/>
        <w:spacing w:before="670" w:after="0" w:line="262" w:lineRule="auto"/>
        <w:ind w:left="2160" w:right="82"/>
        <w:jc w:val="right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Павлова Ольга Васильевна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733346" w:rsidRDefault="00733346" w:rsidP="00733346">
      <w:pPr>
        <w:autoSpaceDE w:val="0"/>
        <w:autoSpaceDN w:val="0"/>
        <w:spacing w:before="2112" w:after="0" w:line="240" w:lineRule="auto"/>
        <w:contextualSpacing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</w:p>
    <w:p w:rsidR="00733346" w:rsidRDefault="00733346" w:rsidP="00733346">
      <w:pPr>
        <w:autoSpaceDE w:val="0"/>
        <w:autoSpaceDN w:val="0"/>
        <w:spacing w:before="2112" w:after="0" w:line="240" w:lineRule="auto"/>
        <w:contextualSpacing/>
        <w:rPr>
          <w:lang w:val="ru-RU"/>
        </w:rPr>
      </w:pPr>
    </w:p>
    <w:p w:rsidR="00733346" w:rsidRDefault="00733346" w:rsidP="00733346">
      <w:pPr>
        <w:autoSpaceDE w:val="0"/>
        <w:autoSpaceDN w:val="0"/>
        <w:spacing w:before="2112" w:after="0" w:line="240" w:lineRule="auto"/>
        <w:contextualSpacing/>
        <w:rPr>
          <w:lang w:val="ru-RU"/>
        </w:rPr>
      </w:pPr>
    </w:p>
    <w:p w:rsidR="00733346" w:rsidRDefault="00733346" w:rsidP="00733346">
      <w:pPr>
        <w:autoSpaceDE w:val="0"/>
        <w:autoSpaceDN w:val="0"/>
        <w:spacing w:before="2112" w:after="0" w:line="240" w:lineRule="auto"/>
        <w:contextualSpacing/>
        <w:rPr>
          <w:lang w:val="ru-RU"/>
        </w:rPr>
      </w:pPr>
    </w:p>
    <w:p w:rsidR="00733346" w:rsidRDefault="00733346" w:rsidP="00733346">
      <w:pPr>
        <w:autoSpaceDE w:val="0"/>
        <w:autoSpaceDN w:val="0"/>
        <w:spacing w:before="2112" w:after="0" w:line="240" w:lineRule="auto"/>
        <w:contextualSpacing/>
        <w:rPr>
          <w:lang w:val="ru-RU"/>
        </w:rPr>
      </w:pPr>
    </w:p>
    <w:p w:rsidR="00733346" w:rsidRDefault="00733346" w:rsidP="00733346">
      <w:pPr>
        <w:autoSpaceDE w:val="0"/>
        <w:autoSpaceDN w:val="0"/>
        <w:spacing w:before="2112" w:after="0" w:line="240" w:lineRule="auto"/>
        <w:contextualSpacing/>
        <w:rPr>
          <w:lang w:val="ru-RU"/>
        </w:rPr>
      </w:pPr>
    </w:p>
    <w:p w:rsidR="00733346" w:rsidRDefault="00733346" w:rsidP="00733346">
      <w:pPr>
        <w:autoSpaceDE w:val="0"/>
        <w:autoSpaceDN w:val="0"/>
        <w:spacing w:before="2112" w:after="0" w:line="240" w:lineRule="auto"/>
        <w:contextualSpacing/>
        <w:rPr>
          <w:lang w:val="ru-RU"/>
        </w:rPr>
      </w:pPr>
    </w:p>
    <w:p w:rsidR="00733346" w:rsidRDefault="00733346" w:rsidP="00733346">
      <w:pPr>
        <w:autoSpaceDE w:val="0"/>
        <w:autoSpaceDN w:val="0"/>
        <w:spacing w:before="2112" w:after="0" w:line="240" w:lineRule="auto"/>
        <w:contextualSpacing/>
        <w:rPr>
          <w:lang w:val="ru-RU"/>
        </w:rPr>
      </w:pPr>
    </w:p>
    <w:p w:rsidR="00733346" w:rsidRDefault="00733346" w:rsidP="00733346">
      <w:pPr>
        <w:autoSpaceDE w:val="0"/>
        <w:autoSpaceDN w:val="0"/>
        <w:spacing w:before="2112" w:after="0" w:line="240" w:lineRule="auto"/>
        <w:contextualSpacing/>
        <w:rPr>
          <w:lang w:val="ru-RU"/>
        </w:rPr>
      </w:pPr>
    </w:p>
    <w:p w:rsidR="00733346" w:rsidRDefault="00733346" w:rsidP="00733346">
      <w:pPr>
        <w:autoSpaceDE w:val="0"/>
        <w:autoSpaceDN w:val="0"/>
        <w:spacing w:before="2112" w:after="0" w:line="240" w:lineRule="auto"/>
        <w:contextualSpacing/>
        <w:rPr>
          <w:lang w:val="ru-RU"/>
        </w:rPr>
      </w:pPr>
    </w:p>
    <w:p w:rsidR="00733346" w:rsidRDefault="00733346" w:rsidP="00733346">
      <w:pPr>
        <w:autoSpaceDE w:val="0"/>
        <w:autoSpaceDN w:val="0"/>
        <w:spacing w:before="2112" w:after="0" w:line="240" w:lineRule="auto"/>
        <w:contextualSpacing/>
        <w:rPr>
          <w:lang w:val="ru-RU"/>
        </w:rPr>
      </w:pPr>
    </w:p>
    <w:p w:rsidR="00733346" w:rsidRDefault="00733346" w:rsidP="00733346">
      <w:pPr>
        <w:autoSpaceDE w:val="0"/>
        <w:autoSpaceDN w:val="0"/>
        <w:spacing w:before="2112" w:after="0" w:line="240" w:lineRule="auto"/>
        <w:contextualSpacing/>
        <w:rPr>
          <w:lang w:val="ru-RU"/>
        </w:rPr>
      </w:pPr>
    </w:p>
    <w:p w:rsidR="00733346" w:rsidRDefault="00733346" w:rsidP="00733346">
      <w:pPr>
        <w:autoSpaceDE w:val="0"/>
        <w:autoSpaceDN w:val="0"/>
        <w:spacing w:before="2112" w:after="0" w:line="240" w:lineRule="auto"/>
        <w:contextualSpacing/>
        <w:rPr>
          <w:lang w:val="ru-RU"/>
        </w:rPr>
      </w:pPr>
    </w:p>
    <w:p w:rsidR="00733346" w:rsidRDefault="00733346" w:rsidP="00733346">
      <w:pPr>
        <w:autoSpaceDE w:val="0"/>
        <w:autoSpaceDN w:val="0"/>
        <w:spacing w:before="2112" w:after="0" w:line="240" w:lineRule="auto"/>
        <w:contextualSpacing/>
        <w:rPr>
          <w:lang w:val="ru-RU"/>
        </w:rPr>
      </w:pPr>
    </w:p>
    <w:p w:rsidR="00733346" w:rsidRDefault="00733346" w:rsidP="00733346">
      <w:pPr>
        <w:autoSpaceDE w:val="0"/>
        <w:autoSpaceDN w:val="0"/>
        <w:spacing w:before="2112"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Санкт-Петербург</w:t>
      </w:r>
    </w:p>
    <w:p w:rsidR="00296E1B" w:rsidRPr="00733346" w:rsidRDefault="00733346" w:rsidP="00733346">
      <w:pPr>
        <w:autoSpaceDE w:val="0"/>
        <w:autoSpaceDN w:val="0"/>
        <w:spacing w:before="2112"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lang w:val="ru-RU"/>
        </w:rPr>
        <w:sectPr w:rsidR="00296E1B" w:rsidRPr="00733346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2022</w:t>
      </w:r>
    </w:p>
    <w:p w:rsidR="00296E1B" w:rsidRPr="00733346" w:rsidRDefault="00733346">
      <w:pPr>
        <w:autoSpaceDE w:val="0"/>
        <w:autoSpaceDN w:val="0"/>
        <w:spacing w:after="0" w:line="230" w:lineRule="auto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296E1B" w:rsidRPr="00733346" w:rsidRDefault="00733346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296E1B" w:rsidRPr="00733346" w:rsidRDefault="00733346">
      <w:pPr>
        <w:autoSpaceDE w:val="0"/>
        <w:autoSpaceDN w:val="0"/>
        <w:spacing w:before="262" w:after="0" w:line="230" w:lineRule="auto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«ЛИТЕРАТУРНОЕ ЧТЕНИЕ»</w:t>
      </w:r>
    </w:p>
    <w:p w:rsidR="00296E1B" w:rsidRPr="00733346" w:rsidRDefault="00733346">
      <w:pPr>
        <w:autoSpaceDE w:val="0"/>
        <w:autoSpaceDN w:val="0"/>
        <w:spacing w:before="168" w:after="0" w:line="286" w:lineRule="auto"/>
        <w:ind w:right="144" w:firstLine="18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296E1B" w:rsidRPr="00733346" w:rsidRDefault="0073334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 </w:t>
      </w:r>
    </w:p>
    <w:p w:rsidR="00296E1B" w:rsidRPr="00733346" w:rsidRDefault="0073334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 </w:t>
      </w:r>
    </w:p>
    <w:p w:rsidR="00296E1B" w:rsidRPr="00733346" w:rsidRDefault="0073334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296E1B" w:rsidRPr="00733346" w:rsidRDefault="0073334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96E1B" w:rsidRPr="00733346" w:rsidRDefault="007333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На курс «Литературное чтение» во 2 классе отводится 136 ч. </w:t>
      </w:r>
    </w:p>
    <w:p w:rsidR="00296E1B" w:rsidRPr="00733346" w:rsidRDefault="00733346">
      <w:pPr>
        <w:autoSpaceDE w:val="0"/>
        <w:autoSpaceDN w:val="0"/>
        <w:spacing w:before="262" w:after="0" w:line="230" w:lineRule="auto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«ЛИТЕРАТУРНОЕ ЧТЕНИЕ»</w:t>
      </w:r>
    </w:p>
    <w:p w:rsidR="00296E1B" w:rsidRPr="00733346" w:rsidRDefault="00733346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</w:t>
      </w:r>
    </w:p>
    <w:p w:rsidR="00296E1B" w:rsidRPr="00733346" w:rsidRDefault="00296E1B">
      <w:pPr>
        <w:rPr>
          <w:lang w:val="ru-RU"/>
        </w:rPr>
        <w:sectPr w:rsidR="00296E1B" w:rsidRPr="00733346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Pr="00733346" w:rsidRDefault="00296E1B">
      <w:pPr>
        <w:autoSpaceDE w:val="0"/>
        <w:autoSpaceDN w:val="0"/>
        <w:spacing w:after="66" w:line="220" w:lineRule="exact"/>
        <w:rPr>
          <w:lang w:val="ru-RU"/>
        </w:rPr>
      </w:pPr>
    </w:p>
    <w:p w:rsidR="00296E1B" w:rsidRPr="00733346" w:rsidRDefault="00733346">
      <w:pPr>
        <w:autoSpaceDE w:val="0"/>
        <w:autoSpaceDN w:val="0"/>
        <w:spacing w:after="0" w:line="281" w:lineRule="auto"/>
        <w:ind w:right="288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откликающегося</w:t>
      </w:r>
      <w:proofErr w:type="gram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733346">
        <w:rPr>
          <w:lang w:val="ru-RU"/>
        </w:rPr>
        <w:br/>
      </w:r>
      <w:proofErr w:type="spell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итературное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296E1B" w:rsidRPr="00733346" w:rsidRDefault="00733346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296E1B" w:rsidRPr="00733346" w:rsidRDefault="00733346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96E1B" w:rsidRPr="00733346" w:rsidRDefault="00733346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296E1B" w:rsidRPr="00733346" w:rsidRDefault="00733346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96E1B" w:rsidRPr="00733346" w:rsidRDefault="0073334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96E1B" w:rsidRPr="00733346" w:rsidRDefault="00733346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296E1B" w:rsidRPr="00733346" w:rsidRDefault="0073334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296E1B" w:rsidRPr="00733346" w:rsidRDefault="00296E1B">
      <w:pPr>
        <w:rPr>
          <w:lang w:val="ru-RU"/>
        </w:rPr>
        <w:sectPr w:rsidR="00296E1B" w:rsidRPr="00733346">
          <w:pgSz w:w="11900" w:h="16840"/>
          <w:pgMar w:top="286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296E1B" w:rsidRPr="00733346" w:rsidRDefault="00296E1B">
      <w:pPr>
        <w:autoSpaceDE w:val="0"/>
        <w:autoSpaceDN w:val="0"/>
        <w:spacing w:after="78" w:line="220" w:lineRule="exact"/>
        <w:rPr>
          <w:lang w:val="ru-RU"/>
        </w:rPr>
      </w:pPr>
    </w:p>
    <w:p w:rsidR="00296E1B" w:rsidRPr="00733346" w:rsidRDefault="00733346">
      <w:pPr>
        <w:autoSpaceDE w:val="0"/>
        <w:autoSpaceDN w:val="0"/>
        <w:spacing w:after="0" w:line="230" w:lineRule="auto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96E1B" w:rsidRPr="00733346" w:rsidRDefault="00733346">
      <w:pPr>
        <w:tabs>
          <w:tab w:val="left" w:pos="180"/>
        </w:tabs>
        <w:autoSpaceDE w:val="0"/>
        <w:autoSpaceDN w:val="0"/>
        <w:spacing w:before="346" w:after="0" w:line="262" w:lineRule="auto"/>
        <w:ind w:left="60"/>
        <w:rPr>
          <w:lang w:val="ru-RU"/>
        </w:rPr>
      </w:pP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>О нашей Родине.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чтения: произведения о Родине (на примере  не   менее   трёх   стихотворений И. С. Никитина, Ф. П. Савинова, А. А. Прокофьева, Н. М. Рубцова, С. А. Есенина и др.).</w:t>
      </w:r>
    </w:p>
    <w:p w:rsidR="00296E1B" w:rsidRPr="00733346" w:rsidRDefault="00733346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и др.).</w:t>
      </w:r>
    </w:p>
    <w:p w:rsidR="00296E1B" w:rsidRPr="00733346" w:rsidRDefault="00733346">
      <w:pPr>
        <w:autoSpaceDE w:val="0"/>
        <w:autoSpaceDN w:val="0"/>
        <w:spacing w:before="192" w:after="0" w:line="283" w:lineRule="auto"/>
        <w:ind w:right="288" w:firstLine="180"/>
        <w:rPr>
          <w:lang w:val="ru-RU"/>
        </w:rPr>
      </w:pPr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творчество).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малых жанров фольклора (</w:t>
      </w:r>
      <w:proofErr w:type="spell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</w:t>
      </w:r>
    </w:p>
    <w:p w:rsidR="00296E1B" w:rsidRPr="00733346" w:rsidRDefault="00733346">
      <w:pPr>
        <w:autoSpaceDE w:val="0"/>
        <w:autoSpaceDN w:val="0"/>
        <w:spacing w:before="70" w:after="0"/>
        <w:ind w:right="576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296E1B" w:rsidRPr="00733346" w:rsidRDefault="00733346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>Звуки и краски родной природы в разные времена года.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музыкальных произведениях    (например,    произведения    П. И. Чайковского, А. Вивальди и др.). </w:t>
      </w:r>
    </w:p>
    <w:p w:rsidR="00296E1B" w:rsidRPr="00733346" w:rsidRDefault="00733346">
      <w:pPr>
        <w:autoSpaceDE w:val="0"/>
        <w:autoSpaceDN w:val="0"/>
        <w:spacing w:before="190" w:after="0" w:line="262" w:lineRule="auto"/>
        <w:jc w:val="center"/>
        <w:rPr>
          <w:lang w:val="ru-RU"/>
        </w:rPr>
      </w:pPr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>О детях и дружбе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Круг чтения: тема дружбы в художественном произведении (расширение круга чтения: не менее четырёх произведений  С. А. </w:t>
      </w:r>
      <w:proofErr w:type="spell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Баруздина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,  Н. Н. Носова,  В. А. Осеевой, А. Гайдара, В.</w:t>
      </w:r>
      <w:proofErr w:type="gramEnd"/>
    </w:p>
    <w:p w:rsidR="00296E1B" w:rsidRPr="00733346" w:rsidRDefault="00733346">
      <w:pPr>
        <w:autoSpaceDE w:val="0"/>
        <w:autoSpaceDN w:val="0"/>
        <w:spacing w:before="72" w:after="0"/>
        <w:ind w:right="288"/>
        <w:rPr>
          <w:lang w:val="ru-RU"/>
        </w:rPr>
      </w:pP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П. Катаева, И. П. </w:t>
      </w:r>
      <w:proofErr w:type="spell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Токмаковой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Драгунского, В. В. Лунина и др.).</w:t>
      </w:r>
      <w:proofErr w:type="gram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296E1B" w:rsidRPr="00733346" w:rsidRDefault="0073334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>Мир сказок.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Фольклорная основа авторских сказок: сравнение сюжетов, героев, особенностей языка (например, народная сказка «Золотая рыбка»  и  «Сказка  о рыбаке  и  рыбке» А. С. Пушкина, народная сказка «Морозко» и сказка «Мороз Иванович» В. Ф. Одоевского).</w:t>
      </w:r>
      <w:proofErr w:type="gram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296E1B" w:rsidRPr="00733346" w:rsidRDefault="00733346">
      <w:pPr>
        <w:autoSpaceDE w:val="0"/>
        <w:autoSpaceDN w:val="0"/>
        <w:spacing w:before="190" w:after="0"/>
        <w:ind w:firstLine="180"/>
        <w:rPr>
          <w:lang w:val="ru-RU"/>
        </w:rPr>
      </w:pPr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>О братьях наших меньших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Дружба людей и животных — тема литературы (произведения Д. Н. Мамина-Сибиряка, Е. И. </w:t>
      </w:r>
      <w:proofErr w:type="spell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, В. В. Бианки, Г. А. </w:t>
      </w:r>
      <w:proofErr w:type="spell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Скребицкого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, В. В. </w:t>
      </w:r>
      <w:proofErr w:type="spell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Чаплиной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, С. В. Михалкова, Б. С. Житкова, С. В. Образцова, М. М.</w:t>
      </w:r>
      <w:proofErr w:type="gramEnd"/>
    </w:p>
    <w:p w:rsidR="00296E1B" w:rsidRPr="00733346" w:rsidRDefault="00733346">
      <w:pPr>
        <w:autoSpaceDE w:val="0"/>
        <w:autoSpaceDN w:val="0"/>
        <w:spacing w:before="70" w:after="0" w:line="230" w:lineRule="auto"/>
        <w:rPr>
          <w:lang w:val="ru-RU"/>
        </w:rPr>
      </w:pP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Пришвина и др.).</w:t>
      </w:r>
      <w:proofErr w:type="gram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Отражение образов животных в фольклоре (русские народные песни, загадки,</w:t>
      </w:r>
      <w:proofErr w:type="gramEnd"/>
    </w:p>
    <w:p w:rsidR="00296E1B" w:rsidRPr="00733346" w:rsidRDefault="00296E1B">
      <w:pPr>
        <w:rPr>
          <w:lang w:val="ru-RU"/>
        </w:rPr>
        <w:sectPr w:rsidR="00296E1B" w:rsidRPr="00733346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Pr="00733346" w:rsidRDefault="00296E1B">
      <w:pPr>
        <w:autoSpaceDE w:val="0"/>
        <w:autoSpaceDN w:val="0"/>
        <w:spacing w:after="66" w:line="220" w:lineRule="exact"/>
        <w:rPr>
          <w:lang w:val="ru-RU"/>
        </w:rPr>
      </w:pPr>
    </w:p>
    <w:p w:rsidR="00296E1B" w:rsidRPr="00733346" w:rsidRDefault="00733346">
      <w:pPr>
        <w:autoSpaceDE w:val="0"/>
        <w:autoSpaceDN w:val="0"/>
        <w:spacing w:after="0" w:line="271" w:lineRule="auto"/>
        <w:ind w:right="288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</w:t>
      </w:r>
    </w:p>
    <w:p w:rsidR="00296E1B" w:rsidRPr="00733346" w:rsidRDefault="00733346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Особенности басни как жанра литературы, прозаические и стихотворные   басни   (на   примере произведений   И. А. Крылова, Л. Н. Толстого). Мораль басни как нравственный урок (поучение).</w:t>
      </w:r>
    </w:p>
    <w:p w:rsidR="00296E1B" w:rsidRPr="00733346" w:rsidRDefault="00733346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Знакомство с художниками-иллюстраторами, анималистами (без использования термина): Е. И. </w:t>
      </w:r>
      <w:proofErr w:type="spell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Чарушин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, В. В. Бианки.</w:t>
      </w:r>
    </w:p>
    <w:p w:rsidR="00296E1B" w:rsidRPr="00733346" w:rsidRDefault="0073334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 </w:t>
      </w:r>
      <w:proofErr w:type="gramStart"/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>наших</w:t>
      </w:r>
      <w:proofErr w:type="gramEnd"/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близких, о семье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296E1B" w:rsidRPr="00733346" w:rsidRDefault="0073334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Круг чтения: литературная (авторская) сказка (не менее двух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произведений): зарубежные писатели-сказочники (Ш. Перро, братья Гримм, Х.-К. Андерсен, Дж. </w:t>
      </w:r>
      <w:proofErr w:type="spell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Родари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  <w:proofErr w:type="gram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296E1B" w:rsidRPr="00733346" w:rsidRDefault="00733346">
      <w:pPr>
        <w:autoSpaceDE w:val="0"/>
        <w:autoSpaceDN w:val="0"/>
        <w:spacing w:before="190" w:after="0"/>
        <w:ind w:firstLine="180"/>
        <w:rPr>
          <w:lang w:val="ru-RU"/>
        </w:rPr>
      </w:pPr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</w:t>
      </w:r>
      <w:proofErr w:type="gramStart"/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>а(</w:t>
      </w:r>
      <w:proofErr w:type="gramEnd"/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 с  детской  книгой и справочной литературой)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. Книга как источник необходимых знаний. Элементы книги: содержание или оглавление, аннотация,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296E1B" w:rsidRPr="00733346" w:rsidRDefault="00296E1B">
      <w:pPr>
        <w:rPr>
          <w:lang w:val="ru-RU"/>
        </w:rPr>
        <w:sectPr w:rsidR="00296E1B" w:rsidRPr="00733346">
          <w:pgSz w:w="11900" w:h="16840"/>
          <w:pgMar w:top="286" w:right="720" w:bottom="1440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296E1B" w:rsidRPr="00733346" w:rsidRDefault="00296E1B">
      <w:pPr>
        <w:autoSpaceDE w:val="0"/>
        <w:autoSpaceDN w:val="0"/>
        <w:spacing w:after="78" w:line="220" w:lineRule="exact"/>
        <w:rPr>
          <w:lang w:val="ru-RU"/>
        </w:rPr>
      </w:pPr>
    </w:p>
    <w:p w:rsidR="00296E1B" w:rsidRPr="00733346" w:rsidRDefault="00733346">
      <w:pPr>
        <w:autoSpaceDE w:val="0"/>
        <w:autoSpaceDN w:val="0"/>
        <w:spacing w:after="0" w:line="230" w:lineRule="auto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96E1B" w:rsidRPr="00733346" w:rsidRDefault="00733346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во 2 классе направлено на достижение 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296E1B" w:rsidRPr="00733346" w:rsidRDefault="00733346">
      <w:pPr>
        <w:autoSpaceDE w:val="0"/>
        <w:autoSpaceDN w:val="0"/>
        <w:spacing w:before="262" w:after="0" w:line="230" w:lineRule="auto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96E1B" w:rsidRPr="00733346" w:rsidRDefault="00733346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чтение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тражают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296E1B" w:rsidRPr="00733346" w:rsidRDefault="0073334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296E1B" w:rsidRPr="00733346" w:rsidRDefault="0073334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96E1B" w:rsidRPr="00733346" w:rsidRDefault="00733346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96E1B" w:rsidRPr="00733346" w:rsidRDefault="0073334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96E1B" w:rsidRPr="00733346" w:rsidRDefault="0073334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296E1B" w:rsidRPr="00733346" w:rsidRDefault="00733346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96E1B" w:rsidRPr="00733346" w:rsidRDefault="00733346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96E1B" w:rsidRPr="00733346" w:rsidRDefault="0073334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96E1B" w:rsidRPr="00733346" w:rsidRDefault="0073334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296E1B" w:rsidRPr="00733346" w:rsidRDefault="0073334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296E1B" w:rsidRPr="00733346" w:rsidRDefault="00733346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96E1B" w:rsidRPr="00733346" w:rsidRDefault="0073334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296E1B" w:rsidRPr="00733346" w:rsidRDefault="00296E1B">
      <w:pPr>
        <w:rPr>
          <w:lang w:val="ru-RU"/>
        </w:rPr>
        <w:sectPr w:rsidR="00296E1B" w:rsidRPr="00733346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Pr="00733346" w:rsidRDefault="00296E1B">
      <w:pPr>
        <w:autoSpaceDE w:val="0"/>
        <w:autoSpaceDN w:val="0"/>
        <w:spacing w:after="66" w:line="220" w:lineRule="exact"/>
        <w:rPr>
          <w:lang w:val="ru-RU"/>
        </w:rPr>
      </w:pPr>
    </w:p>
    <w:p w:rsidR="00296E1B" w:rsidRPr="00733346" w:rsidRDefault="00733346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296E1B" w:rsidRPr="00733346" w:rsidRDefault="0073334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296E1B" w:rsidRPr="00733346" w:rsidRDefault="0073334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296E1B" w:rsidRPr="00733346" w:rsidRDefault="00733346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296E1B" w:rsidRPr="00733346" w:rsidRDefault="0073334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296E1B" w:rsidRPr="00733346" w:rsidRDefault="0073334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296E1B" w:rsidRPr="00733346" w:rsidRDefault="00733346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96E1B" w:rsidRPr="00733346" w:rsidRDefault="0073334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296E1B" w:rsidRPr="00733346" w:rsidRDefault="0073334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96E1B" w:rsidRPr="00733346" w:rsidRDefault="0073334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296E1B" w:rsidRPr="00733346" w:rsidRDefault="0073334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296E1B" w:rsidRPr="00733346" w:rsidRDefault="0073334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96E1B" w:rsidRPr="00733346" w:rsidRDefault="0073334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296E1B" w:rsidRPr="00733346" w:rsidRDefault="00733346">
      <w:pPr>
        <w:autoSpaceDE w:val="0"/>
        <w:autoSpaceDN w:val="0"/>
        <w:spacing w:before="190" w:after="0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96E1B" w:rsidRPr="00733346" w:rsidRDefault="00733346">
      <w:pPr>
        <w:autoSpaceDE w:val="0"/>
        <w:autoSpaceDN w:val="0"/>
        <w:spacing w:before="322" w:after="0" w:line="230" w:lineRule="auto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96E1B" w:rsidRPr="00733346" w:rsidRDefault="00733346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296E1B" w:rsidRPr="00733346" w:rsidRDefault="0073334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296E1B" w:rsidRPr="00733346" w:rsidRDefault="0073334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96E1B" w:rsidRPr="00733346" w:rsidRDefault="0073334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296E1B" w:rsidRPr="00733346" w:rsidRDefault="0073334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296E1B" w:rsidRPr="00733346" w:rsidRDefault="0073334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296E1B" w:rsidRPr="00733346" w:rsidRDefault="0073334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296E1B" w:rsidRPr="00733346" w:rsidRDefault="0073334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296E1B" w:rsidRPr="00733346" w:rsidRDefault="00296E1B">
      <w:pPr>
        <w:rPr>
          <w:lang w:val="ru-RU"/>
        </w:rPr>
        <w:sectPr w:rsidR="00296E1B" w:rsidRPr="00733346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296E1B" w:rsidRPr="00733346" w:rsidRDefault="00296E1B">
      <w:pPr>
        <w:autoSpaceDE w:val="0"/>
        <w:autoSpaceDN w:val="0"/>
        <w:spacing w:after="90" w:line="220" w:lineRule="exact"/>
        <w:rPr>
          <w:lang w:val="ru-RU"/>
        </w:rPr>
      </w:pPr>
    </w:p>
    <w:p w:rsidR="00296E1B" w:rsidRPr="00733346" w:rsidRDefault="00733346">
      <w:pPr>
        <w:tabs>
          <w:tab w:val="left" w:pos="420"/>
        </w:tabs>
        <w:autoSpaceDE w:val="0"/>
        <w:autoSpaceDN w:val="0"/>
        <w:spacing w:after="0" w:line="346" w:lineRule="auto"/>
        <w:ind w:left="180"/>
        <w:rPr>
          <w:lang w:val="ru-RU"/>
        </w:rPr>
      </w:pP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</w:t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особенностей объекта изучения и связей между объектами (часть — целое, причина —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процессов, событий и их последствия в аналогичных или </w:t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сходных ситуациях;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296E1B" w:rsidRPr="00733346" w:rsidRDefault="00733346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733346">
        <w:rPr>
          <w:lang w:val="ru-RU"/>
        </w:rPr>
        <w:tab/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296E1B" w:rsidRPr="00733346" w:rsidRDefault="00296E1B">
      <w:pPr>
        <w:rPr>
          <w:lang w:val="ru-RU"/>
        </w:rPr>
        <w:sectPr w:rsidR="00296E1B" w:rsidRPr="00733346">
          <w:pgSz w:w="11900" w:h="16840"/>
          <w:pgMar w:top="310" w:right="744" w:bottom="416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296E1B" w:rsidRPr="00733346" w:rsidRDefault="00296E1B">
      <w:pPr>
        <w:autoSpaceDE w:val="0"/>
        <w:autoSpaceDN w:val="0"/>
        <w:spacing w:after="78" w:line="220" w:lineRule="exact"/>
        <w:rPr>
          <w:lang w:val="ru-RU"/>
        </w:rPr>
      </w:pPr>
    </w:p>
    <w:p w:rsidR="00296E1B" w:rsidRPr="00733346" w:rsidRDefault="00733346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733346">
        <w:rPr>
          <w:lang w:val="ru-RU"/>
        </w:rPr>
        <w:tab/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733346">
        <w:rPr>
          <w:lang w:val="ru-RU"/>
        </w:rPr>
        <w:br/>
      </w:r>
      <w:r w:rsidRPr="00733346">
        <w:rPr>
          <w:lang w:val="ru-RU"/>
        </w:rPr>
        <w:tab/>
      </w:r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296E1B" w:rsidRPr="00733346" w:rsidRDefault="0073334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296E1B" w:rsidRPr="00733346" w:rsidRDefault="0073334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296E1B" w:rsidRPr="00733346" w:rsidRDefault="0073334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33346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96E1B" w:rsidRPr="00733346" w:rsidRDefault="0073334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296E1B" w:rsidRPr="00733346" w:rsidRDefault="0073334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296E1B" w:rsidRPr="00733346" w:rsidRDefault="00733346">
      <w:pPr>
        <w:autoSpaceDE w:val="0"/>
        <w:autoSpaceDN w:val="0"/>
        <w:spacing w:before="324" w:after="0" w:line="230" w:lineRule="auto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96E1B" w:rsidRPr="00733346" w:rsidRDefault="00733346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96E1B" w:rsidRPr="00733346" w:rsidRDefault="0073334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96E1B" w:rsidRPr="00733346" w:rsidRDefault="0073334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296E1B" w:rsidRPr="00733346" w:rsidRDefault="0073334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296E1B" w:rsidRPr="00733346" w:rsidRDefault="0073334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296E1B" w:rsidRPr="00733346" w:rsidRDefault="0073334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296E1B" w:rsidRPr="00733346" w:rsidRDefault="00733346">
      <w:pPr>
        <w:autoSpaceDE w:val="0"/>
        <w:autoSpaceDN w:val="0"/>
        <w:spacing w:before="322" w:after="0" w:line="230" w:lineRule="auto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96E1B" w:rsidRPr="00733346" w:rsidRDefault="00733346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96E1B" w:rsidRPr="00733346" w:rsidRDefault="0073334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во втором классе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296E1B" w:rsidRPr="00733346" w:rsidRDefault="00733346">
      <w:pPr>
        <w:autoSpaceDE w:val="0"/>
        <w:autoSpaceDN w:val="0"/>
        <w:spacing w:before="178" w:after="0" w:line="283" w:lineRule="auto"/>
        <w:ind w:left="420"/>
        <w:rPr>
          <w:lang w:val="ru-RU"/>
        </w:rPr>
      </w:pP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важность  чтения  для  решения  учебных  задач и применения в различных жизненных ситуациях:  переходить от чтения вслух к чтению про себя в соответствии с учебной задачей, обращаться к разным видам чтения (изучающее, ознакомительное, поисковое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296E1B" w:rsidRPr="00733346" w:rsidRDefault="0073334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 стихотворные  произведения  в  темпе не менее 40 слов в минуту (без отметочного оценивания);</w:t>
      </w:r>
    </w:p>
    <w:p w:rsidR="00296E1B" w:rsidRPr="00733346" w:rsidRDefault="00733346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296E1B" w:rsidRPr="00733346" w:rsidRDefault="0073334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рифма);</w:t>
      </w:r>
    </w:p>
    <w:p w:rsidR="00296E1B" w:rsidRPr="00733346" w:rsidRDefault="0073334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296E1B" w:rsidRPr="00733346" w:rsidRDefault="00296E1B">
      <w:pPr>
        <w:rPr>
          <w:lang w:val="ru-RU"/>
        </w:rPr>
        <w:sectPr w:rsidR="00296E1B" w:rsidRPr="00733346">
          <w:pgSz w:w="11900" w:h="16840"/>
          <w:pgMar w:top="298" w:right="740" w:bottom="348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296E1B" w:rsidRPr="00733346" w:rsidRDefault="00296E1B">
      <w:pPr>
        <w:autoSpaceDE w:val="0"/>
        <w:autoSpaceDN w:val="0"/>
        <w:spacing w:after="96" w:line="220" w:lineRule="exact"/>
        <w:rPr>
          <w:lang w:val="ru-RU"/>
        </w:rPr>
      </w:pPr>
    </w:p>
    <w:p w:rsidR="00296E1B" w:rsidRPr="00733346" w:rsidRDefault="00733346">
      <w:pPr>
        <w:autoSpaceDE w:val="0"/>
        <w:autoSpaceDN w:val="0"/>
        <w:spacing w:after="0" w:line="271" w:lineRule="auto"/>
        <w:ind w:right="144"/>
        <w:rPr>
          <w:lang w:val="ru-RU"/>
        </w:rPr>
      </w:pP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(считалки, загадки, пословицы, </w:t>
      </w:r>
      <w:proofErr w:type="spell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296E1B" w:rsidRPr="00733346" w:rsidRDefault="00733346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296E1B" w:rsidRPr="00733346" w:rsidRDefault="00733346">
      <w:pPr>
        <w:autoSpaceDE w:val="0"/>
        <w:autoSpaceDN w:val="0"/>
        <w:spacing w:before="190" w:after="0"/>
        <w:ind w:right="432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296E1B" w:rsidRPr="00733346" w:rsidRDefault="00733346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296E1B" w:rsidRPr="00733346" w:rsidRDefault="00733346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296E1B" w:rsidRPr="00733346" w:rsidRDefault="00733346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296E1B" w:rsidRPr="00733346" w:rsidRDefault="00733346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подробно, выборочно, от лица героя, от третьего лица;</w:t>
      </w:r>
    </w:p>
    <w:p w:rsidR="00296E1B" w:rsidRPr="00733346" w:rsidRDefault="00733346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296E1B" w:rsidRPr="00733346" w:rsidRDefault="00733346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на заданную тему по содержанию произведения (не менее 5 предложений);</w:t>
      </w:r>
    </w:p>
    <w:p w:rsidR="00296E1B" w:rsidRPr="00733346" w:rsidRDefault="00733346">
      <w:pPr>
        <w:autoSpaceDE w:val="0"/>
        <w:autoSpaceDN w:val="0"/>
        <w:spacing w:before="190" w:after="0" w:line="230" w:lineRule="auto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сочинять по аналогии с </w:t>
      </w:r>
      <w:proofErr w:type="gram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прочитанным</w:t>
      </w:r>
      <w:proofErr w:type="gram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загадки, небольшие сказки, рассказы;</w:t>
      </w:r>
    </w:p>
    <w:p w:rsidR="00296E1B" w:rsidRPr="00733346" w:rsidRDefault="00733346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аннотации, иллюстрациям, предисловию, условным обозначениям;</w:t>
      </w:r>
    </w:p>
    <w:p w:rsidR="00296E1B" w:rsidRPr="00733346" w:rsidRDefault="00733346">
      <w:pPr>
        <w:autoSpaceDE w:val="0"/>
        <w:autoSpaceDN w:val="0"/>
        <w:spacing w:before="190" w:after="0" w:line="262" w:lineRule="auto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</w:p>
    <w:p w:rsidR="00296E1B" w:rsidRPr="00733346" w:rsidRDefault="00733346">
      <w:pPr>
        <w:autoSpaceDE w:val="0"/>
        <w:autoSpaceDN w:val="0"/>
        <w:spacing w:before="192" w:after="0" w:line="262" w:lineRule="auto"/>
        <w:ind w:right="1008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справочную литературу для получения дополнительной информации в соответствии с учебной задачей.</w:t>
      </w:r>
    </w:p>
    <w:p w:rsidR="00296E1B" w:rsidRPr="00733346" w:rsidRDefault="00296E1B">
      <w:pPr>
        <w:rPr>
          <w:lang w:val="ru-RU"/>
        </w:rPr>
        <w:sectPr w:rsidR="00296E1B" w:rsidRPr="00733346">
          <w:pgSz w:w="11900" w:h="16840"/>
          <w:pgMar w:top="316" w:right="714" w:bottom="1440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296E1B" w:rsidRPr="00733346" w:rsidRDefault="00296E1B">
      <w:pPr>
        <w:autoSpaceDE w:val="0"/>
        <w:autoSpaceDN w:val="0"/>
        <w:spacing w:after="64" w:line="220" w:lineRule="exact"/>
        <w:rPr>
          <w:lang w:val="ru-RU"/>
        </w:rPr>
      </w:pPr>
    </w:p>
    <w:p w:rsidR="00296E1B" w:rsidRDefault="0073334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86"/>
        <w:gridCol w:w="528"/>
        <w:gridCol w:w="1104"/>
        <w:gridCol w:w="1142"/>
        <w:gridCol w:w="864"/>
        <w:gridCol w:w="5656"/>
        <w:gridCol w:w="1164"/>
        <w:gridCol w:w="1490"/>
      </w:tblGrid>
      <w:tr w:rsidR="00296E1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96E1B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1B" w:rsidRDefault="00296E1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1B" w:rsidRDefault="00296E1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1B" w:rsidRDefault="00296E1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1B" w:rsidRDefault="00296E1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1B" w:rsidRDefault="00296E1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1B" w:rsidRDefault="00296E1B"/>
        </w:tc>
      </w:tr>
      <w:tr w:rsidR="00296E1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 нашей Родине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01.09.2022 09.09.2022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оценка своей эмоциональной реакции на прослушанное произведение; определение темы (не менее трёх стихотворений). Например;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И. С. Никитина «Русь»;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 П. Савинова «Родина»;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А. Прокофьева «Родина»;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М. Рубцова «Россия Русь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—к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 я ни взгляну…»;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З. Н. Александровой «Родина»;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296E1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 (устное народное творчество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12.09.2022 07.10.2022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«Малые жанры фольклора»: заполнение;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примеров (на материале изученного в 1 классе); Участие в учебном диалоге: обсуждение значения пословицы;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пословица как главная мысль произведения;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296E1B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10.10.2022 21.10.2022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произведений: А. С. Пушкин «Уж небо осенью дышало…»;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 И. Тютчев «Есть в осени первоначальной…»;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Н. Плещеев «Осень»;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 Д. Бальмонт «Осень»;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Я. Брюсов «Сухие листья;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сухие листья…»;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К. Толстой «Осень Обсыпается весь наш бедный сад…»;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Ф.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Трутнев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а«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Осень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Ю.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Голяховский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«Листопад»;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П.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Токмакова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«Опустел скворечник» (по выбору не менее пяти авторов); выражение своего отношения к пейзажной лирике;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296E1B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 детях и дружбе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24.10.2022 18.11.2022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целыми словами без пропусков и перестановок;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постепенно переходя от чтения вслух к чтению про себя произведений о детях: А.</w:t>
            </w:r>
          </w:p>
          <w:p w:rsidR="00296E1B" w:rsidRPr="00733346" w:rsidRDefault="00733346">
            <w:pPr>
              <w:autoSpaceDE w:val="0"/>
              <w:autoSpaceDN w:val="0"/>
              <w:spacing w:before="18" w:after="0" w:line="254" w:lineRule="auto"/>
              <w:ind w:left="72" w:right="2160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«Катя»;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Ю. И. Ермолаев «Два пирожных»;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А.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Баруздин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Алёшке учиться надоело»; . Е. А. Пермяк «Смородинка»;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«Две пословицы»;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Н. Носов «Заплатка»;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 горке»;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В. Лунин «Я и Вовка»;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А. Осеева «Синие листья»;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«Волшебное слово»;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«Просто старушка»;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Гайдар «Совесть»;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С.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Пляцковский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«Настоящий друг» (по выбору; не менее четырёх произведений);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6840" w:h="11900"/>
          <w:pgMar w:top="282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86"/>
        <w:gridCol w:w="528"/>
        <w:gridCol w:w="1104"/>
        <w:gridCol w:w="1142"/>
        <w:gridCol w:w="864"/>
        <w:gridCol w:w="5656"/>
        <w:gridCol w:w="1164"/>
        <w:gridCol w:w="1490"/>
      </w:tblGrid>
      <w:tr w:rsidR="00296E1B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 сказок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целыми словами без пропусков и перестановок с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постепенным переходом от чтения вслух к чтению про себя фольклорных и литературных сказок. Например;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олотая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рыбка» и произведение А. С. Пушкина «Сказка о рыбаке и рыбке»;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сказка «У страха глаза велики» и произведение братьев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Гримм«Маленькие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человечки»;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сказка«Снегурочка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и произведение В. И. Даля «Девочка Снегурочка» (по выбору;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 менее четырёх;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произведений);;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296E1B">
        <w:trPr>
          <w:trHeight w:hRule="exact"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 о зимней природе: А. С. Пушкин «Вот север;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тучи нагоняя…»;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«Зима! Крестьянин;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торжествуя…»;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А. Есенин «Поёт зима — аукает…»;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 И. Тютчев «Чародейкою Зимою…»;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З. Суриков «Первый снег»;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А. Бунин «Зимним холодом пахнуло…»;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А.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Прокофьев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горке;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горе…»;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З. Н. Александрова «Снежок»;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выбору 2—3 произведения);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эмоционального состояния при восприятии описанных картин природы;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296E1B">
        <w:trPr>
          <w:trHeight w:hRule="exact" w:val="38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художественных произведений о животных и оценка своего эмоционального состояния при восприятии произведения.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Например; русская народная песня «Коровушка»;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Н.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М.Рубцова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«Про зайца»;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Саши Чёрного «Жеребёнок»;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Р. С.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Сефа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«Птенцы»;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Д.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Берестова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«Кошкин щенок»;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 фотоаппаратом»;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«Прощание с другом»;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В. Михалкова «Мой щенок»;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Л.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«Думают ли звери?»;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«Он был совсем один»;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М. Пивоваровой «Жила-была собака» и др.; Учебный диалог: обсуждение прослушанного произведения;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 на вопрос: «Какова главная мысль произведения?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Какавтор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описывает отношения людей и животных?»;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идеи произведения о животных: забота о животных </w:t>
            </w:r>
            <w:r w:rsidRPr="00733346">
              <w:rPr>
                <w:lang w:val="ru-RU"/>
              </w:rPr>
              <w:br/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требуетответственности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 должен с заботой относиться к природе;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6840" w:h="11900"/>
          <w:pgMar w:top="284" w:right="640" w:bottom="10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86"/>
        <w:gridCol w:w="528"/>
        <w:gridCol w:w="1104"/>
        <w:gridCol w:w="1142"/>
        <w:gridCol w:w="864"/>
        <w:gridCol w:w="5656"/>
        <w:gridCol w:w="1164"/>
        <w:gridCol w:w="1490"/>
      </w:tblGrid>
      <w:tr w:rsidR="00296E1B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произведений: А. С. Пушкин «Гонимы вешними лучами…»;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А.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Жуковски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й«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Жаворонок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«Приход весны»;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Н. Плещеев «Весна»;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 И. Тютчев «Зима недаром злится…»;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А. Фет «Уж верба вся пушистая…»;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Я. Маршак «Весенняя песенка»;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Л.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«Апрель» (по выбору 2—3 произведения);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выражение своего отношения к пейзажной лирике; Работа с текстом произведения: различение прозаического и стихотворного произведений; упражнение в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нахождениисравнений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эпитетов;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в тексте слов;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в прямом и переносном значении;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рифмойи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ритмом стихотворения;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нахождение образных слов и выражений;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296E1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 </w:t>
            </w:r>
            <w:proofErr w:type="gramStart"/>
            <w:r w:rsidRPr="007333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наших</w:t>
            </w:r>
            <w:proofErr w:type="gramEnd"/>
            <w:r w:rsidRPr="007333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близких, о семье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определение темы и главной мысли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главной мысли с пословицей;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ответы на вопросы;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используя изучающее и поисковое выборочное чтение; Подробный пересказ (устно) содержания произведения;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296E1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определение последовательности событий в произведении;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конструирование (моделирование) плана произведения: деление текста на смысловые части;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эпизодов;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опорных слов для каждой части плана; </w:t>
            </w:r>
            <w:r w:rsidRPr="00733346">
              <w:rPr>
                <w:lang w:val="ru-RU"/>
              </w:rPr>
              <w:br/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озаглавливание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части (формулировать вопрос или назывное предложение по каждой части текста;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296E1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Библиографическая культура (работа с детской книгой и справочной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литературой)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библиотеку;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пространстве школьной библиотеки;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тематическим каталогом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733346">
              <w:rPr>
                <w:lang w:val="ru-RU"/>
              </w:rPr>
              <w:br/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необходимой информации в словарях и справочниках об авторах изученных произведений;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296E1B">
        <w:trPr>
          <w:trHeight w:hRule="exact" w:val="348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</w:tr>
      <w:tr w:rsidR="00296E1B">
        <w:trPr>
          <w:trHeight w:hRule="exact" w:val="520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78" w:line="220" w:lineRule="exact"/>
      </w:pPr>
    </w:p>
    <w:p w:rsidR="00296E1B" w:rsidRDefault="0073334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296E1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1B" w:rsidRDefault="00296E1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1B" w:rsidRDefault="00296E1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1B" w:rsidRDefault="00296E1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1B" w:rsidRDefault="00296E1B"/>
        </w:tc>
      </w:tr>
      <w:tr w:rsidR="00296E1B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нашей Родине (6 ч) Круг чтения: произведения 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Родине (на примере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стихотворений И. С. 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Никитина, Ф. П. Савинова, А. А. Прокофьева, Н. М. Рубцова).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Патриотическое звучание произведений о родном крае и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41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нашей Родине (6 ч) Круг чтения: произведения 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Родине. Отражение 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нравственно-этических понятий: любовь к Родине, родному краю,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Отечеству. Анализ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заголовка, соотнесение его с темой, главной мыслью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(идеей) произведения.</w:t>
            </w:r>
          </w:p>
          <w:p w:rsidR="00296E1B" w:rsidRDefault="00733346">
            <w:pPr>
              <w:autoSpaceDE w:val="0"/>
              <w:autoSpaceDN w:val="0"/>
              <w:spacing w:before="70" w:after="0" w:line="262" w:lineRule="auto"/>
              <w:ind w:right="144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Иллюстрация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61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нашей Родине (6 ч) Круг чтения: произведения 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Родине. Патриотическое звучание произведений о родном крае и природе.</w:t>
            </w:r>
          </w:p>
          <w:p w:rsidR="00296E1B" w:rsidRPr="00733346" w:rsidRDefault="00733346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понятий: любовь к Родине, родному краю, Отечеству.</w:t>
            </w:r>
          </w:p>
          <w:p w:rsidR="00296E1B" w:rsidRDefault="00733346">
            <w:pPr>
              <w:autoSpaceDE w:val="0"/>
              <w:autoSpaceDN w:val="0"/>
              <w:spacing w:before="70" w:after="0" w:line="286" w:lineRule="auto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заголовка,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соотнесение его с темой,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главной мыслью (идеей)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произведения. Иллюстрация к произведению как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эмоционального отклика на произведение.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изобразительном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98" w:right="650" w:bottom="3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нашей Родине (6 ч).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о Родине, 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малой родине, городе, улице. Отражение в произведениях нравственно-этических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понятий. Иллюстрация 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произведению как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эмоционального отклика на </w:t>
            </w:r>
            <w:proofErr w:type="spellStart"/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произведе-ние</w:t>
            </w:r>
            <w:proofErr w:type="spellEnd"/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296E1B" w:rsidRPr="00733346" w:rsidRDefault="00733346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 (пейзажи И. И. Левитана, И. И. Шишкина, В. Д. </w:t>
            </w:r>
            <w:proofErr w:type="gramEnd"/>
          </w:p>
          <w:p w:rsidR="00296E1B" w:rsidRDefault="0073334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6" w:lineRule="auto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нашей Родине (6 ч) Круг чтения: произведения 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Родине, о родном крае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 Анализ заголовка, соотнесение его с темой,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главной мыслью (идеей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Иллюстрация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произведению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4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нашей Родине (6 ч).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понятий: любовь к Родине, родному краю, Отечеству, семье. Тема, главная мысль (идея) произведения.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 (пейзажи И. И. Левитана, И. И. Шишкина, В. Д. </w:t>
            </w:r>
            <w:proofErr w:type="gramEnd"/>
          </w:p>
          <w:p w:rsidR="00296E1B" w:rsidRDefault="0073334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(устное народное творчество) (16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малых жанров фольклора (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считалки, пословицы,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скороговорки, небылицы,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загадки). Шуточные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фольклорные произведения—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ороговорки, небылицы. Особенности скороговорок, их роль в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45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8" w:lineRule="auto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(устное народное творчество) (16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малых жанров фольклора (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считалки, пословицы,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скороговорки, небылицы,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загадки). Шуточные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фольклорные произведения—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ороговорки, небылицы. Особенности скороговорок, их роль в речи.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6" w:lineRule="auto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(устное народное творчество) (16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малых жанров фольклора (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считалки, пословицы,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скороговорки, небылицы,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перевёртыш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событий» как основа построения небылиц.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(устное народное творчество) (16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малых жанров фольклора Ритм и счёт —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средства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построения считалки.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песни, их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особенности. Загадка как жанр фольклора,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тематические группы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загадок.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41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(устное народное творчество) (16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малых жанров фольклора. Загадка как жанр фольклора, тематические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группы загадок. Сказка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—в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ыражение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народнй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мудрости, нравственная идея фольклорных сказок.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 w:right="146"/>
              <w:jc w:val="both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4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(устное народное творчество) (16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малых жанров фольклора Сказка —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народной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мудрости, нравственная идея фольклорных сказок.</w:t>
            </w:r>
          </w:p>
          <w:p w:rsidR="00296E1B" w:rsidRDefault="00733346">
            <w:pPr>
              <w:autoSpaceDE w:val="0"/>
              <w:autoSpaceDN w:val="0"/>
              <w:spacing w:before="72" w:after="0" w:line="281" w:lineRule="auto"/>
              <w:ind w:left="72" w:right="144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 сказки народов России.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(устное народное творчество) (16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малых жанров фольклора Сказка —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народной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мудрости, нравственная идея фольклорных сказок.</w:t>
            </w:r>
          </w:p>
          <w:p w:rsidR="00296E1B" w:rsidRDefault="00733346">
            <w:pPr>
              <w:autoSpaceDE w:val="0"/>
              <w:autoSpaceDN w:val="0"/>
              <w:spacing w:before="70" w:after="0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Бытовая сказка: герои, место действия, особенности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построения и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41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(устное народное творчество) (16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малых жанров фольклора Сказка —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народной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мудрости, нравственная идея фольклорных сказок.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 волшебной сказке (общее представление):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наличие присказки,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постоянные эпитеты,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волшебные герои.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(устное народное творчество) (16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малых жанров фольклора Сказка —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народной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мудрости, нравственная идея фольклорных сказок.</w:t>
            </w:r>
          </w:p>
          <w:p w:rsidR="00296E1B" w:rsidRPr="00733346" w:rsidRDefault="00733346">
            <w:pPr>
              <w:autoSpaceDE w:val="0"/>
              <w:autoSpaceDN w:val="0"/>
              <w:spacing w:before="72" w:after="0" w:line="271" w:lineRule="auto"/>
              <w:ind w:left="72" w:right="146"/>
              <w:jc w:val="both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4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(устное народное творчество) (16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малых жанров фольклора Сказка —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народной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мудрости, нравственная идея фольклорных сказок.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Фольклорные произведения народов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России: отражение в сказках народного быта и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(устное народное творчество) (16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малых жанров фольклора (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считалки, пословицы,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скороговорки, небылицы,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загадки). Фольклорные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народов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России: отражение в сказках народного быта и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(устное народное творчество) (16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малых жанров фольклора (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считалки, пословицы,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скороговорки, небылицы,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загадки). Фольклорные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народов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России: отражение в сказках народного быта и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5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(устное народное творчество) (16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малых жанров фольклора (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считалки, пословицы,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скороговорки, небылицы,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загадки). Игра со словом,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«перевёртыш событий» как основа построения небылиц.</w:t>
            </w:r>
          </w:p>
          <w:p w:rsidR="00296E1B" w:rsidRPr="00733346" w:rsidRDefault="00733346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Ритм и счёт — основные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 выразительности и построения считалки.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песни, их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особенности. Загадка как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 фольклора, Составляем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произвеения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малых жанров фольклора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(устное народное творчество) (16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малых жанров фольклора Сходство,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отличие. Фольклорные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народов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России: отражение в сказках народного быта и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6" w:lineRule="auto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(устное народное творчество) (16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малых жанров фольклора (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считалки, пословицы,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скороговорки, небылицы,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иллюстрирование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1" w:lineRule="auto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(устное народное творчество) (16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малых жанров фольклора.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Загадка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Тема,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конкурс, иллюстрирование.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(устное народное творчество) (16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малых жанров фольклора. Сказка —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народной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мудрости, нравственная идея фольклорных сказок.</w:t>
            </w:r>
          </w:p>
          <w:p w:rsidR="00296E1B" w:rsidRDefault="00733346">
            <w:pPr>
              <w:autoSpaceDE w:val="0"/>
              <w:autoSpaceDN w:val="0"/>
              <w:spacing w:before="70" w:after="0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96E1B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разныевремена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года (осень) (8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эстетического восприятия явлений природы (звуки, краски осени).</w:t>
            </w:r>
          </w:p>
          <w:p w:rsidR="00296E1B" w:rsidRPr="00733346" w:rsidRDefault="00733346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средств выразительности при описании природы: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эпитет.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разныевремена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года (осень) (8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средств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 при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описании природы: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эпитет.</w:t>
            </w:r>
          </w:p>
          <w:p w:rsidR="00296E1B" w:rsidRDefault="00733346">
            <w:pPr>
              <w:autoSpaceDE w:val="0"/>
              <w:autoSpaceDN w:val="0"/>
              <w:spacing w:before="70" w:after="0" w:line="278" w:lineRule="auto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Настроение, которое создаёт пейзажная лирика (об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осени).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Иллюстрация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произведению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4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разныевремена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года (осень) (8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средств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 при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описании природы: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эпитет.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Настроение, которое создаёт пейзажная лирика (об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осени). Иллюстрация 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произведению как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отражение эмоционального отклика на произведение.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разныевремена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года (осень) (8 ч) Отражение темы «Осенняя природа» в картинах художников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(пейзаж)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:И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. И. Левитана, В. Д. Поленова, А. И. </w:t>
            </w:r>
          </w:p>
          <w:p w:rsidR="00296E1B" w:rsidRPr="00733346" w:rsidRDefault="00733346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Куинджи, И. И. Шишкина и др. и музыкальных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разныевремена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года (осень) (8 ч) Отражение темы «Осенняя природа» в картинах художников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(пейзаж)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:И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. И. Левитана, В. Д. Поленова, А. И. </w:t>
            </w:r>
          </w:p>
          <w:p w:rsidR="00296E1B" w:rsidRPr="00733346" w:rsidRDefault="00733346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Куинджи, И. И. Шишкина и др. и музыкальных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евремена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года (осень) (8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Выразительное чтение,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 выразительности при описании природы: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эпитет.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Иллюстрация 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произведению художников (пейзаж): и музыкантов.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81" w:lineRule="auto"/>
              <w:ind w:left="72" w:right="288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разныевремена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года (осень) (8 ч).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осени. Иллюстрирование.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(осень) (8 ч) Средств выразительности при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описании природы: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эпитет.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детях и дружбе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дружбы 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произведении (расширение круга чтения: произведения С. А. 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Н. Н. 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Носова, В. А. Осеевой, А.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Гайдара, В. В. Лунина и др.).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детях и дружбе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дружбы 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произведении. Отражение в произведениях нравственно-этических понятий: дружба, терпение, уважение, помощь друг другу.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детях и дружбе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дружбы 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произведении (расширение круга чтения: произведения С. А. 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Н. Н. 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Носова, В. А. Осеевой, А.</w:t>
            </w:r>
          </w:p>
          <w:p w:rsidR="00296E1B" w:rsidRDefault="00733346">
            <w:pPr>
              <w:autoSpaceDE w:val="0"/>
              <w:autoSpaceDN w:val="0"/>
              <w:spacing w:before="70" w:after="0" w:line="283" w:lineRule="auto"/>
              <w:ind w:left="72"/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Гайдара, В. В. Лунина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др.).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Отражение 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нравственно-этических понятий: дружба, терпение, уважение, помощь друг другу.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Тема,главная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мысль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51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детях и дружбе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дружбы 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произведении (расширение круга чтения: произведения С. А. 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Н. Н. 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Носова, В. А. Осеевой, А.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Гайдара, В. В. Лунина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др.).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Отражение 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нравственно-этических понятий: дружба, терпение, уважение, помощь друг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другу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главная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мысль произведения,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заголовок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96E1B">
        <w:trPr>
          <w:trHeight w:hRule="exact" w:val="4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детях и дружбе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дружбы 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произведении (расширение круга чтения: произведения С. А. 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Н. Н. 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Носова, В. А. Осеевой, А.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Гайдара, В. В. Лунина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др.).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Герой произведения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(введение понятия «главный герой»), его характеристика (портрет), оценка поступков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0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детях и дружбе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дружбы 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произведении. Главная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мысль произведения. Герой произведения (введение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понятия «главный герой»), его характеристика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(портрет), оценка поступков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100" w:after="0" w:line="288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детях и дружбе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дружбы 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произведении. Отражение в произведениях нравственно-этических понятий: дружба, терпение, уважение, помощь друг другу. Герой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(введение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понятия «главный герой»), его характеристика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(портрет), оценка поступков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детях и дружбе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дружбы 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произведении. Отражение в произведениях нравственно-этических понятий, смысл понятий. Герой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(портрет), оценка поступков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4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6" w:lineRule="auto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детях и дружбе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дружбы 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произведении. Отражение в произведениях нравственно-этических понятий: дружба, терпение, уважение, помощь друг другу.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мысль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Отношение автора к героям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1" w:lineRule="auto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детях и дружбе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дружбы 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мысль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Герой 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детях и дружбе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дружбы 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произведении (расширение круга чтения: произведения С. А. 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Н. Н. 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Носова, В. А. Осеевой, А.</w:t>
            </w:r>
          </w:p>
          <w:p w:rsidR="00296E1B" w:rsidRDefault="00733346">
            <w:pPr>
              <w:autoSpaceDE w:val="0"/>
              <w:autoSpaceDN w:val="0"/>
              <w:spacing w:before="70" w:after="0"/>
              <w:ind w:left="72" w:right="432"/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Гайдара, В. В. Лунина и др.).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Эпитет.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детях и дружбе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дружбы 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Сравнение.</w:t>
            </w:r>
          </w:p>
          <w:p w:rsidR="00296E1B" w:rsidRDefault="00733346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Эпитет. Рассказываем по плану.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сказок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представлений о фольклорной (народной) и литературной (авторской) сказке: «бродячие» сюжеты.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сказок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представлений о фольклорной (народной) и литературной (авторской) сказке: «бродячие» сюжеты.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Определение фольклорной основы авторских сказок.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их значение в раскрытии содержания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сказок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представлений о фольклорной (народной) и литературной (авторской) сказке: «бродячие» сюжеты.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Характеристика авторской сказки: герои, особенности построения и языка.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их значение в раскрытии содержания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45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сказок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представлений о фольклорной (народной) и литературной (авторской) сказке: «бродячие» сюжеты.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плана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произведения: части текста, их главные темы.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их значение в раскрытии содержания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45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сказок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представлений о фольклорной (народной) и литературной (авторской) сказке: «бродячие» сюжеты.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</w:t>
            </w:r>
          </w:p>
          <w:p w:rsidR="00296E1B" w:rsidRPr="00733346" w:rsidRDefault="00733346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плана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произведения: части текста, их главные темы.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их значение в раскрытии содержания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4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сказок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представлений о фольклорной (народной) и литературной (авторской) сказке: «бродячие» сюжеты.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плана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произведения: части текста, их главные темы.</w:t>
            </w:r>
          </w:p>
          <w:p w:rsidR="00296E1B" w:rsidRPr="00733346" w:rsidRDefault="00733346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их значение в раскрытии содержания </w:t>
            </w:r>
            <w:r w:rsidRPr="00733346">
              <w:rPr>
                <w:lang w:val="ru-RU"/>
              </w:rPr>
              <w:br/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произведенияУрок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49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6E1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1" w:lineRule="auto"/>
              <w:ind w:left="72"/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сказок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представлений о фольклорной (народной) и литературной (авторской) сказке: «бродячие» сюжеты.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Сравнение.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Эпитет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сказок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представлений о фольклорной (народной) и литературной (авторской) сказке: «бродячие» сюжеты.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сказок.</w:t>
            </w:r>
          </w:p>
          <w:p w:rsidR="00296E1B" w:rsidRDefault="0073334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Иллюстирование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3" w:lineRule="auto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сказок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Расширение представлений о фольклорной (народной) и литературной (авторской) сказке.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текста, их главные темы.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сказок (12 ч).</w:t>
            </w:r>
          </w:p>
          <w:p w:rsidR="00296E1B" w:rsidRDefault="00733346">
            <w:pPr>
              <w:autoSpaceDE w:val="0"/>
              <w:autoSpaceDN w:val="0"/>
              <w:spacing w:before="70" w:after="0" w:line="283" w:lineRule="auto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и сравнение авторской сказки и народной сказок. Сходство тем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сюжетов сказок разных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Иллюстрации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раскрытии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 произведения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/>
              <w:ind w:left="72" w:right="576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сказок (12 ч) Мои любимые сказки. </w:t>
            </w:r>
            <w:r w:rsidRPr="0073334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Илюстрирование.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сказок (12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Расширение представлений о фольклорной (народной) и литературной (авторской) сказке: «бродячие» сюжеты.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Мои любимые сказки.</w:t>
            </w:r>
          </w:p>
          <w:p w:rsidR="00296E1B" w:rsidRDefault="00733346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296E1B" w:rsidRDefault="00733346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Илюстрирование.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96E1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(12 ч) Тема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 в разные времена года (зима) в произведениях литературы.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(12 ч) Тема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в произведениях литературы.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эстетического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восприятия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явлений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природы (звуки,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краски зимы)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(12 ч) Тема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в произведениях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литературы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спользование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средств выразительности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 описании природы: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эпитет.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72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(12 ч) Тема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в произведениях литературы. Формирование эстетического восприятия явлений природы (звуки,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краски зимы).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8" w:lineRule="auto"/>
              <w:ind w:left="72" w:right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средств выразительности при описании природы: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эпитет.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темы «Природа зимой» в картинах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художников (пейзаж): И. И. 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Левитана, В. Д. Поленова, А. И. Куинджи, И. И. 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Шишкина и музыкальных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51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(12 ч) Тема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в произведениях литературы. Формирование эстетического восприятия явлений природы (звуки,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краски зимы).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8" w:lineRule="auto"/>
              <w:ind w:left="72" w:right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средств выразительности при описании природы: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эпитет.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Настроение, которое создаёт пейзажная лирика (о зиме).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72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(12 ч) Тема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в произведениях литературы. Формирование эстетического восприятия явлений природы (звуки,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краски зимы).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8" w:lineRule="auto"/>
              <w:ind w:left="72" w:right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средств выразительности при описании природы: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эпитет.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темы «Природа зимой» в картинах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художников (пейзаж): И. И. 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Левитана, В. Д. Поленова, А. И. Куинджи, И. И. 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Шишкина и музыкальных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96E1B">
        <w:trPr>
          <w:trHeight w:hRule="exact" w:val="71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(12 ч) Тема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в произведениях литературы. Формирование эстетического восприятия явлений природы (звуки,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краски зимы).</w:t>
            </w:r>
          </w:p>
          <w:p w:rsidR="00296E1B" w:rsidRPr="00733346" w:rsidRDefault="00733346">
            <w:pPr>
              <w:autoSpaceDE w:val="0"/>
              <w:autoSpaceDN w:val="0"/>
              <w:spacing w:before="72" w:after="0"/>
              <w:ind w:left="72" w:right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средств выразительности при описании природы: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эпитет.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темы «Природа зимой» в картинах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художников (пейзаж): И. И. 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Левитана, В. Д. Поленова, А. И. Куинджи, И. И. 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Шишкина и музыкальных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9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(12 ч) Тема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в произведениях литературы.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Эпитет.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6E1B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(12 ч) Тема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в произведениях литературы. Формирование эстетического восприятия явлений природы (звуки,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краски зимы). Тема. Идея.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Заголовок. Содержание произведение. Сравнение. Эпитет.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6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(12 ч) Тема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в произведениях литературы. Настроение,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которое создаёт пейзажная лирика (о зиме).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Иллюстрация 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произведению как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отражение эмоционального отклика на произведение.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темы «Природа зимой» в картинах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художников (пейзаж): И. И. 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Левитана, В. Д. Поленова, А. И. Куинджи, И. И. 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Шишкина и музыкальных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1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68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(12 ч) Тема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в произведениях литературы. Настроение,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которое создаёт пейзажная лирика (о зиме).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Иллюстрация 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произведению как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отражение эмоционального отклика на произведение.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темы «Природа зимой» в картинах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художников (пейзаж): И. И. 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Левитана, В. Д. Поленова, А. И. Куинджи, И. И. 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Шишкина и музыкальных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68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(12 ч) Тема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(зима) в произведениях литературы. Настроение,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которое создаёт пейзажная лирика (о зиме).</w:t>
            </w:r>
          </w:p>
          <w:p w:rsidR="00296E1B" w:rsidRPr="00733346" w:rsidRDefault="00733346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Иллюстрация 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произведению как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отражение эмоционального отклика на произведение.</w:t>
            </w:r>
          </w:p>
          <w:p w:rsidR="00296E1B" w:rsidRPr="00733346" w:rsidRDefault="00733346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темы «Природа зимой» в картинах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художников (пейзаж): И. И. 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Левитана, В. Д. Поленова, А. И. Куинджи, И. И. 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Шишкина и музыкальных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меньших (18 ч) Жанровое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произведений о животных (песни, загадки, сказки, стихотворения).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4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меньших (18 ч) Жанровое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произведений о животных (песни, загадки, сказки, басни, рассказы,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стихотворения).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Дружба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 и животных — тема литературы (произведения Е. И. 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В. В. 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Бианки, В. В. 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Чаплиной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С. В. Михалкова, Б. С. </w:t>
            </w:r>
          </w:p>
          <w:p w:rsidR="00296E1B" w:rsidRPr="00733346" w:rsidRDefault="00733346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Житкова, С. В. Образцова, М. М. Пришвина и др.).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меньших (18 ч) Отражение образов животных в фольклоре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(русские народные песни, загадки, сказки).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прозаических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произведений о животных.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5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меньших (18 ч) Жанровое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произведений о животных (песни, загадки, сказки, басни, рассказы,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стихотворения).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Дружба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 и животных — тема литературы (произведения Е. И. 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В. В. 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Бианки, В. В. 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Чаплиной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С. В. Михалкова, Б. С. </w:t>
            </w:r>
          </w:p>
          <w:p w:rsidR="00296E1B" w:rsidRPr="00733346" w:rsidRDefault="00733346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Житкова, С. В. Образцова, М. М. Пришвина и др.).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образов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в фольклоре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(русские народные песни, загадки, сказки).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меньших (18 ч) Жанровое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произведений о животных (песни, загадки, сказки, басни, рассказы,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стихотворения). Герои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стихотворных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прозаических произведений о животных. Описание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в художественном и научно-познавательном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4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8" w:lineRule="auto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меньших (18 ч) Жанровое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произведений о животных (песни, загадки, сказки, басни, рассказы,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стихотворения). Герои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стихотворных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прозаических произведений о животных. Описание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в художественном и научно-познавательном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раскрытия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автором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людей и животных.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96E1B">
        <w:trPr>
          <w:trHeight w:hRule="exact" w:val="55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братьях наших меньших (18 ч)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Отражение образов животных в фольклоре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(русские народные песни,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загадки, сказки). Герои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стихотворных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прозаических произведений о животных. Описание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в художественном и научно-познавательном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тексте. Приёмы раскрытия автором отношений людей и животных. Нравственн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этические понятия: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человека 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животным (любовь и забота)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8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68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меньших (18 ч) Жанровое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произведений о животных (песни, загадки, сказки, басни, рассказы,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стихотворения).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Дружба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 и животных — тема литературы (произведения Е. И. 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В. В. 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Бианки, В. В. 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Чаплиной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С. В. Михалкова, Б. С. </w:t>
            </w:r>
          </w:p>
          <w:p w:rsidR="00296E1B" w:rsidRPr="00733346" w:rsidRDefault="00733346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Житкова, С. В. Образцова, М. М. Пришвина и др.).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Структура текста. Приёмы раскрытия автором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отношений людей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животных. Нравственн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этические понятия: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человека 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животным (любовь и забота)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55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меньших (18 ч) Отражение образов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в фольклоре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(русские народные песни,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загадки, сказки). Герои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стихотворных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прозаических произведений о животных. Описание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в художественном и научно-познавательном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тексте. Приёмы раскрытия автором отношений людей и животных. Нравственн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этические понятия: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человека 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животным (любовь и забота)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меньших (18 ч) Жанровое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произведений о животных. Приёмы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раскрытия автором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отношений людей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животных. Нравственн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этические понятия: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человека 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животным (любовь и забота)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меньших (18 ч) Любимые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о животных (песни, загадки, сказки,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басни, рассказы,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стихотворения).</w:t>
            </w:r>
          </w:p>
          <w:p w:rsidR="00296E1B" w:rsidRPr="00733346" w:rsidRDefault="00733346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Нравственно-этические понятия: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человека к животным (любовь и забота)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меньших (18 ч) Авторские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о животных (Е. И. 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В. В. 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Бианки, В. В. 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Чаплиной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С. В. Михалкова, Б. С. 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Житкова, С. В. Образцова, М. М. Пришвина и др.).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55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меньших (18 ч) загадки, сказки, басни, рассказы, стихотворения о дружбе людей и животных Герои стихотворных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прозаических произведений о животных. Описание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в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733346">
              <w:rPr>
                <w:lang w:val="ru-RU"/>
              </w:rPr>
              <w:br/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ственном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научно-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познавательном тексте.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раскрытия автором отношений людей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животных. Нравственн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этические понятия: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отноше-ние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человека к животным (любовь и забота)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55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меньших (18 ч) Отражение образов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в фольклоре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(русские народные песни, </w:t>
            </w:r>
            <w:r w:rsidRPr="00733346">
              <w:rPr>
                <w:lang w:val="ru-RU"/>
              </w:rPr>
              <w:br/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зага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сказки). Герои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стихотворных и проз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733346">
              <w:rPr>
                <w:lang w:val="ru-RU"/>
              </w:rPr>
              <w:br/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ических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произведений 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животных. Описание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 в художественном и научно-п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знавательном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тексте. Приёмы раскрытия автором отношений людей и животных. Нравственн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этические понятия: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отноше-ние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человека к животным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(любовь и забота)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96E1B">
        <w:trPr>
          <w:trHeight w:hRule="exact" w:val="41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меньших (18 ч)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Проиведения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животных. Описание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в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733346">
              <w:rPr>
                <w:lang w:val="ru-RU"/>
              </w:rPr>
              <w:br/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ственном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научно-по-</w:t>
            </w:r>
            <w:r w:rsidRPr="00733346">
              <w:rPr>
                <w:lang w:val="ru-RU"/>
              </w:rPr>
              <w:br/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знавательном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тексте.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раскрытия автором отношений людей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животных. Нравственн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этические понятия: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человека 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животным (любовь и забота)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4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меньших (18 ч) Дружба людей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— тема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литературы Нравственные качества, ценностные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ориентиры,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ответсвенность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Приёмы раскрытия автором отношений людей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животных. Нравственн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этические понятия: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человека 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животным (любовь и забота)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1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4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8" w:lineRule="auto"/>
              <w:ind w:left="72" w:right="144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меньших (18 ч) Дружба людей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— тема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литературы Нравственные качества, ценностные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ориентиры,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ответсвенность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Приёмы раскрытия автором отношений людей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животных. Нравственн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этические понятия: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отноше-ние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человека к животным (любовь и забота).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иллюстраций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55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8" w:lineRule="auto"/>
              <w:ind w:left="72" w:right="144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братьях наших меньших (18 ч) Дружба людей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животных — тема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литературы Нравственные качества, ценностные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ориентиры,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ответсвенность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Приёмы раскрытия автором отношений людей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животных. Нравственн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33346">
              <w:rPr>
                <w:lang w:val="ru-RU"/>
              </w:rPr>
              <w:br/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этиче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ские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понятия: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человека 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животным (любовь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забота).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Подбираем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иллюстрации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их, подбирать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названия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1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(весна, лето) (18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 природы в ра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з-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ные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 (весна, лето) в произведениях литературы.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(весна, лето) (18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 природы в ра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з-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ные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 (весна, лето) в произведениях литературы.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эстетического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ятия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явлений природы (звуки,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краски весны, лета). </w:t>
            </w:r>
            <w:proofErr w:type="spellStart"/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Исполь-зование</w:t>
            </w:r>
            <w:proofErr w:type="spellEnd"/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средств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 при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описании природы: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эпитет.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(весна, лето) (18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природы в разные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времена года (весна, лето) в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ведениях литературы.</w:t>
            </w:r>
          </w:p>
          <w:p w:rsidR="00296E1B" w:rsidRDefault="00733346">
            <w:pPr>
              <w:autoSpaceDE w:val="0"/>
              <w:autoSpaceDN w:val="0"/>
              <w:spacing w:before="70" w:after="0"/>
              <w:ind w:left="72" w:right="288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средств выразительности при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описании природы: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и эпитет.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296E1B" w:rsidRDefault="0073334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Главная мысль.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6" w:lineRule="auto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(весна, лето) (18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 природы в ра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з-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ные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времена года (весна, лето) в произведениях литературы.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которое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создаёт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пейзажная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лирика (о весне и лете).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4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(весна, лето) (18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 природы в ра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з-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ные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 (весна, лето) в произведениях литературы.</w:t>
            </w:r>
          </w:p>
          <w:p w:rsidR="00296E1B" w:rsidRPr="00733346" w:rsidRDefault="00733346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Иллюстрация 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произведению как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отражение эмоционального отклика на произведение.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(весна, лето) (18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природы в разные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 (весна, лето) в произведениях литературы.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тем «Весенняя природа», «Летняя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»в</w:t>
            </w:r>
            <w:proofErr w:type="spellEnd"/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картинах художников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(пейзаж): И. И. Левитана, В. Д. Поленова, А. И. </w:t>
            </w:r>
          </w:p>
          <w:p w:rsidR="00296E1B" w:rsidRPr="00733346" w:rsidRDefault="00733346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Куинджи, И. И. Шишкина и музыкальных произведениях 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(весна, лето) (18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 природы.</w:t>
            </w:r>
          </w:p>
          <w:p w:rsidR="00296E1B" w:rsidRPr="00733346" w:rsidRDefault="00733346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средств выразительности при описании природы: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эпитет.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 своего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настроения. Лексика "Весны и лета"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61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(весна, лето) (18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природы в разные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времена года (весна, лето) в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ведениях литературы.</w:t>
            </w:r>
          </w:p>
          <w:p w:rsidR="00296E1B" w:rsidRPr="00733346" w:rsidRDefault="00733346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Иллюстрация 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произведению как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нального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отклика на произведение.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тем «Весенняя природа», «Летняя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»в</w:t>
            </w:r>
            <w:proofErr w:type="spellEnd"/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картинах художников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(пейзаж): И. И. Левитана, В. Д. Поленова, А. И. 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Куинджи, И. И. Шишкина и музыкальных произведениях 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6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(весна, лето) (18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природы в разные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 (весна, лето) в произведениях литературы.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 w:right="86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авторскими текстами. Поиск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83" w:lineRule="auto"/>
              <w:ind w:left="72" w:right="144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(весна, лето) (18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 природы в ра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з-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ные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времена года (весна, лето) в произведениях литературы.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Понятийный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аппарат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296E1B" w:rsidRDefault="00733346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Расширение лексического запаса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55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(весна, лето) (18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 природы в ра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з-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ные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 (весна, лето) в произведениях литературы.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тем «Весенняя природа», «Летняя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»в</w:t>
            </w:r>
            <w:proofErr w:type="spellEnd"/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картинах художников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(пейзаж): И. И. Левитана, В. Д. Поленова, А. И. 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Куинджи, И. И. Шишкина и музыкальных произведениях композиторов </w:t>
            </w:r>
            <w:r w:rsidRPr="00733346">
              <w:rPr>
                <w:lang w:val="ru-RU"/>
              </w:rPr>
              <w:br/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Инсценирование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сюжетов, диалогов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(весна, лето) (18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природы в разные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времена года (весна, лето) в произведениях литературы.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(весна, лето) (18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природы в разные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 (весна, лето) в произведениях литературы.</w:t>
            </w:r>
          </w:p>
          <w:p w:rsidR="00296E1B" w:rsidRDefault="00733346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Сочиняем тексты по теме. Структура текста.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296E1B" w:rsidRDefault="0073334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Тема. Главная мысль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96E1B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(весна, лето) (18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природы в разные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 (весна, лето) в произведениях литературы.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Сочиняем тексты по теме. Структура текста. Название. Тема. Главная мысль.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слушать и анализировать текст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(весна, лето) (18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природы в разные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 (весна, лето) в произведениях литературы.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Сочиняем тексты по теме. Структура текста. Название. Тема. Главная мысль.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планировать инсценировку.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(весна, лето) (18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природы в разные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 (весна, лето) в произведениях литературы.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Составляем текст на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заданную тему (не менее 5 предложений)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0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576" w:right="144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(весна, лето) (18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природы в разные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года (весна, лето) в произведениях литературы. Построение высказывания.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Ответы на вопросы по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содержанию. Использование средств выразительности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100" w:after="0" w:line="281" w:lineRule="auto"/>
              <w:ind w:left="576" w:right="144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Звуки и краски родной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в разные времена года (весна, лето) (18 ч)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природы в разные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времена года (весна, лето) в </w:t>
            </w:r>
            <w:proofErr w:type="spell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проиведениях</w:t>
            </w:r>
            <w:proofErr w:type="spell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литературы.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Анализируем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последовательность событий текста, составляем план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 наших близких, о семье (13 ч) Тема семьи, детства, взаимоотношений взрослых и детей в творчестве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писателей и фольклорных произведениях.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5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8" w:lineRule="auto"/>
              <w:ind w:left="576" w:hanging="576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О наших близких, о семье (13 ч) Тема семьи, детства, взаимоотношений взрослых и детей в творчестве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писателей и фольклорных произведениях. Отражение нравственных семейных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ценностей в произведениях о семье: любовь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сопереживание, уважение и внимание к старшему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поколению, радость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общения и защищённость в семье.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женский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Победы— тема художественных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576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О наших близких, о семье (13 ч) Тема семьи, детства, взаимоотношений взрослых и детей в творчестве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писателей и фольклорных произведениях. Отражение нравственных семейных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ценностей. Международный женский день, День Победы—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 художественных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576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О наших близких, о семье (13 ч) Тема семьи, детства, взаимоотношений взрослых и детей в творчестве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писателей и фольклорных произведениях. Составление высказывания на заданную тему по содержанию (не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менее 5 предложений)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576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О наших близких, о семье (13 ч) Тема семьи, детства, взаимоотношений взрослых и детей в творчестве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писателей и фольклорных произведениях. Составление высказывания на заданную тему по содержанию (не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менее 5 предложений)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  <w:p w:rsidR="00296E1B" w:rsidRDefault="0073334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текста.Заголовок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4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83" w:lineRule="auto"/>
              <w:ind w:left="156" w:hanging="156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 наших близких, о семье (13 ч) Тема семьи, детства, взаимоотношений взрослых и детей в творчестве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писателей и фольклорных произведениях.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плана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6" w:lineRule="auto"/>
              <w:ind w:left="576" w:hanging="576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О наших близких, о семье (13 ч) Тема семьи, детства, взаимоотношений взрослых и детей в творчестве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писателей и фольклорных произведениях.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Подготовка вопосов и ответов по тексту, отрывкам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576" w:right="144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О наших близких, о семье (13 ч) Тема семьи, детства, взаимоотношений взрослых и детей в творчестве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писателей и фольклорных произведениях.</w:t>
            </w:r>
          </w:p>
          <w:p w:rsidR="00296E1B" w:rsidRDefault="00733346">
            <w:pPr>
              <w:autoSpaceDE w:val="0"/>
              <w:autoSpaceDN w:val="0"/>
              <w:spacing w:before="70" w:after="0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Рассказываем о прочитанной книге. Готовим устное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Учавствуем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О наших близких, о семье (13 ч) Тема семьи, детства, взаимоотношений взрослых и детей в творчестве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писателей и фольклорных произведениях.</w:t>
            </w:r>
          </w:p>
          <w:p w:rsidR="00296E1B" w:rsidRDefault="00733346">
            <w:pPr>
              <w:autoSpaceDE w:val="0"/>
              <w:autoSpaceDN w:val="0"/>
              <w:spacing w:before="70" w:after="0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Рассказываем о прочитанной книге. Готовим устное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Учавствуем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4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3" w:lineRule="auto"/>
              <w:ind w:left="576" w:right="144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О наших близких, о семье (13 ч) Тема семьи, детства, взаимоотношений взрослых и детей в творчестве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писателей и фольклорных произведениях.</w:t>
            </w:r>
          </w:p>
          <w:p w:rsidR="00296E1B" w:rsidRDefault="00733346">
            <w:pPr>
              <w:autoSpaceDE w:val="0"/>
              <w:autoSpaceDN w:val="0"/>
              <w:spacing w:before="70" w:after="0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Рассказываем о прочитанной книге. Готовим устное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высказывание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6" w:lineRule="auto"/>
              <w:ind w:left="576" w:right="144" w:hanging="576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О наших близких, о семье (13 ч) Тема семьи, детства, взаимоотношений взрослых и детей в творчестве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писателей и фольклорных произведениях.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Наблюдаем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Главная мысль.</w:t>
            </w:r>
          </w:p>
          <w:p w:rsidR="00296E1B" w:rsidRDefault="0073334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Формулируем свои выводы.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96E1B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81" w:lineRule="auto"/>
              <w:ind w:left="156" w:right="144" w:hanging="156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 наших близких, о семье (13 ч) Тема семьи, детства, взаимоотношений взрослых и детей в творчестве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писателей и фольклорных произведениях.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296E1B" w:rsidRDefault="0073334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Главная мысль. План.</w:t>
            </w:r>
          </w:p>
          <w:p w:rsidR="00296E1B" w:rsidRDefault="0073334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Пересказ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1" w:lineRule="auto"/>
              <w:ind w:left="156" w:right="144" w:hanging="156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 наших близких, о семье (13 ч) Тема семьи, детства, взаимоотношений взрослых и детей в творчестве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писателей и фольклорных произведениях.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296E1B" w:rsidRDefault="00733346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Главная мысль. Описание характера героев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6" w:lineRule="auto"/>
              <w:ind w:left="576" w:right="144" w:hanging="576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Зарубежная литература (11 ч) Литературная (авторская) сказка: зарубежные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писатели-сказочники (Ш. Перро, братья Гримм, Х.-К. Андерсен).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авторской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 построения и языка.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55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8" w:lineRule="auto"/>
              <w:ind w:left="576" w:right="144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Зарубежная литература (11 ч) Литературная (авторская) сказка: зарубежные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писатели-сказочники (Ш. Перро, братья Гримм, Х.-К. Андерсен). Характеристика авторской сказки: герои,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построения и языка. Сходство тем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сюжетов сказок разных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народов. Тема дружбы в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зарубежных авторов. Составление плана художественного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произведения: части текста, их главные темы.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4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119.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литература (11 ч) Литературная (авторская) сказка: зарубежные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писатели-сказочники (Ш.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Перро, братья Гримм, Х.-К. Андерсен).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Тема дружбы в произведениях зарубежных авторов. Составление плана художественного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произведения: части текста, их главные темы.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их значение в раскрытии содержания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484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100" w:after="0"/>
              <w:ind w:left="576" w:right="144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литература (11 ч) Литературная (авторская) сказка: зарубежные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писатели-сказочники (Ш.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Перро, братья Гримм, Х.-К. Андерсен).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Тема дружбы в произведениях зарубежных авторов. Составление плана художественного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произведения: части текста, их главные темы.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их значение в раскрытии содержания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литература (11 ч) Литературная (авторская) сказка: зарубежные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писатели-сказочники (Ш.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Перро, братья Гримм, Х.-К. Андерсен).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Тема дружбы в произведениях зарубежных авторов. Составление плана художественного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произведения: части текста, их главные темы.</w:t>
            </w:r>
          </w:p>
          <w:p w:rsidR="00296E1B" w:rsidRPr="00733346" w:rsidRDefault="00733346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их значение в раскрытии содержания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4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литература (11 ч) Литературная (авторская) сказка: зарубежные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писатели-сказочники (Ш.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Перро, братья Гримм, Х.-К. Андерсен).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Тема дружбы в произведениях зарубежных авторов. Составление плана художественного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произведения: части текста, их главные темы.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их значение в раскрытии содержания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4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78" w:lineRule="auto"/>
              <w:ind w:left="576" w:right="144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литература (11 ч) Литературная (авторская) сказка: зарубежные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писатели-сказочники (Ш.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Перро, братья Гримм, Х.-К. Андерсен).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Тема дружбы в произведениях зарубежных авторов. Составление плана художественного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произведения: части текста, их главные темы.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их значение в раскрытии содержания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8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литература (11 ч) Литературная (авторская) сказка: зарубежные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писатели-сказочники (Ш.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Перро, братья Гримм, Х.-К. Андерсен).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Тема дружбы в произведениях зарубежных авторов. Составление плана художественного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произведения: части текста, их главные темы.</w:t>
            </w:r>
          </w:p>
          <w:p w:rsidR="00296E1B" w:rsidRPr="00733346" w:rsidRDefault="00733346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их значение в раскрытии содержания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96E1B">
        <w:trPr>
          <w:trHeight w:hRule="exact" w:val="4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литература (11 ч) Литературная (авторская) сказка: зарубежные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писатели-сказочники (Ш.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Перро, братья Гримм, Х.-К. Андерсен).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Тема дружбы в произведениях зарубежных авторов. Составление плана художественного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произведения: части текста, их главные темы.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их значение в раскрытии содержания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4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литература (11 ч) Литературная (авторская) сказка: зарубежные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писатели-сказочники (Ш.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2" w:after="0" w:line="283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Перро, братья Гримм, Х.-К. Андерсен).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Тема дружбы в произведениях зарубежных авторов. Составление плана художественного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произведения: части текста, их главные темы.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их значение в раскрытии содержания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8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Зарубежная литература (11 ч) Литературная (авторская) сказка: зарубежные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писатели-сказочники (Ш.</w:t>
            </w:r>
            <w:proofErr w:type="gramEnd"/>
          </w:p>
          <w:p w:rsidR="00296E1B" w:rsidRPr="00733346" w:rsidRDefault="00733346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Перро, братья Гримм, Х.-К. Андерсен).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Тема дружбы в произведениях зарубежных авторов. Составление плана художественного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произведения: части текста, их главные темы.</w:t>
            </w:r>
          </w:p>
          <w:p w:rsidR="00296E1B" w:rsidRPr="00733346" w:rsidRDefault="00733346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их значение в раскрытии содержания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Библиографическая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 (работа с детской книгой и справочной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литературой) (2 ч) Книга как источник необходимых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51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86" w:lineRule="auto"/>
              <w:ind w:left="576" w:hanging="576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Библиографическая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 (работа с детской книгой и справочной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литературой) (2 ч) Книга как источник необходимых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знаний. Элементы книги: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содержание или оглавление, аннотация, иллюстрация.</w:t>
            </w:r>
          </w:p>
          <w:p w:rsidR="00296E1B" w:rsidRDefault="00733346">
            <w:pPr>
              <w:autoSpaceDE w:val="0"/>
              <w:autoSpaceDN w:val="0"/>
              <w:spacing w:before="70" w:after="0" w:line="283" w:lineRule="auto"/>
              <w:ind w:left="72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книг на основе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рекомендательного списка, тематические картотеки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библиотеки.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Ращзные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учебная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художественная, справочная и другие)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6" w:lineRule="auto"/>
              <w:ind w:left="576" w:hanging="576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О нашей Родине. Круг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чтения: произведения 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Родине, о родном крае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 Анализ заголовка, соотнесение его с темой,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главной мыслью (идеей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произведения.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Иллюстрация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Резервный час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86" w:lineRule="auto"/>
              <w:ind w:left="576" w:hanging="576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О нашей Родине. Круг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чтения: произведения о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Родине, о родном крае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 Анализ заголовка, соотнесение его с темой,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главной мыслью (идеей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произведения.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Иллюстрация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Резервный час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78" w:lineRule="auto"/>
              <w:ind w:left="576" w:right="144" w:hanging="576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О детях и дружбе. Тема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дружбы в художественном произведении.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Сравнение.</w:t>
            </w:r>
          </w:p>
          <w:p w:rsidR="00296E1B" w:rsidRDefault="00733346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Эпитет. Рассказываем по плану. Резервный час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/>
              <w:ind w:left="576" w:right="144" w:hanging="576"/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133. О детях и дружбе. Тема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дружбы в художественном произведении.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Сравнение.</w:t>
            </w:r>
          </w:p>
          <w:p w:rsidR="00296E1B" w:rsidRDefault="00733346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Эпитет. Рассказываем по плану. Резервный час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5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134. О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близких, о семье.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8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семьи, детства,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взаимоотношений взрослых и детей в творчестве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писателей и фольклорных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произведениях. Отражение нравственных семейных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ценностей в произведениях о семье: любовь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сопереживание, уважение и внимание к старшему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поколению, радость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общения и защищённость в семье. Международный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женский день, День Победы—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 художественных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Резервный час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296E1B">
        <w:trPr>
          <w:trHeight w:hRule="exact" w:val="5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О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близких, о семье.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8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семьи, детства,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взаимоотношений взрослых и детей в творчестве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писателей и фольклорных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произведениях. Отражение нравственных семейных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ценностей в произведениях о семье: любовь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сопереживание, уважение и внимание к старшему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поколению, радость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общения и защищённость в семье. Международный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женский день, День Победы—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 художественных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Резервный час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96E1B">
        <w:trPr>
          <w:trHeight w:hRule="exact" w:val="5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136. О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близких, о семье.</w:t>
            </w:r>
          </w:p>
          <w:p w:rsidR="00296E1B" w:rsidRPr="00733346" w:rsidRDefault="00733346">
            <w:pPr>
              <w:autoSpaceDE w:val="0"/>
              <w:autoSpaceDN w:val="0"/>
              <w:spacing w:before="70" w:after="0" w:line="288" w:lineRule="auto"/>
              <w:ind w:left="72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 семьи, детства,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взаимоотношений взрослых и детей в творчестве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писателей и фольклорных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произведениях. Отражение нравственных семейных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ценностей в произведениях о семье: любовь и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сопереживание, уважение и внимание к старшему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поколению, радость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общения и защищённость в семье. Международный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женский день, День Победы— </w:t>
            </w:r>
            <w:proofErr w:type="gramStart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</w:t>
            </w:r>
            <w:proofErr w:type="gramEnd"/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 художественных </w:t>
            </w:r>
            <w:r w:rsidRPr="00733346">
              <w:rPr>
                <w:lang w:val="ru-RU"/>
              </w:rPr>
              <w:br/>
            </w: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Резервный час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296E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96E1B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Pr="00733346" w:rsidRDefault="0073334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333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6E1B" w:rsidRDefault="0073334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296E1B" w:rsidRDefault="00296E1B">
      <w:pPr>
        <w:autoSpaceDE w:val="0"/>
        <w:autoSpaceDN w:val="0"/>
        <w:spacing w:after="0" w:line="14" w:lineRule="exact"/>
      </w:pPr>
    </w:p>
    <w:p w:rsidR="00296E1B" w:rsidRDefault="00296E1B">
      <w:pPr>
        <w:sectPr w:rsidR="00296E1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Default="00296E1B">
      <w:pPr>
        <w:autoSpaceDE w:val="0"/>
        <w:autoSpaceDN w:val="0"/>
        <w:spacing w:after="78" w:line="220" w:lineRule="exact"/>
      </w:pPr>
    </w:p>
    <w:p w:rsidR="00296E1B" w:rsidRDefault="0073334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96E1B" w:rsidRDefault="0073334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96E1B" w:rsidRPr="00733346" w:rsidRDefault="00733346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2 класс. Акционерное общество «Издательство «Просвещение»;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96E1B" w:rsidRPr="00733346" w:rsidRDefault="00733346">
      <w:pPr>
        <w:autoSpaceDE w:val="0"/>
        <w:autoSpaceDN w:val="0"/>
        <w:spacing w:before="262" w:after="0" w:line="230" w:lineRule="auto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96E1B" w:rsidRPr="00733346" w:rsidRDefault="00733346">
      <w:pPr>
        <w:autoSpaceDE w:val="0"/>
        <w:autoSpaceDN w:val="0"/>
        <w:spacing w:before="166" w:after="0" w:line="262" w:lineRule="auto"/>
        <w:ind w:right="7488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рекомендации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Поурочное планирование</w:t>
      </w:r>
    </w:p>
    <w:p w:rsidR="00296E1B" w:rsidRPr="00733346" w:rsidRDefault="00733346">
      <w:pPr>
        <w:autoSpaceDE w:val="0"/>
        <w:autoSpaceDN w:val="0"/>
        <w:spacing w:before="264" w:after="0" w:line="230" w:lineRule="auto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96E1B" w:rsidRPr="00733346" w:rsidRDefault="00733346">
      <w:pPr>
        <w:autoSpaceDE w:val="0"/>
        <w:autoSpaceDN w:val="0"/>
        <w:spacing w:before="168" w:after="0" w:line="271" w:lineRule="auto"/>
        <w:ind w:right="1728"/>
        <w:rPr>
          <w:lang w:val="ru-RU"/>
        </w:rPr>
      </w:pP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33346">
        <w:rPr>
          <w:lang w:val="ru-RU"/>
        </w:rPr>
        <w:br/>
      </w:r>
      <w:proofErr w:type="spellStart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96E1B" w:rsidRPr="00733346" w:rsidRDefault="00296E1B">
      <w:pPr>
        <w:rPr>
          <w:lang w:val="ru-RU"/>
        </w:rPr>
        <w:sectPr w:rsidR="00296E1B" w:rsidRPr="0073334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6E1B" w:rsidRPr="00733346" w:rsidRDefault="00296E1B">
      <w:pPr>
        <w:autoSpaceDE w:val="0"/>
        <w:autoSpaceDN w:val="0"/>
        <w:spacing w:after="78" w:line="220" w:lineRule="exact"/>
        <w:rPr>
          <w:lang w:val="ru-RU"/>
        </w:rPr>
      </w:pPr>
    </w:p>
    <w:p w:rsidR="00296E1B" w:rsidRPr="00733346" w:rsidRDefault="00733346">
      <w:pPr>
        <w:autoSpaceDE w:val="0"/>
        <w:autoSpaceDN w:val="0"/>
        <w:spacing w:after="0" w:line="230" w:lineRule="auto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96E1B" w:rsidRPr="00733346" w:rsidRDefault="00733346">
      <w:pPr>
        <w:autoSpaceDE w:val="0"/>
        <w:autoSpaceDN w:val="0"/>
        <w:spacing w:before="346" w:after="0" w:line="302" w:lineRule="auto"/>
        <w:ind w:right="4320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«Литературное чтение 2 класс»</w:t>
      </w:r>
    </w:p>
    <w:p w:rsidR="00296E1B" w:rsidRPr="00733346" w:rsidRDefault="00733346">
      <w:pPr>
        <w:autoSpaceDE w:val="0"/>
        <w:autoSpaceDN w:val="0"/>
        <w:spacing w:before="262" w:after="0" w:line="298" w:lineRule="auto"/>
        <w:ind w:right="720"/>
        <w:rPr>
          <w:lang w:val="ru-RU"/>
        </w:rPr>
      </w:pPr>
      <w:r w:rsidRPr="0073334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733346">
        <w:rPr>
          <w:lang w:val="ru-RU"/>
        </w:rPr>
        <w:br/>
      </w:r>
      <w:r w:rsidRPr="00733346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</w:t>
      </w:r>
    </w:p>
    <w:p w:rsidR="00296E1B" w:rsidRPr="00733346" w:rsidRDefault="00296E1B">
      <w:pPr>
        <w:rPr>
          <w:lang w:val="ru-RU"/>
        </w:rPr>
        <w:sectPr w:rsidR="00296E1B" w:rsidRPr="0073334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46C10" w:rsidRPr="00733346" w:rsidRDefault="00F46C10">
      <w:pPr>
        <w:rPr>
          <w:lang w:val="ru-RU"/>
        </w:rPr>
      </w:pPr>
    </w:p>
    <w:sectPr w:rsidR="00F46C10" w:rsidRPr="0073334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96E1B"/>
    <w:rsid w:val="00326F90"/>
    <w:rsid w:val="00733346"/>
    <w:rsid w:val="00AA1D8D"/>
    <w:rsid w:val="00B47730"/>
    <w:rsid w:val="00CB0664"/>
    <w:rsid w:val="00D276B0"/>
    <w:rsid w:val="00F46C1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9C321-4AA9-4115-83B9-A828C047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56</Pages>
  <Words>10620</Words>
  <Characters>60536</Characters>
  <Application>Microsoft Office Word</Application>
  <DocSecurity>0</DocSecurity>
  <Lines>504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71014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Замдиректора УВР</cp:lastModifiedBy>
  <cp:revision>3</cp:revision>
  <dcterms:created xsi:type="dcterms:W3CDTF">2013-12-23T23:15:00Z</dcterms:created>
  <dcterms:modified xsi:type="dcterms:W3CDTF">2022-12-12T11:42:00Z</dcterms:modified>
  <cp:category/>
</cp:coreProperties>
</file>