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C6" w:rsidRPr="00DE64C6" w:rsidRDefault="00DE64C6" w:rsidP="00DE64C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64C6">
        <w:rPr>
          <w:rFonts w:ascii="Times New Roman" w:eastAsia="Calibri" w:hAnsi="Times New Roman" w:cs="Times New Roman"/>
          <w:b/>
          <w:sz w:val="24"/>
          <w:szCs w:val="24"/>
        </w:rPr>
        <w:t>Выписка из основной обра</w:t>
      </w:r>
      <w:r>
        <w:rPr>
          <w:rFonts w:ascii="Times New Roman" w:eastAsia="Calibri" w:hAnsi="Times New Roman" w:cs="Times New Roman"/>
          <w:b/>
          <w:sz w:val="24"/>
          <w:szCs w:val="24"/>
        </w:rPr>
        <w:t>зовательной программы начального</w:t>
      </w:r>
      <w:r w:rsidRPr="00DE64C6">
        <w:rPr>
          <w:rFonts w:ascii="Times New Roman" w:eastAsia="Calibri" w:hAnsi="Times New Roman" w:cs="Times New Roman"/>
          <w:b/>
          <w:sz w:val="24"/>
          <w:szCs w:val="24"/>
        </w:rPr>
        <w:t xml:space="preserve"> общего образования</w:t>
      </w:r>
    </w:p>
    <w:p w:rsidR="00DE64C6" w:rsidRPr="00DE64C6" w:rsidRDefault="00DE64C6" w:rsidP="00DE64C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E64C6" w:rsidRPr="00DE64C6" w:rsidRDefault="00DE64C6" w:rsidP="00DE64C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4C6">
        <w:rPr>
          <w:rFonts w:ascii="Times New Roman" w:eastAsia="Calibri" w:hAnsi="Times New Roman" w:cs="Times New Roman"/>
          <w:sz w:val="24"/>
          <w:szCs w:val="24"/>
        </w:rPr>
        <w:t>Частное общеобразовательное учреждение</w:t>
      </w:r>
    </w:p>
    <w:p w:rsidR="00DE64C6" w:rsidRPr="00DE64C6" w:rsidRDefault="00DE64C6" w:rsidP="00DE64C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64C6" w:rsidRPr="00DE64C6" w:rsidRDefault="00DE64C6" w:rsidP="00DE64C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4C6">
        <w:rPr>
          <w:rFonts w:ascii="Times New Roman" w:eastAsia="Calibri" w:hAnsi="Times New Roman" w:cs="Times New Roman"/>
          <w:sz w:val="24"/>
          <w:szCs w:val="24"/>
        </w:rPr>
        <w:t>Школа «СТУДИУМ»</w:t>
      </w:r>
    </w:p>
    <w:p w:rsidR="00DE64C6" w:rsidRPr="00DE64C6" w:rsidRDefault="00DE64C6" w:rsidP="00DE64C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64C6" w:rsidRPr="00DE64C6" w:rsidRDefault="00DE64C6" w:rsidP="00DE64C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64C6">
        <w:rPr>
          <w:rFonts w:ascii="Times New Roman" w:eastAsia="Calibri" w:hAnsi="Times New Roman" w:cs="Times New Roman"/>
          <w:sz w:val="24"/>
          <w:szCs w:val="24"/>
        </w:rPr>
        <w:t>СОГЛАСОВАНО                                                                            УТВЕРЖДЕНО</w:t>
      </w:r>
    </w:p>
    <w:p w:rsidR="00DE64C6" w:rsidRPr="00DE64C6" w:rsidRDefault="00DE64C6" w:rsidP="00DE64C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64C6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                                                     Генеральный директор</w:t>
      </w:r>
    </w:p>
    <w:p w:rsidR="00DE64C6" w:rsidRPr="00DE64C6" w:rsidRDefault="00DE64C6" w:rsidP="00DE64C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64C6">
        <w:rPr>
          <w:rFonts w:ascii="Times New Roman" w:eastAsia="Calibri" w:hAnsi="Times New Roman" w:cs="Times New Roman"/>
          <w:sz w:val="24"/>
          <w:szCs w:val="24"/>
        </w:rPr>
        <w:t>_____________  Гаврилов К.В.                                                      ___________</w:t>
      </w:r>
      <w:proofErr w:type="spellStart"/>
      <w:r w:rsidRPr="00DE64C6">
        <w:rPr>
          <w:rFonts w:ascii="Times New Roman" w:eastAsia="Calibri" w:hAnsi="Times New Roman" w:cs="Times New Roman"/>
          <w:sz w:val="24"/>
          <w:szCs w:val="24"/>
        </w:rPr>
        <w:t>Микловас</w:t>
      </w:r>
      <w:proofErr w:type="spellEnd"/>
      <w:r w:rsidRPr="00DE64C6">
        <w:rPr>
          <w:rFonts w:ascii="Times New Roman" w:eastAsia="Calibri" w:hAnsi="Times New Roman" w:cs="Times New Roman"/>
          <w:sz w:val="24"/>
          <w:szCs w:val="24"/>
        </w:rPr>
        <w:t xml:space="preserve"> Н.К.</w:t>
      </w:r>
    </w:p>
    <w:p w:rsidR="00DE64C6" w:rsidRPr="00DE64C6" w:rsidRDefault="00DE64C6" w:rsidP="00DE64C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64C6" w:rsidRPr="00DE64C6" w:rsidRDefault="00DE64C6" w:rsidP="00DE64C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64C6">
        <w:rPr>
          <w:rFonts w:ascii="Times New Roman" w:eastAsia="Calibri" w:hAnsi="Times New Roman" w:cs="Times New Roman"/>
          <w:sz w:val="24"/>
          <w:szCs w:val="24"/>
        </w:rPr>
        <w:t>Протокол № 1                                                                                  Приказ № 01-29/08</w:t>
      </w:r>
    </w:p>
    <w:p w:rsidR="00DE64C6" w:rsidRPr="00DE64C6" w:rsidRDefault="00DE64C6" w:rsidP="00DE64C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64C6">
        <w:rPr>
          <w:rFonts w:ascii="Times New Roman" w:eastAsia="Calibri" w:hAnsi="Times New Roman" w:cs="Times New Roman"/>
          <w:sz w:val="24"/>
          <w:szCs w:val="24"/>
        </w:rPr>
        <w:t>от “29” августа 2022 г.                                                                   от “29” августа 2022 г.</w:t>
      </w:r>
    </w:p>
    <w:p w:rsidR="00DE64C6" w:rsidRPr="00DE64C6" w:rsidRDefault="00DE64C6" w:rsidP="00DE64C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64C6" w:rsidRPr="00DE64C6" w:rsidRDefault="00DE64C6" w:rsidP="00DE64C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64C6" w:rsidRPr="00DE64C6" w:rsidRDefault="00DE64C6" w:rsidP="00DE64C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64C6" w:rsidRPr="00DE64C6" w:rsidRDefault="00DE64C6" w:rsidP="00DE64C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64C6" w:rsidRPr="00DE64C6" w:rsidRDefault="00DE64C6" w:rsidP="00DE64C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64C6" w:rsidRPr="00DE64C6" w:rsidRDefault="00DE64C6" w:rsidP="00DE64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64C6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DE64C6" w:rsidRPr="00DE64C6" w:rsidRDefault="00DE64C6" w:rsidP="00DE64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4C6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DE64C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ID</w:t>
      </w:r>
      <w:r w:rsidRPr="00DE64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3932079</w:t>
      </w:r>
      <w:r w:rsidRPr="00DE64C6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DE64C6" w:rsidRPr="00DE64C6" w:rsidRDefault="00DE64C6" w:rsidP="00DE64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64C6" w:rsidRPr="00DE64C6" w:rsidRDefault="00DE64C6" w:rsidP="00DE64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4C6">
        <w:rPr>
          <w:rFonts w:ascii="Times New Roman" w:eastAsia="Calibri" w:hAnsi="Times New Roman" w:cs="Times New Roman"/>
          <w:sz w:val="24"/>
          <w:szCs w:val="24"/>
        </w:rPr>
        <w:t>Учебного предмета</w:t>
      </w:r>
    </w:p>
    <w:p w:rsidR="00DE64C6" w:rsidRPr="00DE64C6" w:rsidRDefault="00DE64C6" w:rsidP="00DE64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«Изобразительное искусство</w:t>
      </w:r>
      <w:r w:rsidRPr="00DE64C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E64C6" w:rsidRPr="00DE64C6" w:rsidRDefault="00DE64C6" w:rsidP="00DE64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64C6" w:rsidRPr="00DE64C6" w:rsidRDefault="00DE64C6" w:rsidP="00DE64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64C6" w:rsidRPr="00DE64C6" w:rsidRDefault="00DE64C6" w:rsidP="00DE64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64C6" w:rsidRPr="00DE64C6" w:rsidRDefault="00DE64C6" w:rsidP="00DE64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1-4 классов начального</w:t>
      </w:r>
      <w:r w:rsidRPr="00DE64C6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</w:t>
      </w:r>
    </w:p>
    <w:p w:rsidR="00DE64C6" w:rsidRPr="00DE64C6" w:rsidRDefault="00DE64C6" w:rsidP="00DE64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4C6">
        <w:rPr>
          <w:rFonts w:ascii="Times New Roman" w:eastAsia="Calibri" w:hAnsi="Times New Roman" w:cs="Times New Roman"/>
          <w:sz w:val="24"/>
          <w:szCs w:val="24"/>
        </w:rPr>
        <w:t>На 2022-2023 учебный год</w:t>
      </w:r>
    </w:p>
    <w:p w:rsidR="00DE64C6" w:rsidRPr="00DE64C6" w:rsidRDefault="00DE64C6" w:rsidP="00DE64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64C6" w:rsidRPr="00DE64C6" w:rsidRDefault="00DE64C6" w:rsidP="00DE64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64C6" w:rsidRPr="00DE64C6" w:rsidRDefault="00DE64C6" w:rsidP="00DE64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64C6" w:rsidRPr="00DE64C6" w:rsidRDefault="00DE64C6" w:rsidP="00DE64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64C6" w:rsidRPr="00DE64C6" w:rsidRDefault="00DE64C6" w:rsidP="00DE64C6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4C6">
        <w:rPr>
          <w:rFonts w:ascii="Times New Roman" w:eastAsia="Calibri" w:hAnsi="Times New Roman" w:cs="Times New Roman"/>
          <w:sz w:val="24"/>
          <w:szCs w:val="24"/>
        </w:rPr>
        <w:t xml:space="preserve">Составитель: </w:t>
      </w:r>
      <w:r>
        <w:rPr>
          <w:rFonts w:ascii="Times New Roman" w:eastAsia="Calibri" w:hAnsi="Times New Roman" w:cs="Times New Roman"/>
          <w:sz w:val="24"/>
          <w:szCs w:val="24"/>
        </w:rPr>
        <w:t>Мохова Анастасия Алексеевна</w:t>
      </w:r>
    </w:p>
    <w:p w:rsidR="00DE64C6" w:rsidRPr="00DE64C6" w:rsidRDefault="00DE64C6" w:rsidP="00DE64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4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bookmarkStart w:id="0" w:name="_GoBack"/>
      <w:bookmarkEnd w:id="0"/>
      <w:r w:rsidRPr="00DE64C6">
        <w:rPr>
          <w:rFonts w:ascii="Times New Roman" w:eastAsia="Calibri" w:hAnsi="Times New Roman" w:cs="Times New Roman"/>
          <w:sz w:val="24"/>
          <w:szCs w:val="24"/>
        </w:rPr>
        <w:t>учи</w:t>
      </w:r>
      <w:r>
        <w:rPr>
          <w:rFonts w:ascii="Times New Roman" w:eastAsia="Calibri" w:hAnsi="Times New Roman" w:cs="Times New Roman"/>
          <w:sz w:val="24"/>
          <w:szCs w:val="24"/>
        </w:rPr>
        <w:t>тель начальных классов</w:t>
      </w:r>
    </w:p>
    <w:p w:rsidR="00DE64C6" w:rsidRPr="00DE64C6" w:rsidRDefault="00DE64C6" w:rsidP="00DE64C6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4C6" w:rsidRPr="00DE64C6" w:rsidRDefault="00DE64C6" w:rsidP="00DE64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64C6" w:rsidRPr="00DE64C6" w:rsidRDefault="00DE64C6" w:rsidP="00DE64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64C6" w:rsidRPr="00DE64C6" w:rsidRDefault="00DE64C6" w:rsidP="00DE64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64C6" w:rsidRPr="00DE64C6" w:rsidRDefault="00DE64C6" w:rsidP="00DE64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64C6" w:rsidRPr="00DE64C6" w:rsidRDefault="00DE64C6" w:rsidP="00DE64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64C6" w:rsidRPr="00DE64C6" w:rsidRDefault="00DE64C6" w:rsidP="00DE64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64C6" w:rsidRPr="00DE64C6" w:rsidRDefault="00DE64C6" w:rsidP="00DE64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64C6" w:rsidRPr="00DE64C6" w:rsidRDefault="00DE64C6" w:rsidP="00DE64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64C6" w:rsidRPr="00DE64C6" w:rsidRDefault="00DE64C6" w:rsidP="00DE64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64C6" w:rsidRPr="00DE64C6" w:rsidRDefault="00DE64C6" w:rsidP="00DE64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64C6" w:rsidRPr="00DE64C6" w:rsidRDefault="00DE64C6" w:rsidP="00DE64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4C6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DE64C6" w:rsidRPr="00DE64C6" w:rsidRDefault="00DE64C6" w:rsidP="00DE64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4C6">
        <w:rPr>
          <w:rFonts w:ascii="Times New Roman" w:eastAsia="Calibri" w:hAnsi="Times New Roman" w:cs="Times New Roman"/>
          <w:sz w:val="24"/>
          <w:szCs w:val="24"/>
        </w:rPr>
        <w:t>2022</w:t>
      </w:r>
    </w:p>
    <w:p w:rsidR="00DE64C6" w:rsidRPr="00DE64C6" w:rsidRDefault="00DE64C6" w:rsidP="00DE64C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0F21" w:rsidRDefault="009E0F21" w:rsidP="009E0F2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E0F21" w:rsidRDefault="009E0F21" w:rsidP="009E0F2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E0F21" w:rsidRPr="009E0F21" w:rsidRDefault="009E0F21" w:rsidP="009E0F2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 w:rsidRPr="009E0F2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художественно-творческая деятельность занимает приоритетное пространство учебного времени. При опоре на восприятие </w:t>
      </w: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произведений искусства художественно-эстетическое отношение к миру </w:t>
      </w:r>
      <w:proofErr w:type="gram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формируется</w:t>
      </w:r>
      <w:proofErr w:type="gram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МЕСТО УЧЕБНОГО ПРЕДМЕТА «ИЗОБРАЗИТЕЛЬНОЕ ИСКУССТВО» В УЧЕБНОМ ПЛАНЕ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1-4 классов программы начального общего образования в объёме 1 ч одного учебного часа в неделю. Изучение содержания всех модулей в 1-4 классах обязательно.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результатов обучения.</w:t>
      </w:r>
    </w:p>
    <w:p w:rsidR="009E0F21" w:rsidRPr="009E0F21" w:rsidRDefault="009E0F21" w:rsidP="009E0F21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Общее число часов, отведённых на изучение учебного предмета «Изобразительное искусство», — 135 ч (один час в неделю в каждом классе).</w:t>
      </w: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1 класс — 33 ч, 2 класс — 34 ч, 3 класс — 34 ч, 4 класс — 34 ч.</w:t>
      </w:r>
      <w:proofErr w:type="gramEnd"/>
    </w:p>
    <w:p w:rsidR="009E0F21" w:rsidRPr="009E0F21" w:rsidRDefault="009E0F21" w:rsidP="009E0F2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9E0F21" w:rsidRPr="009E0F21" w:rsidRDefault="009E0F21" w:rsidP="009E0F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1 КЛАСС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«Графика»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Рисование с натуры: разные листья и их форма.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Представление о пропорциях: короткое — длинное. Развитие навыка видения соотношения частей целого (на основе рисунков животных).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Модуль «Живопись»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Эмоциональная выразительность цвета, способы выражение настроения в изображаемом сюжете.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Техника монотипии. Представления о симметрии. Развитие воображения.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«Скульптура»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Изображение в объёме. Приёмы работы с пластилином; дощечка, стек, тряпочка.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каргопольская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игрушка или по выбору учителя с учётом местных промыслов).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Бумажная пластика. Овладение первичными приёмами на</w:t>
      </w:r>
      <w:proofErr w:type="gram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д-</w:t>
      </w:r>
      <w:proofErr w:type="gram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резания, закручивания, складывания.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Объёмная аппликация из бумаги и картона.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«Декоративно-прикладное искусство»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каргопольская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игрушка (или по выбору учителя с учётом местных промыслов).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Дизайн предмета: изготовление нарядной упаковки путём складывания бумаги и аппликации.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Оригами — создание игрушки для новогодней ёлки. Приёмы складывания бумаги.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«Архитектура»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«Восприятие произведений искусства»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Художник и зритель. Освоение зрительских умений на основе получаемых знаний и творческих практических задач — установок наблюдения. Ассоциации из личного опыта учащихся и оценка эмоционального содержания произведений.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«Азбука цифровой графики»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Фотографирование мелких деталей природы, выражение ярких зрительных впечатлений.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Обсуждение в условиях урока ученических фотографий, соответствующих изучаемой теме.</w:t>
      </w:r>
    </w:p>
    <w:p w:rsidR="009E0F21" w:rsidRPr="009E0F21" w:rsidRDefault="009E0F21" w:rsidP="009E0F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2 КЛАСС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«Графика»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Пастель и мелки — особенности и выразительные свойства графических материалов, приёмы работы.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Пропорции 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«Живопись»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Акварель и её свойства. Акварельные кисти. Приёмы работы акварелью.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Цвет тёплый и холодный — цветовой контраст.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Цвет открытый — звонкий и приглушённый, тихий. Эмоциональная выразительность цвета.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 — по выбору учителя). Произведения И. К. Айвазовского.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Изображение сказочного персонажа с ярко выраженным характером (образ мужской или женский).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«Скульптура»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Лепка </w:t>
      </w:r>
      <w:proofErr w:type="gram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</w:t>
      </w:r>
      <w:proofErr w:type="gram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пластилины</w:t>
      </w:r>
      <w:proofErr w:type="gram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или глины игрушки — сказочного животного по мотивам выбранного художественного народного промысла (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филимоновская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игрушка, дымковский петух,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каргопольский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Полкан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«Декоративно-прикладное искусство»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Рисунок геометрического орнамента кружева или вышивки.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Декоративная композиция. Ритм пятен в декоративной аппликации.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Поделки из подручных нехудожественных материалов.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Декоративные изображения животных в игрушках народных промыслов;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филимоновские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дымковские,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каргопольские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игрушки (и другие по выбору учителя с учётом местных художественных промыслов).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«Архитектура»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Построение игрового сказочного города из бумаги (на основе сворачивания геометрических тел — параллелепипедов разной высоты, цилиндров с прорезями и наклейками); завивание, скручивание и складывание полоски бумаги (например, гармошкой).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«Восприятие произведений искусства»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Восприятие орнаментальных произведений прикладного искусства (кружево, шитьё, резьба и роспись и др.).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Восприятие произведений живописи с активным выражением цветового состояния в природе. Произведения И. И. Левитана, А. И. Куинджи, Н. П. Крымова.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Восприятие произведений анималистического жанра в графике (произведения В. В.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Ватагина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Е. И.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Чарушина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др.) и в скульптуре (произведения В. В.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Ватагина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). Наблюдение животных с точки зрения их пропорций, характера движения, пластики.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«Азбука цифровой графики»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Компьютерные средства изображения. Виды линий (в программе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Paint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или другом графическом редакторе).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Paint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Освоение инструментов традиционного рисования (карандаш, кисточка, ластик, заливка и др.) в программе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Paint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 основе простых сюжетов (например, образ дерева).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Освоение инструментов традиционного рисования в программе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Paint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 основе темы «Тёплый и холодный цвета» (например, «Горящий костёр в синей ночи», «Перо жар-птицы» и др.).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9E0F21" w:rsidRPr="009E0F21" w:rsidRDefault="009E0F21" w:rsidP="009E0F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3 КЛАСС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«Графика»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Эскиз плаката или афиши. Совмещение шрифта и изображения. Особенности композиции плаката.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Транспорт в городе. Рисунки реальных или фантастических машин.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Изображение лица человека. Строение, пропорции, взаиморасположение частей лица.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Эскиз маски для маскарада: изображение лица — маски персонажа с ярко выраженным характером. Аппликация из цветной бумаги.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«Живопись»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Создание сюжетной композиции «В цирке», использование гуаши или карандаша и акварели (по памяти и представлению).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Художник в театре: эскиз занавеса (или декораций сцены) для спектакля со сказочным сюжетом (сказка по выбору).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«Скульптура»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бумагопластики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знаний о видах скульптуры (по назначению) и жанрах скульптуры (по сюжету изображения).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«Декоративно-прикладное искусство»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павловопосадских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платков.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«Архитектура»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«Восприятие произведений искусства»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Восприятие объектов окружающего мира 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 С. Пушкина. Экскурсии в местные художественные музеи и галереи. Виртуальные экскурсии в знаменитые зарубежные художественные музеи (выбор музеев 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Знания о видах пространственных искусств: виды определяются по назначению произведений в жизни людей.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Жанры в изобразительном искусстве — в живописи, графике, скульптуре 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Представления о произведениях крупнейших отечественных художников-пейзажистов: И. И. Шишкина, И. И. Левитана, А. К. 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Саврасова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В. Д. Поленова, А. И. Куинджи, И. К. Айвазовского и др.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Представления о произведениях крупнейших отечественных портретистов: В. И. Сурикова, И. Е. Репина, В. А. Серова и др.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«Азбука цифровой графики»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Изображение и изучение мимики лица в программе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Paint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(или другом графическом редакторе).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Редактирование фотографий в программе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Picture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Manager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изменение яркости, контраста, насыщенности цвета; обрезка, поворот, отражение.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Виртуальные путешествия в главные художественные музеи и музеи местные (по выбору учителя).</w:t>
      </w:r>
    </w:p>
    <w:p w:rsidR="009E0F21" w:rsidRPr="009E0F21" w:rsidRDefault="009E0F21" w:rsidP="009E0F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4 КЛАСС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«Графика»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Графическое изображение героев былин, древних легенд, сказок и сказаний разных народов.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Изображение города — тематическая графическая композиция; использование карандаша, мелков, фломастеров (смешанная техника).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«Живопись»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«Скульптура»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Знакомство со скульптурными памятниками героям и мемориальными комплексами.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«Декоративно-прикладное искусство»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Женский и мужской костюмы в традициях разных народов. Своеобразие одежды разных эпох и культур.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«Архитектура»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значения для современных людей сохранения культурного наследия.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«Восприятие произведений искусства»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Произведения В. М. Васнецова, Б. М.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Кустодиева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Билибина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 темы истории и традиций русской отечественной культуры.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Памятники древнерусского каменного зодчества: Московский Кремль, Новгородский детинец, Псковский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кром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</w:t>
      </w: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Мартоса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«Азбука цифровой графики»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Изображение и освоение в программе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Paint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 др., в том числе с учётом местных традиций).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Создание компьютерной презентации в программе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PowerPoint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 тему архитектуры, декоративного и изобразительного искусства выбранной эпохи или национальной культуры.</w:t>
      </w:r>
    </w:p>
    <w:p w:rsidR="009E0F21" w:rsidRPr="009E0F21" w:rsidRDefault="009E0F21" w:rsidP="009E0F2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Виртуальные тематические путешествия по художественным музеям мира.</w:t>
      </w:r>
    </w:p>
    <w:p w:rsidR="009E0F21" w:rsidRPr="009E0F21" w:rsidRDefault="009E0F21" w:rsidP="009E0F2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9E0F21" w:rsidRPr="009E0F21" w:rsidRDefault="009E0F21" w:rsidP="009E0F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Программа призвана обеспечить достижение </w:t>
      </w:r>
      <w:proofErr w:type="gram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личностных результатов: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уважения и ценностного отношения к своей Родине — России;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духовно-нравственное развитие </w:t>
      </w:r>
      <w:proofErr w:type="gram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позитивный опыт участия в творческой деятельности;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Патриотическое воспитание</w:t>
      </w: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Гражданское воспитание</w:t>
      </w: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Духовно-нравственное</w:t>
      </w: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Эстетическое воспитание</w:t>
      </w: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прекрасном</w:t>
      </w:r>
      <w:proofErr w:type="gram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left="284" w:hanging="5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Ценности познавательной деятельности</w:t>
      </w: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Экологическое воспитание</w:t>
      </w: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вств сп</w:t>
      </w:r>
      <w:proofErr w:type="gram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особствует активному неприятию действий, приносящих вред окружающей среде.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lastRenderedPageBreak/>
        <w:t>Трудовое воспитание</w:t>
      </w: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стремление достичь результат</w:t>
      </w:r>
      <w:proofErr w:type="gram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:rsidR="009E0F21" w:rsidRPr="009E0F21" w:rsidRDefault="009E0F21" w:rsidP="009E0F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1.</w:t>
      </w: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 </w:t>
      </w: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Овладение универсальными познавательными действиями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Пространственные представления и сенсорные способности: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форму предмета, конструкции;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доминантные черты (характерные особенности) в визуальном образе;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плоскостные и пространственные объекты по заданным основаниям;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ассоциативные связи между визуальными образами разных форм и предметов;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части и целое в видимом образе, предмете, конструкции;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пропорциональные отношения частей внутри целого и предметов между собой;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обобщать форму составной конструкции;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абстрагировать образ реальности при построении плоской композиции;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соотносить тональные отношения (тёмное — светлое) в пространственных и плоскостных объектах;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логические и исследовательские действия: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ставить и использовать вопросы как исследовательский инструмент познания.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электронные образовательные ресурсы;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работать с электронными учебниками и учебными пособиями;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квестов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предложенных учителем;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информационной безопасности при работе в сети Интернет.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2.</w:t>
      </w: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 </w:t>
      </w: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Овладение универсальными коммуникативными действиями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Обучающиеся должны овладеть следующими действиями: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3.</w:t>
      </w: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 </w:t>
      </w: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Овладение универсальными регулятивными действиями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Обучающиеся должны овладеть следующими действиями: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внимательно относиться и выполнять учебные задачи, поставленные учителем;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последовательность учебных действий при выполнении задания;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9E0F21" w:rsidRPr="009E0F21" w:rsidRDefault="009E0F21" w:rsidP="009E0F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9E0F21" w:rsidRPr="009E0F21" w:rsidRDefault="009E0F21" w:rsidP="009E0F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1 КЛАСС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«Графика»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навыки применения свой</w:t>
      </w:r>
      <w:proofErr w:type="gram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ств пр</w:t>
      </w:r>
      <w:proofErr w:type="gram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остых графических материалов в самостоятельной творческой работе в условиях урока.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создания рисунка простого (плоского) предмета с натуры.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«Живопись»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навыки работы красками «гуашь» в условиях урока.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«Скульптура»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Овладевать первичными навыками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бумагопластики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— создания объёмных форм из бумаги путём её складывания, надрезания, закручивания и др.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«Декоративно-прикладное искусство»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Учиться использовать правила симметрии в своей художественной деятельности.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знания о значении и назначении украшений в жизни людей.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дымковская</w:t>
      </w:r>
      <w:proofErr w:type="gram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каргопольская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опыт и соответствующие возрасту навыки подготовки и оформления общего праздника.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«Архитектура»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Приобретать представления о конструктивной основе любого предмета и первичные навыки анализа его строения.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«Восприятие произведений искусства»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 ярко выраженным эмоциональным настроением (например, натюрморты В. Ван Гога или А. Матисса).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новый опыт восприятия художественных иллюстраций в детских книгах и отношения к ним в соответствии с учебной установкой.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«Азбука цифровой графики»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9E0F21" w:rsidRPr="009E0F21" w:rsidRDefault="009E0F21" w:rsidP="009E0F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2 КЛАСС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«Графика»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навыки изображения на основе разной по характеру и способу наложения линии.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«Живопись»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работы акварельной краской и понимать особенности работы прозрачной краской.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названия основных и составных цветов и способы получения разных оттенков составного цвета.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белой</w:t>
      </w:r>
      <w:proofErr w:type="gram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чёрной (для изменения их тона).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эмоциональную выразительность цвета: цвет звонкий и яркий, радостный; цвет мягкий, «глухой» и мрачный и др.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«Скульптура»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филимоновская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абашевская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каргопольская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дымковская игрушки или с учётом местных промыслов).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об изменениях скульптурного образа при осмотре произведения с разных сторон.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«Декоративно-прикладное искусство»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Сравнивать, сопоставлять природные явления — узоры (капли, снежинки, паутинки, роса на листьях, серёжки во время цветения деревьев и др.) — с рукотворными произведениями декоративного искусства (кружево, шитьё, ювелирные изделия и др.).</w:t>
      </w:r>
      <w:proofErr w:type="gramEnd"/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филимоновская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абашевская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каргопольская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дымковская игрушки или с учётом местных промыслов).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Билибина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выполнения красками рисунков украшений народных былинных персонажей.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«Архитектура»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понимание образа здания, то есть его эмоционального воздействия.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«Восприятие произведений искусства»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 П. Крымова и других по выбору учителя), а также художников-анималистов (В. В. 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Ватагина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Е. И.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Чарушина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других по выбору учителя).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 Матисса и других по выбору учителя).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Знать имена и узнавать наиболее известные произведения художников И. И. Левитана, И. И. Шишкина, И. К. Айвазовского, В. М. Васнецова, В. В.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Ватагина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Е. И.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Чарушина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(и других по выбору учителя).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«Азбука цифровой графики»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Осваивать возможности изображения с помощью разных видов линий в программе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Paint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(или другом графическом редакторе).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Осваивать приёмы трансформации и копирования геометрических фигур в программе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Paint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а также построения из них простых рисунков или орнаментов.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Осваивать в компьютерном редакторе (например,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Paint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 инструменты и техники — карандаш, кисточка, ластик, заливка и др. — и создавать простые рисунки или композиции (например, образ дерева).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композиционное построение кадра при фотографировании: расположение объекта в кадре, масштаб, доминанта.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Участвовать в обсуждении композиционного построения кадра в фотографии.</w:t>
      </w:r>
    </w:p>
    <w:p w:rsidR="009E0F21" w:rsidRPr="009E0F21" w:rsidRDefault="009E0F21" w:rsidP="009E0F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3 КЛАСС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«Графика»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представление о художественном оформлении книги, о дизайне книги, многообразии форм детских книг, о работе художников-иллюстраторов.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практическую творческую работу — поздравительную открытку, совмещая в ней шрифт и изображение.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Узнавать о работе художников над плакатами и афишами.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творческую композицию — эскиз афиши к выбранному спектаклю или фильму.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Узнавать основные пропорции лица человека, взаимное расположение частей лица.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рисования портрета (лица) человека.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маску сказочного персонажа с ярко выраженным характером лица (для карнавала или спектакля).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«Живопись»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создания творческой живописной работы — натюрморта с ярко выраженным настроением или «натюрморта-автопортрета».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Изображать красками портрет человека с опорой на натуру или по представлению.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пейзаж, передавая в нём активное состояние природы.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Приобрести представление о деятельности художника в театре.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Создать красками эскиз занавеса или эскиз декораций к выбранному сюжету.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Познакомиться с работой художников по оформлению праздников.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«Скульптура»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бумагопластики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по выбору учителя).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лепки эскиза парковой скульптуры.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«Декоративно-прикладное искусство»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Узнавать о создании глиняной и деревянной посуды: народные художественные промыслы Гжель и Хохлома.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навыки создания орнаментов при помощи штампов и трафаретов.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Получить опыт создания композиции орнамента в квадрате (в качестве эскиза росписи женского платка).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«Архитектура»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Придумать и нарисовать (или выполнить в технике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бумагопластики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 транспортное средство.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Выполнить творческий рисунок —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«Восприятие произведений искусства»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уметь объяснять назначение основных видов пространственных искусств: изобразительных видов искусства 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Саврасова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В. Д. Поленова, А. И. Куинджи, И. К. Айвазовского и других (по выбору учителя), приобретать представления об их произведениях.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квестах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в обсуждении впечатлений от виртуальных путешествий.</w:t>
      </w:r>
      <w:proofErr w:type="gramEnd"/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имена крупнейших отечественных портретистов: В. И. Сурикова, И. Е. Репина, В. А. Серова и других (по выбору учителя), приобретать представления об их произведениях.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«Азбука цифровой графики»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приёмы соединения шрифта и векторного изображения при создании поздравительных открыток, афиши и др.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Осваивать приёмы редактирования цифровых фотографий с помощью компьютерной программы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Picture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Manager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(или другой): изменение яркости, контраста и насыщенности цвета; обрезка изображения, поворот, отражение.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 xml:space="preserve"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квестов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предложенных учителем.</w:t>
      </w:r>
    </w:p>
    <w:p w:rsidR="009E0F21" w:rsidRPr="009E0F21" w:rsidRDefault="009E0F21" w:rsidP="009E0F2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4 КЛАСС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«Графика»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правила линейной и воздушной перспективы и применять их в своей практической творческой деятельности.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зарисовки памятников отечественной и мировой архитектуры.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«Живопись»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двойной портрет (например, портрет матери и ребёнка).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создания композиции на тему «Древнерусский город».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 которых выражается обобщённый образ национальной культуры.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«Скульптура»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«Декоративно-прикладное искусство»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«Архитектура»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Познакомиться с конструкцией избы — традиционного деревянного жилого дома 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представления о конструктивных особенностях переносного жилища — юрты.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представления об устройстве и красоте древнерусского города, его архитектурном устройстве и жизни в нём людей.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«Восприятие произведений искусства»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Кустодиева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В. И. Сурикова, К. А. Коровина, А. Г. Венецианова, А. П. Рябушкина, И. Я.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Билибина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других по выбору учителя).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кром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Узнавать соборы Московского Кремля, Софийский собор в Великом Новгороде, храм Покрова на Нерли.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Мартоса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Москве.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Могила Неизвестного Солдата в Москве; памятник-ансамбль «Героям Сталинградской битвы» на Мамаевом кургане; «Воин-освободитель» в берлинском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Трептов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  <w:proofErr w:type="gramEnd"/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«Азбука цифровой графики»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Paint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Освоить анимацию простого повторяющегося движения изображения в виртуальном редакторе GIF-анимации.</w:t>
      </w:r>
    </w:p>
    <w:p w:rsidR="009E0F21" w:rsidRPr="009E0F21" w:rsidRDefault="009E0F21" w:rsidP="009E0F2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Освоить и проводить компьютерные презентации в программе </w:t>
      </w:r>
      <w:proofErr w:type="spellStart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PowerPoint</w:t>
      </w:r>
      <w:proofErr w:type="spellEnd"/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9E0F21" w:rsidRDefault="009E0F21" w:rsidP="009E0F2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F2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Совершать виртуальные тематические путешествия по художественным музеям мира.</w:t>
      </w:r>
    </w:p>
    <w:p w:rsidR="009E0F21" w:rsidRDefault="009E0F21" w:rsidP="009E0F2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E0F21" w:rsidRDefault="009E0F21" w:rsidP="009E0F2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E0F21" w:rsidRDefault="009E0F21" w:rsidP="009E0F2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E0F21" w:rsidRDefault="009E0F21" w:rsidP="009E0F2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E0F21" w:rsidRDefault="009E0F21" w:rsidP="009E0F2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E0F21" w:rsidRDefault="009E0F21" w:rsidP="009E0F2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E0F21" w:rsidRDefault="009E0F21" w:rsidP="009E0F2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E0F21" w:rsidRDefault="009E0F21" w:rsidP="009E0F2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E0F21" w:rsidRDefault="009E0F21" w:rsidP="009E0F2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E0F21" w:rsidRDefault="009E0F21" w:rsidP="009E0F2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E0F21" w:rsidRDefault="009E0F21" w:rsidP="009E0F2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E0F21" w:rsidRDefault="009E0F21" w:rsidP="009E0F2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E0F21" w:rsidRDefault="009E0F21" w:rsidP="009E0F2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E0F21" w:rsidRDefault="009E0F21" w:rsidP="009E0F2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E0F21" w:rsidRPr="009E0F21" w:rsidRDefault="009E0F21" w:rsidP="009E0F2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5F5902" w:rsidRDefault="005F5902"/>
    <w:p w:rsidR="009E0F21" w:rsidRDefault="009E0F21"/>
    <w:p w:rsidR="009E0F21" w:rsidRDefault="009E0F21" w:rsidP="009E0F2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 xml:space="preserve">ТЕМАТИЧЕСКОЕ ПЛАНИРОВАНИЕ </w:t>
      </w:r>
    </w:p>
    <w:tbl>
      <w:tblPr>
        <w:tblW w:w="1119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933"/>
        <w:gridCol w:w="567"/>
        <w:gridCol w:w="709"/>
        <w:gridCol w:w="739"/>
        <w:gridCol w:w="804"/>
        <w:gridCol w:w="1434"/>
        <w:gridCol w:w="709"/>
        <w:gridCol w:w="2835"/>
      </w:tblGrid>
      <w:tr w:rsidR="009E0F21" w:rsidTr="009E0F21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/п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9E0F21" w:rsidTr="009E0F21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21" w:rsidRDefault="009E0F21" w:rsidP="009E0F21"/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21" w:rsidRDefault="009E0F21" w:rsidP="009E0F2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21" w:rsidRDefault="009E0F21" w:rsidP="009E0F21"/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21" w:rsidRDefault="009E0F21" w:rsidP="009E0F21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21" w:rsidRDefault="009E0F21" w:rsidP="009E0F21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21" w:rsidRDefault="009E0F21" w:rsidP="009E0F21"/>
        </w:tc>
      </w:tr>
      <w:tr w:rsidR="009E0F21" w:rsidTr="009E0F21">
        <w:trPr>
          <w:trHeight w:hRule="exact" w:val="348"/>
        </w:trPr>
        <w:tc>
          <w:tcPr>
            <w:tcW w:w="11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9E0F21" w:rsidTr="009E0F21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80" w:after="0" w:line="250" w:lineRule="auto"/>
              <w:ind w:left="72" w:right="556"/>
              <w:jc w:val="both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80" w:after="0" w:line="230" w:lineRule="auto"/>
              <w:ind w:left="70" w:right="21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80" w:after="0" w:line="230" w:lineRule="auto"/>
              <w:ind w:left="72" w:right="2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80" w:after="0" w:line="250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Наблюдать, рассматривать,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детские рисунки с позиций их содержания и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сюжета, настроения;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8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22B39" w:rsidRDefault="00DE64C6" w:rsidP="009E0F21">
            <w:pPr>
              <w:autoSpaceDE w:val="0"/>
              <w:autoSpaceDN w:val="0"/>
              <w:spacing w:before="80" w:after="0" w:line="25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6" w:history="1">
              <w:r w:rsidR="009E0F21" w:rsidRPr="00A73E9B">
                <w:rPr>
                  <w:rStyle w:val="aff"/>
                  <w:rFonts w:ascii="Times New Roman" w:eastAsia="Times New Roman" w:hAnsi="Times New Roman"/>
                  <w:w w:val="97"/>
                  <w:sz w:val="16"/>
                </w:rPr>
                <w:t>https://infourok.ru/konspekt-uroka-i-prezentaciya-ao-izobrazitelnomu-iskusstvu-hudozhnik-i-zritel-1-klass-5035768.html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80" w:after="0" w:line="250" w:lineRule="auto"/>
              <w:ind w:left="72" w:right="144"/>
            </w:pPr>
          </w:p>
        </w:tc>
      </w:tr>
      <w:tr w:rsidR="009E0F21" w:rsidTr="009E0F2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Первые представления о композиции: на уровне образного восприятия.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 о различных художественных материалах.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расположение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изображения на листе и выбор вертикального или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горизонтального формата;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22B39" w:rsidRDefault="00DE64C6" w:rsidP="009E0F2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7" w:history="1">
              <w:r w:rsidR="009E0F21" w:rsidRPr="00A73E9B">
                <w:rPr>
                  <w:rStyle w:val="aff"/>
                  <w:rFonts w:ascii="Times New Roman" w:eastAsia="Times New Roman" w:hAnsi="Times New Roman"/>
                  <w:w w:val="97"/>
                  <w:sz w:val="16"/>
                </w:rPr>
                <w:t>https://infourok.ru/urok-izo-hudozhnik-zhivopisec-pervye-predstavleniya-o-kompozicii-5001990.htm</w:t>
              </w:r>
            </w:hyperlink>
          </w:p>
          <w:p w:rsidR="009E0F21" w:rsidRDefault="009E0F21" w:rsidP="009E0F21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</w:t>
            </w:r>
          </w:p>
        </w:tc>
      </w:tr>
      <w:tr w:rsidR="009E0F21" w:rsidTr="009E0F2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50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Наблюдать, рассматривать,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детские рисунки с позиций их содержания и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сюжета, настроения;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22B39" w:rsidRDefault="00DE64C6" w:rsidP="009E0F2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8" w:history="1">
              <w:r w:rsidR="009E0F21" w:rsidRPr="00A73E9B">
                <w:rPr>
                  <w:rStyle w:val="aff"/>
                  <w:rFonts w:ascii="Times New Roman" w:eastAsia="Times New Roman" w:hAnsi="Times New Roman"/>
                  <w:w w:val="97"/>
                  <w:sz w:val="16"/>
                </w:rPr>
                <w:t>https://infourok.ru/prezentaciya-k-uroku-master-izobrazheniya-uchit-videt-2935589.html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8" w:after="0" w:line="245" w:lineRule="auto"/>
              <w:ind w:left="72" w:right="576"/>
            </w:pPr>
          </w:p>
        </w:tc>
      </w:tr>
      <w:tr w:rsidR="009E0F21" w:rsidTr="009E0F21">
        <w:trPr>
          <w:trHeight w:hRule="exact" w:val="348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230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</w:tr>
      <w:tr w:rsidR="009E0F21" w:rsidTr="009E0F21">
        <w:trPr>
          <w:trHeight w:hRule="exact" w:val="348"/>
        </w:trPr>
        <w:tc>
          <w:tcPr>
            <w:tcW w:w="11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9E0F21" w:rsidTr="009E0F21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Наблюдать и анализировать характер линий в природе;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https://infourok.ru/prezentaciya-po-izobrazitelnomu-iskusstvu-na-temu-izobrazhenie-liniey-klass-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3074405.html</w:t>
            </w:r>
          </w:p>
          <w:p w:rsidR="009E0F21" w:rsidRPr="00422B39" w:rsidRDefault="009E0F21" w:rsidP="009E0F21">
            <w:pPr>
              <w:autoSpaceDE w:val="0"/>
              <w:autoSpaceDN w:val="0"/>
              <w:spacing w:before="76" w:after="0" w:line="250" w:lineRule="auto"/>
              <w:ind w:left="72" w:right="288"/>
            </w:pPr>
          </w:p>
        </w:tc>
      </w:tr>
      <w:tr w:rsidR="009E0F21" w:rsidTr="009E0F2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6" w:after="0" w:line="250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Создавать линейный рисунок </w:t>
            </w:r>
            <w:proofErr w:type="gramStart"/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—у</w:t>
            </w:r>
            <w:proofErr w:type="gramEnd"/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пражнение на разный характер линий;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22B39" w:rsidRDefault="00DE64C6" w:rsidP="009E0F2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9" w:history="1">
              <w:r w:rsidR="009E0F21" w:rsidRPr="00A73E9B">
                <w:rPr>
                  <w:rStyle w:val="aff"/>
                  <w:rFonts w:ascii="Times New Roman" w:eastAsia="Times New Roman" w:hAnsi="Times New Roman"/>
                  <w:w w:val="97"/>
                  <w:sz w:val="16"/>
                </w:rPr>
                <w:t>https://infourok.ru/prezentaciya-po-izobrazitelnomu-iskusstvu-na-temu-kakie-byvayut-linii-1-klass-5045110.html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6" w:after="0" w:line="250" w:lineRule="auto"/>
              <w:ind w:left="72" w:right="288"/>
            </w:pPr>
          </w:p>
        </w:tc>
      </w:tr>
      <w:tr w:rsidR="009E0F21" w:rsidRPr="00DE64C6" w:rsidTr="009E0F2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Линии в природе. Ветки (по фотографиям): тонкие </w:t>
            </w:r>
            <w:proofErr w:type="gramStart"/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—т</w:t>
            </w:r>
            <w:proofErr w:type="gramEnd"/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олстые, порывистые, угловатые, плавные и др.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Наблюдать и анализировать характер линий в природе;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9E0F21" w:rsidRDefault="00DE64C6" w:rsidP="009E0F2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</w:pPr>
            <w:hyperlink r:id="rId10" w:history="1">
              <w:r w:rsidR="009E0F21" w:rsidRPr="009E0F21">
                <w:rPr>
                  <w:rStyle w:val="aff"/>
                  <w:rFonts w:ascii="Times New Roman" w:eastAsia="Times New Roman" w:hAnsi="Times New Roman"/>
                  <w:w w:val="97"/>
                  <w:sz w:val="16"/>
                  <w:lang w:val="en-US"/>
                </w:rPr>
                <w:t>https://infourok.ru/prezentaciya_po_izobrazitelnomu _iskusstvu_liniya_v_prirode-352466.htm</w:t>
              </w:r>
            </w:hyperlink>
          </w:p>
          <w:p w:rsidR="009E0F21" w:rsidRPr="009E0F21" w:rsidRDefault="009E0F21" w:rsidP="009E0F2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en-US"/>
              </w:rPr>
            </w:pPr>
          </w:p>
        </w:tc>
      </w:tr>
      <w:tr w:rsidR="009E0F21" w:rsidTr="009E0F21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Графические материалы и их особенности.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рисования линией.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52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навыки работы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графическими материалами;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Создавать линейный рисунок </w:t>
            </w:r>
            <w:proofErr w:type="gramStart"/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—у</w:t>
            </w:r>
            <w:proofErr w:type="gramEnd"/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пражнение на разный характер линий;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izobrazitelnogo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-iskusstva-klass-tema-izobrazhat-mozhno-liniey-1489705.html</w:t>
            </w:r>
          </w:p>
          <w:p w:rsidR="009E0F21" w:rsidRPr="00422B39" w:rsidRDefault="009E0F21" w:rsidP="009E0F2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9E0F21" w:rsidRPr="00422B39" w:rsidRDefault="009E0F21" w:rsidP="009E0F21">
            <w:pPr>
              <w:autoSpaceDE w:val="0"/>
              <w:autoSpaceDN w:val="0"/>
              <w:spacing w:before="78" w:after="0" w:line="250" w:lineRule="auto"/>
              <w:ind w:left="72" w:right="432"/>
            </w:pPr>
          </w:p>
        </w:tc>
      </w:tr>
      <w:tr w:rsidR="009E0F21" w:rsidRPr="00422B39" w:rsidTr="009E0F21">
        <w:trPr>
          <w:trHeight w:hRule="exact" w:val="17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Выполнять с натуры рисунок листа дерева;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https://nsportal.ru/shkola/izobrazitelnoe-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iskusstvo/library/2012/10/25/prezentatsiya-k-uroku-v-1-klasse-izobrazhenie</w:t>
            </w:r>
          </w:p>
          <w:p w:rsidR="009E0F21" w:rsidRPr="00422B39" w:rsidRDefault="00DE64C6" w:rsidP="009E0F2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11"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://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marketplace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obr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nd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library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lessons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?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by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groups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=1&amp;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filter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=14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6" w:after="0" w:line="250" w:lineRule="auto"/>
              <w:ind w:left="72"/>
            </w:pPr>
          </w:p>
        </w:tc>
      </w:tr>
    </w:tbl>
    <w:p w:rsidR="009E0F21" w:rsidRPr="00422B39" w:rsidRDefault="009E0F21" w:rsidP="009E0F21">
      <w:pPr>
        <w:autoSpaceDE w:val="0"/>
        <w:autoSpaceDN w:val="0"/>
        <w:spacing w:after="0" w:line="14" w:lineRule="exact"/>
      </w:pPr>
    </w:p>
    <w:p w:rsidR="009E0F21" w:rsidRPr="00422B39" w:rsidRDefault="009E0F21" w:rsidP="009E0F21">
      <w:pPr>
        <w:autoSpaceDE w:val="0"/>
        <w:autoSpaceDN w:val="0"/>
        <w:spacing w:after="66" w:line="220" w:lineRule="exact"/>
      </w:pPr>
    </w:p>
    <w:tbl>
      <w:tblPr>
        <w:tblW w:w="1119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933"/>
        <w:gridCol w:w="530"/>
        <w:gridCol w:w="746"/>
        <w:gridCol w:w="709"/>
        <w:gridCol w:w="804"/>
        <w:gridCol w:w="1464"/>
        <w:gridCol w:w="709"/>
        <w:gridCol w:w="2835"/>
      </w:tblGrid>
      <w:tr w:rsidR="009E0F21" w:rsidTr="00803B2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45" w:lineRule="auto"/>
              <w:jc w:val="center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Развивать навыки рисования по представлению и воображению;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22B39" w:rsidRDefault="00DE64C6" w:rsidP="009E0F2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12" w:history="1">
              <w:r w:rsidR="009E0F21" w:rsidRPr="00A73E9B">
                <w:rPr>
                  <w:rStyle w:val="aff"/>
                  <w:rFonts w:ascii="Times New Roman" w:eastAsia="Times New Roman" w:hAnsi="Times New Roman"/>
                  <w:w w:val="97"/>
                  <w:sz w:val="16"/>
                </w:rPr>
                <w:t>https://infourok.ru/prezentaciya-po-izo-na-temu-risunok-pyatnom-klass-2945737.html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8" w:after="0" w:line="245" w:lineRule="auto"/>
              <w:ind w:left="72" w:right="576"/>
            </w:pPr>
          </w:p>
        </w:tc>
      </w:tr>
      <w:tr w:rsidR="009E0F21" w:rsidTr="00803B2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47" w:lineRule="auto"/>
              <w:ind w:left="72" w:right="88"/>
              <w:jc w:val="both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Первичные навыки определения пропорций и понимания их значения. От одного пятна — «тела», меняя пропорци</w:t>
            </w:r>
            <w:proofErr w:type="gramStart"/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и«</w:t>
            </w:r>
            <w:proofErr w:type="gramEnd"/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лап» и «шеи», получаем рисунки разных животных.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Приобретать опыт обобщения видимой формы предмета;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22B39" w:rsidRDefault="00DE64C6" w:rsidP="009E0F21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13" w:history="1">
              <w:r w:rsidR="009E0F21" w:rsidRPr="00A73E9B">
                <w:rPr>
                  <w:rStyle w:val="aff"/>
                  <w:rFonts w:ascii="Times New Roman" w:eastAsia="Times New Roman" w:hAnsi="Times New Roman"/>
                  <w:w w:val="97"/>
                  <w:sz w:val="16"/>
                </w:rPr>
                <w:t>https://alshar.ru/prezentatsii-s-poshagovym-izobrazheniyem-zhivotnykh-n-t-prezentatsiya-k-uroku-po-izobrazitel-nomu-iskusstvu-izo-1-2-3-4-klass-po-teme/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8" w:after="0" w:line="250" w:lineRule="auto"/>
              <w:ind w:left="72" w:right="576"/>
            </w:pPr>
          </w:p>
        </w:tc>
      </w:tr>
      <w:tr w:rsidR="009E0F21" w:rsidTr="00803B2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50" w:lineRule="auto"/>
              <w:ind w:left="72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Линейный тематический рисунок (линия-рассказчица) на сюжет стихотворения или сюжет из жизни детей (игры во дворе, в походе и др.) с простым и весёлым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повествовательным сюжетом.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Рассматривать и анализировать иллюстрации известных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художников детских книг с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позиций освоенных знаний о пятне, линии и пропорциях;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https://infourok.ru/prezentaciya-po-izobrazitelnomu-iskusstvu-na-temu-liniya-rasskazchica-klass-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1621290.html</w:t>
            </w:r>
          </w:p>
          <w:p w:rsidR="009E0F21" w:rsidRPr="00422B39" w:rsidRDefault="009E0F21" w:rsidP="009E0F21">
            <w:pPr>
              <w:autoSpaceDE w:val="0"/>
              <w:autoSpaceDN w:val="0"/>
              <w:spacing w:before="78" w:after="0" w:line="250" w:lineRule="auto"/>
              <w:ind w:left="72" w:right="288"/>
            </w:pPr>
          </w:p>
        </w:tc>
      </w:tr>
      <w:tr w:rsidR="009E0F21" w:rsidRPr="00422B39" w:rsidTr="00803B2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6" w:after="0" w:line="252" w:lineRule="auto"/>
              <w:ind w:left="72" w:right="288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Пятно-силуэт. Превращение случайного пятна в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Приобрести знания о пятне и линии как основе изображения на плоскости;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https://infourok.ru/prezentaciya-po-izo-na-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temu-izobrazhat-mozhno-pyatnom-1397795.html</w:t>
            </w:r>
          </w:p>
          <w:p w:rsidR="009E0F21" w:rsidRPr="00422B39" w:rsidRDefault="00DE64C6" w:rsidP="009E0F2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14"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://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marketplace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obr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nd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library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lessons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?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by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groups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=1&amp;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filter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=14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6" w:after="0" w:line="245" w:lineRule="auto"/>
              <w:ind w:left="72" w:right="432"/>
            </w:pPr>
          </w:p>
        </w:tc>
      </w:tr>
      <w:tr w:rsidR="009E0F21" w:rsidTr="00803B2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2.10.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Тень как пример пятна. Теневой театр.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47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графическое пятно как основу изобразительного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22B39" w:rsidRDefault="00DE64C6" w:rsidP="009E0F21">
            <w:pPr>
              <w:autoSpaceDE w:val="0"/>
              <w:autoSpaceDN w:val="0"/>
              <w:spacing w:before="78" w:after="0" w:line="247" w:lineRule="auto"/>
              <w:ind w:left="72" w:right="864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15" w:history="1">
              <w:r w:rsidR="009E0F21" w:rsidRPr="00A73E9B">
                <w:rPr>
                  <w:rStyle w:val="aff"/>
                  <w:rFonts w:ascii="Times New Roman" w:eastAsia="Times New Roman" w:hAnsi="Times New Roman"/>
                  <w:w w:val="97"/>
                  <w:sz w:val="16"/>
                </w:rPr>
                <w:t>https://infourok.ru/prezentaciya-k-uroku-izobrazitelnogo-iskusstva-tema-teatr-teney-2694828.html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8" w:after="0" w:line="247" w:lineRule="auto"/>
              <w:ind w:left="72" w:right="864"/>
            </w:pPr>
          </w:p>
        </w:tc>
      </w:tr>
      <w:tr w:rsidR="009E0F21" w:rsidTr="00803B2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Учиться работать на уроке с жидкой краской;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</w:tr>
      <w:tr w:rsidR="009E0F21" w:rsidTr="00803B2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6" w:after="0" w:line="245" w:lineRule="auto"/>
              <w:ind w:left="72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Рассматривать и анализировать иллюстрации известных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художников детских книг с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позиций освоенных знаний о пятне, линии и пропорциях;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https://infourok.ru/prezentaciya-po-izobrazitelnomu-iskusstvu-na-temu-izobrazhat-mozhno-pyatnom-klass-1621255.html</w:t>
            </w:r>
          </w:p>
        </w:tc>
      </w:tr>
      <w:tr w:rsidR="009E0F21" w:rsidTr="00803B27">
        <w:trPr>
          <w:trHeight w:hRule="exact" w:val="348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7267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</w:tr>
      <w:tr w:rsidR="009E0F21" w:rsidTr="00803B27">
        <w:trPr>
          <w:trHeight w:hRule="exact" w:val="348"/>
        </w:trPr>
        <w:tc>
          <w:tcPr>
            <w:tcW w:w="11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9E0F21" w:rsidTr="00803B2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Цвет как одно из главных средств выражения в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изобразительном искусстве.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 работы гуашью в условиях урока.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навыки работы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гуашью в условиях школьного урока;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22B39" w:rsidRDefault="00DE64C6" w:rsidP="009E0F2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16" w:history="1">
              <w:r w:rsidR="009E0F21" w:rsidRPr="00A73E9B">
                <w:rPr>
                  <w:rStyle w:val="aff"/>
                  <w:rFonts w:ascii="Times New Roman" w:eastAsia="Times New Roman" w:hAnsi="Times New Roman"/>
                  <w:w w:val="97"/>
                  <w:sz w:val="16"/>
                </w:rPr>
                <w:t>https://infourok.ru/prezentaciya-uroku-po-zhivopisi-cvet-kak-sredstvo-virazheniya-2506641.html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8" w:after="0" w:line="245" w:lineRule="auto"/>
              <w:ind w:left="72" w:right="288"/>
            </w:pPr>
          </w:p>
        </w:tc>
      </w:tr>
      <w:tr w:rsidR="009E0F21" w:rsidRPr="00DE64C6" w:rsidTr="00803B27">
        <w:trPr>
          <w:trHeight w:hRule="exact" w:val="1397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50" w:lineRule="auto"/>
              <w:ind w:left="72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Три основных цвета. Ассоциативные представления, связанные с каждым из цветов.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 смешения красок и получения нового цвета.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Знать три основных цвета;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9E0F21" w:rsidRDefault="009E0F21" w:rsidP="009E0F2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</w:pPr>
            <w:r w:rsidRPr="009E0F21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 xml:space="preserve">https://infourok.ru/prezentaciya_tri_volshebnyh </w:t>
            </w:r>
            <w:r w:rsidRPr="009E0F21">
              <w:rPr>
                <w:lang w:val="en-US"/>
              </w:rPr>
              <w:br/>
            </w:r>
            <w:r w:rsidRPr="009E0F21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_cveta_zheltyy_krasnyy_siniy_k_uroku_izo_2_klass-573113.htm</w:t>
            </w:r>
          </w:p>
          <w:p w:rsidR="009E0F21" w:rsidRPr="009E0F21" w:rsidRDefault="00DE64C6" w:rsidP="009E0F2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</w:pPr>
            <w:hyperlink r:id="rId17">
              <w:r w:rsidR="009E0F21" w:rsidRPr="009E0F21">
                <w:rPr>
                  <w:color w:val="0000FF"/>
                  <w:sz w:val="20"/>
                  <w:szCs w:val="20"/>
                  <w:u w:color="0000FF"/>
                  <w:lang w:val="en-US"/>
                </w:rPr>
                <w:t>https://marketplace.obr.nd.ru/library/lessons?by_groups=1&amp;filter_subject=14</w:t>
              </w:r>
            </w:hyperlink>
          </w:p>
          <w:p w:rsidR="009E0F21" w:rsidRPr="009E0F21" w:rsidRDefault="009E0F21" w:rsidP="009E0F2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en-US"/>
              </w:rPr>
            </w:pPr>
          </w:p>
        </w:tc>
      </w:tr>
      <w:tr w:rsidR="009E0F21" w:rsidRPr="00DE64C6" w:rsidTr="00803B2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Обсуждать ассоциативные представления, связанные с каждым цветом;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9E0F21" w:rsidRDefault="009E0F21" w:rsidP="009E0F2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</w:pPr>
            <w:r w:rsidRPr="009E0F21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https://nsportal.ru/nachalnaya-shkola/izo/2015/ 06/25/</w:t>
            </w:r>
            <w:proofErr w:type="spellStart"/>
            <w:r w:rsidRPr="009E0F21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prezentatsiya-po-izo-zhar-ptitsa</w:t>
            </w:r>
            <w:proofErr w:type="spellEnd"/>
          </w:p>
          <w:p w:rsidR="009E0F21" w:rsidRPr="009E0F21" w:rsidRDefault="009E0F21" w:rsidP="009E0F2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en-US"/>
              </w:rPr>
            </w:pPr>
          </w:p>
        </w:tc>
      </w:tr>
    </w:tbl>
    <w:p w:rsidR="009E0F21" w:rsidRPr="009E0F21" w:rsidRDefault="009E0F21" w:rsidP="009E0F21">
      <w:pPr>
        <w:autoSpaceDE w:val="0"/>
        <w:autoSpaceDN w:val="0"/>
        <w:spacing w:after="0" w:line="14" w:lineRule="exact"/>
        <w:rPr>
          <w:lang w:val="en-US"/>
        </w:rPr>
      </w:pPr>
    </w:p>
    <w:p w:rsidR="009E0F21" w:rsidRPr="009E0F21" w:rsidRDefault="009E0F21" w:rsidP="009E0F21">
      <w:pPr>
        <w:autoSpaceDE w:val="0"/>
        <w:autoSpaceDN w:val="0"/>
        <w:spacing w:after="66" w:line="220" w:lineRule="exact"/>
        <w:rPr>
          <w:lang w:val="en-US"/>
        </w:rPr>
      </w:pPr>
    </w:p>
    <w:tbl>
      <w:tblPr>
        <w:tblW w:w="1119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933"/>
        <w:gridCol w:w="530"/>
        <w:gridCol w:w="746"/>
        <w:gridCol w:w="709"/>
        <w:gridCol w:w="804"/>
        <w:gridCol w:w="1464"/>
        <w:gridCol w:w="709"/>
        <w:gridCol w:w="2835"/>
      </w:tblGrid>
      <w:tr w:rsidR="009E0F21" w:rsidTr="00803B2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Цвет как выражение настроения, душевного состояния.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как разное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настроение героев передано художником в иллюстрациях;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22B39" w:rsidRDefault="00DE64C6" w:rsidP="009E0F21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18" w:history="1">
              <w:r w:rsidR="009E0F21" w:rsidRPr="00A73E9B">
                <w:rPr>
                  <w:rStyle w:val="aff"/>
                  <w:rFonts w:ascii="Times New Roman" w:eastAsia="Times New Roman" w:hAnsi="Times New Roman"/>
                  <w:w w:val="97"/>
                  <w:sz w:val="16"/>
                </w:rPr>
                <w:t>https://uchitelya.com/izo/17274-prezentaciya-vyrazhaem-emocii-cherez-cvet-1-klass.html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8" w:after="0" w:line="245" w:lineRule="auto"/>
              <w:ind w:left="72" w:right="720"/>
            </w:pPr>
          </w:p>
        </w:tc>
      </w:tr>
      <w:tr w:rsidR="009E0F21" w:rsidTr="00803B2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Наш мир украшают цветы. Живописное изображение по представлению и восприятию разных по цвету и формам цветков.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навыков работы гуашью и навыков наблюдения.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54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навыки работы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гуашью в условиях школьного урока;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Развивать навыки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аналитического рассматривания разной формы и строения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цветов;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22B39" w:rsidRDefault="00DE64C6" w:rsidP="009E0F21">
            <w:pPr>
              <w:autoSpaceDE w:val="0"/>
              <w:autoSpaceDN w:val="0"/>
              <w:spacing w:before="78" w:after="0" w:line="245" w:lineRule="auto"/>
              <w:ind w:right="720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19" w:history="1">
              <w:r w:rsidR="009E0F21" w:rsidRPr="00A73E9B">
                <w:rPr>
                  <w:rStyle w:val="aff"/>
                  <w:rFonts w:ascii="Times New Roman" w:eastAsia="Times New Roman" w:hAnsi="Times New Roman"/>
                  <w:w w:val="97"/>
                  <w:sz w:val="16"/>
                </w:rPr>
                <w:t>https://infourok.ru/prezentaciya-i-konspekt-uroka-izo-na-temu-cveti-klass-2560702.html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8" w:after="0" w:line="245" w:lineRule="auto"/>
              <w:ind w:right="720"/>
              <w:jc w:val="center"/>
            </w:pPr>
          </w:p>
        </w:tc>
      </w:tr>
      <w:tr w:rsidR="009E0F21" w:rsidTr="00803B2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Тематическая композиция «Времена года». Контрастные цветовые состояния времён года.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Работа гуашью, в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технике аппликации или в смешанной технике.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6" w:after="0" w:line="252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навыки работы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гуашью в условиях школьного урока;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Выполнить изображения разных времён года;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22B39" w:rsidRDefault="00DE64C6" w:rsidP="009E0F2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20" w:history="1">
              <w:r w:rsidR="009E0F21" w:rsidRPr="00A73E9B">
                <w:rPr>
                  <w:rStyle w:val="aff"/>
                  <w:rFonts w:ascii="Times New Roman" w:eastAsia="Times New Roman" w:hAnsi="Times New Roman"/>
                  <w:w w:val="97"/>
                  <w:sz w:val="16"/>
                </w:rPr>
                <w:t>https://infourok.ru/otkrytyj-urok-po-izo-vremena-goda-4358018.html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6" w:after="0" w:line="245" w:lineRule="auto"/>
              <w:ind w:left="72" w:right="144"/>
            </w:pPr>
          </w:p>
        </w:tc>
      </w:tr>
      <w:tr w:rsidR="009E0F21" w:rsidTr="00803B2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Техника монотипии. Представления о симметрии.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ассоциативного воображения.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технику монотипии для развития живописных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умений и воображения;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22B39" w:rsidRDefault="00DE64C6" w:rsidP="009E0F2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21" w:history="1">
              <w:r w:rsidR="009E0F21" w:rsidRPr="00A73E9B">
                <w:rPr>
                  <w:rStyle w:val="aff"/>
                  <w:rFonts w:ascii="Times New Roman" w:eastAsia="Times New Roman" w:hAnsi="Times New Roman"/>
                  <w:w w:val="97"/>
                  <w:sz w:val="16"/>
                </w:rPr>
                <w:t>https://infourok.ru/prezentaciya-k-uroku-izo-tehnika-vipolneniya-monotipiya-1633501.html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8" w:after="0" w:line="245" w:lineRule="auto"/>
              <w:ind w:left="72" w:right="576"/>
            </w:pPr>
          </w:p>
        </w:tc>
      </w:tr>
      <w:tr w:rsidR="009E0F21" w:rsidTr="00803B27">
        <w:trPr>
          <w:trHeight w:hRule="exact" w:val="348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267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</w:tr>
      <w:tr w:rsidR="009E0F21" w:rsidTr="00803B27">
        <w:trPr>
          <w:trHeight w:hRule="exact" w:val="348"/>
        </w:trPr>
        <w:tc>
          <w:tcPr>
            <w:tcW w:w="11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9E0F21" w:rsidRPr="00422B39" w:rsidTr="00803B27">
        <w:trPr>
          <w:trHeight w:hRule="exact" w:val="15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52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Наблюдать, воспринимать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выразительные образные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объёмы в природе: на что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похожи формы облаков, камней, коряг, картофелин и др.</w:t>
            </w:r>
          </w:p>
          <w:p w:rsidR="009E0F21" w:rsidRPr="004A116A" w:rsidRDefault="009E0F21" w:rsidP="009E0F21">
            <w:pPr>
              <w:autoSpaceDE w:val="0"/>
              <w:autoSpaceDN w:val="0"/>
              <w:spacing w:before="18" w:after="0" w:line="245" w:lineRule="auto"/>
              <w:ind w:left="72" w:right="864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(в классе на основе фотографий);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https://uchitelya.com/tehnologiya/70183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-prezentaciya-rabotaem-s-plastilinom-1-klass.html</w:t>
            </w:r>
          </w:p>
          <w:p w:rsidR="009E0F21" w:rsidRPr="00422B39" w:rsidRDefault="00DE64C6" w:rsidP="009E0F2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22"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://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marketplace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obr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nd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library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lessons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?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by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groups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=1&amp;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filter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=14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8" w:after="0" w:line="245" w:lineRule="auto"/>
              <w:ind w:left="72" w:right="432"/>
            </w:pPr>
          </w:p>
        </w:tc>
      </w:tr>
      <w:tr w:rsidR="009E0F21" w:rsidTr="00803B2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Лепка зверушек из цельной формы (черепашки, ёжика, зайчика и т. д.).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вытягивания, вдавливания, сгибания, скручивания.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Лепить из целого куска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пластилина мелких зверушек путём вытягивания,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вдавливания;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22B39" w:rsidRDefault="00DE64C6" w:rsidP="009E0F2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23" w:history="1">
              <w:r w:rsidR="009E0F21" w:rsidRPr="00A73E9B">
                <w:rPr>
                  <w:rStyle w:val="aff"/>
                  <w:rFonts w:ascii="Times New Roman" w:eastAsia="Times New Roman" w:hAnsi="Times New Roman"/>
                  <w:w w:val="97"/>
                  <w:sz w:val="16"/>
                </w:rPr>
                <w:t>https://www.toys-4kids.ru/blog/lepim-iz-plastilina-poshagovo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6" w:after="0" w:line="245" w:lineRule="auto"/>
              <w:ind w:left="72" w:right="288"/>
            </w:pPr>
          </w:p>
        </w:tc>
      </w:tr>
      <w:tr w:rsidR="009E0F21" w:rsidTr="00803B2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4.3.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52" w:lineRule="auto"/>
              <w:ind w:left="72" w:right="288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навыки объёмной аппликации (например,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изображение птицы — хвост, хохолок, крылья на основе простых приёмов работы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 бумагой);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22B39" w:rsidRDefault="00DE64C6" w:rsidP="009E0F2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24" w:history="1">
              <w:r w:rsidR="009E0F21" w:rsidRPr="00A73E9B">
                <w:rPr>
                  <w:rStyle w:val="aff"/>
                  <w:rFonts w:ascii="Times New Roman" w:eastAsia="Times New Roman" w:hAnsi="Times New Roman"/>
                  <w:w w:val="97"/>
                  <w:sz w:val="16"/>
                </w:rPr>
                <w:t>https://nsportal.ru/detskiy-sad/konstruirovanie-ruchnoy-trud/2017/12/03/prezentatsiya-bumagoplastika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8" w:after="0" w:line="245" w:lineRule="auto"/>
              <w:ind w:left="72"/>
            </w:pPr>
          </w:p>
        </w:tc>
      </w:tr>
      <w:tr w:rsidR="009E0F21" w:rsidTr="00803B2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6" w:after="0" w:line="250" w:lineRule="auto"/>
              <w:ind w:left="72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каргопольская</w:t>
            </w:r>
            <w:proofErr w:type="spellEnd"/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Рассматривать и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глиняные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игрушки известных народных художественных промыслов;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22B39" w:rsidRDefault="00DE64C6" w:rsidP="009E0F2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25" w:history="1">
              <w:r w:rsidR="009E0F21" w:rsidRPr="00A73E9B">
                <w:rPr>
                  <w:rStyle w:val="aff"/>
                  <w:rFonts w:ascii="Times New Roman" w:eastAsia="Times New Roman" w:hAnsi="Times New Roman"/>
                  <w:w w:val="97"/>
                  <w:sz w:val="16"/>
                </w:rPr>
                <w:t>https://uchitelya.com/izo/151867-prezentaciya-igrushka-dymkovskaya-kargopolskaya-bogorodskaya.html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6" w:after="0" w:line="245" w:lineRule="auto"/>
              <w:ind w:left="72"/>
            </w:pPr>
          </w:p>
        </w:tc>
      </w:tr>
    </w:tbl>
    <w:p w:rsidR="009E0F21" w:rsidRDefault="009E0F21" w:rsidP="009E0F21">
      <w:pPr>
        <w:autoSpaceDE w:val="0"/>
        <w:autoSpaceDN w:val="0"/>
        <w:spacing w:after="0" w:line="14" w:lineRule="exact"/>
      </w:pPr>
    </w:p>
    <w:p w:rsidR="009E0F21" w:rsidRDefault="009E0F21" w:rsidP="009E0F21">
      <w:pPr>
        <w:autoSpaceDE w:val="0"/>
        <w:autoSpaceDN w:val="0"/>
        <w:spacing w:after="66" w:line="220" w:lineRule="exact"/>
      </w:pPr>
    </w:p>
    <w:tbl>
      <w:tblPr>
        <w:tblW w:w="1119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933"/>
        <w:gridCol w:w="530"/>
        <w:gridCol w:w="746"/>
        <w:gridCol w:w="709"/>
        <w:gridCol w:w="804"/>
        <w:gridCol w:w="1464"/>
        <w:gridCol w:w="709"/>
        <w:gridCol w:w="2835"/>
      </w:tblGrid>
      <w:tr w:rsidR="009E0F21" w:rsidTr="00803B2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Объёмная аппликация из бумаги и картона.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приёмы создания объёмных изображений из бумаги;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22B39" w:rsidRDefault="00DE64C6" w:rsidP="009E0F2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26" w:history="1">
              <w:r w:rsidR="009E0F21" w:rsidRPr="00A73E9B">
                <w:rPr>
                  <w:rStyle w:val="aff"/>
                  <w:rFonts w:ascii="Times New Roman" w:eastAsia="Times New Roman" w:hAnsi="Times New Roman"/>
                  <w:w w:val="97"/>
                  <w:sz w:val="16"/>
                </w:rPr>
                <w:t>https://infourok.ru/prezentaciya-k-uroku-tehnologii-klassi-obyomnaya-applikaciya-podelki-iz-bumagi-i-kartona-1795316.html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8" w:after="0" w:line="247" w:lineRule="auto"/>
              <w:ind w:left="72" w:right="288"/>
            </w:pPr>
          </w:p>
        </w:tc>
      </w:tr>
      <w:tr w:rsidR="009E0F21" w:rsidTr="00803B27">
        <w:trPr>
          <w:trHeight w:hRule="exact" w:val="348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7267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</w:tr>
      <w:tr w:rsidR="009E0F21" w:rsidTr="00803B27">
        <w:trPr>
          <w:trHeight w:hRule="exact" w:val="348"/>
        </w:trPr>
        <w:tc>
          <w:tcPr>
            <w:tcW w:w="11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9E0F21" w:rsidRPr="00DE64C6" w:rsidTr="00803B27">
        <w:trPr>
          <w:trHeight w:hRule="exact" w:val="10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9E0F21" w:rsidRDefault="009E0F21" w:rsidP="009E0F21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</w:pPr>
            <w:r w:rsidRPr="009E0F21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 xml:space="preserve">https://nsportal.ru/nachalnaya-shkola/izo </w:t>
            </w:r>
            <w:r w:rsidRPr="009E0F21">
              <w:rPr>
                <w:lang w:val="en-US"/>
              </w:rPr>
              <w:br/>
            </w:r>
            <w:r w:rsidRPr="009E0F21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/2017/05/10/prezentatsiya-k-uroku-risovaniya-1-klass-krasota-v-prirode-uzory-na</w:t>
            </w:r>
          </w:p>
          <w:p w:rsidR="009E0F21" w:rsidRPr="009E0F21" w:rsidRDefault="009E0F21" w:rsidP="009E0F21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en-US"/>
              </w:rPr>
            </w:pPr>
          </w:p>
        </w:tc>
      </w:tr>
      <w:tr w:rsidR="009E0F21" w:rsidTr="00803B2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6" w:after="0" w:line="252" w:lineRule="auto"/>
              <w:ind w:left="72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Наблюдение узоров в живой природе (в условиях урока на основе фотографий). Эмоционально-эстетическое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 примеры и делать ассоциативные сопоставления с орнаментами в предметах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декоративно-прикладного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22B39" w:rsidRDefault="00DE64C6" w:rsidP="009E0F21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27" w:history="1">
              <w:r w:rsidR="009E0F21" w:rsidRPr="00A73E9B">
                <w:rPr>
                  <w:rStyle w:val="aff"/>
                  <w:rFonts w:ascii="Times New Roman" w:eastAsia="Times New Roman" w:hAnsi="Times New Roman"/>
                  <w:w w:val="97"/>
                  <w:sz w:val="16"/>
                </w:rPr>
                <w:t>https://infourok.ru/prezentaciya-po-izobrazitelnomu-iskusstvu-zhivoj-mir-v-uzore-1-klass-4353964.html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6" w:after="0" w:line="245" w:lineRule="auto"/>
              <w:ind w:right="288"/>
              <w:jc w:val="center"/>
            </w:pPr>
          </w:p>
        </w:tc>
      </w:tr>
      <w:tr w:rsidR="009E0F21" w:rsidTr="00803B2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использование линии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симметрии при составлении узора крыльев.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Выполнить рисунок бабочки, украсив узорами её крылья;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22B39" w:rsidRDefault="00DE64C6" w:rsidP="009E0F2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28" w:history="1">
              <w:r w:rsidR="009E0F21" w:rsidRPr="00A73E9B">
                <w:rPr>
                  <w:rStyle w:val="aff"/>
                  <w:rFonts w:ascii="Times New Roman" w:eastAsia="Times New Roman" w:hAnsi="Times New Roman"/>
                  <w:w w:val="97"/>
                  <w:sz w:val="16"/>
                </w:rPr>
                <w:t>https://multiurok.ru/files/priezientatsiia-k-uroku-izo-na-tiemu-simmietriia.html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8" w:after="0" w:line="245" w:lineRule="auto"/>
              <w:ind w:left="72"/>
            </w:pPr>
          </w:p>
        </w:tc>
      </w:tr>
      <w:tr w:rsidR="009E0F21" w:rsidTr="00803B2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45" w:lineRule="auto"/>
              <w:ind w:left="72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Узоры и орнаменты, создаваемые людьми, и разнообразие их видов.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 геометрические и растительные.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52" w:lineRule="auto"/>
              <w:ind w:left="72" w:right="288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в предложенных орнаментах мотивы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изображения: растительные, геометрические,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анималистические;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22B39" w:rsidRDefault="00DE64C6" w:rsidP="009E0F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29" w:history="1">
              <w:r w:rsidR="009E0F21" w:rsidRPr="00A73E9B">
                <w:rPr>
                  <w:rStyle w:val="aff"/>
                  <w:rFonts w:ascii="Times New Roman" w:eastAsia="Times New Roman" w:hAnsi="Times New Roman"/>
                  <w:w w:val="97"/>
                  <w:sz w:val="16"/>
                </w:rPr>
                <w:t>https://resh.edu.ru/subject/lesson/4569/conspect/273757/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</w:tr>
      <w:tr w:rsidR="009E0F21" w:rsidTr="00803B2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Декоративная композиция в круге или полосе.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6" w:after="0" w:line="250" w:lineRule="auto"/>
              <w:ind w:left="72" w:right="80"/>
              <w:jc w:val="both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Выполнить гуашью творческое орнаментальное стилизованное изображение цветка, птицы и др.</w:t>
            </w:r>
          </w:p>
          <w:p w:rsidR="009E0F21" w:rsidRPr="004A116A" w:rsidRDefault="009E0F21" w:rsidP="009E0F21">
            <w:pPr>
              <w:autoSpaceDE w:val="0"/>
              <w:autoSpaceDN w:val="0"/>
              <w:spacing w:before="18" w:after="0" w:line="245" w:lineRule="auto"/>
              <w:ind w:left="72" w:right="432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(по выбору) в круге или в квадрате (без раппорта);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22B39" w:rsidRDefault="00DE64C6" w:rsidP="009E0F21">
            <w:pPr>
              <w:autoSpaceDE w:val="0"/>
              <w:autoSpaceDN w:val="0"/>
              <w:spacing w:before="76" w:after="0" w:line="250" w:lineRule="auto"/>
              <w:ind w:left="72" w:right="84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30" w:history="1">
              <w:r w:rsidR="009E0F21" w:rsidRPr="00A73E9B">
                <w:rPr>
                  <w:rStyle w:val="aff"/>
                  <w:rFonts w:ascii="Times New Roman" w:eastAsia="Times New Roman" w:hAnsi="Times New Roman"/>
                  <w:w w:val="97"/>
                  <w:sz w:val="16"/>
                </w:rPr>
                <w:t>https://infourok.ru/prezentaciya-uroka-izobrazitelnogo-iskusstva-po-teme-rastitelniy-ornament-v-kruge-klass-avtor-uchebnika-vs-kuzin-e-i-kubishkina-3159302.htm</w:t>
              </w:r>
            </w:hyperlink>
          </w:p>
          <w:p w:rsidR="009E0F21" w:rsidRDefault="009E0F21" w:rsidP="009E0F21">
            <w:pPr>
              <w:autoSpaceDE w:val="0"/>
              <w:autoSpaceDN w:val="0"/>
              <w:spacing w:before="76" w:after="0" w:line="250" w:lineRule="auto"/>
              <w:ind w:left="72" w:right="84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</w:t>
            </w:r>
          </w:p>
        </w:tc>
      </w:tr>
      <w:tr w:rsidR="009E0F21" w:rsidTr="00803B2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Орнамент, характерный для игрушек одного из наиболее известных народных художественных промыслов.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Дымковская, </w:t>
            </w:r>
            <w:proofErr w:type="spellStart"/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каргопольская</w:t>
            </w:r>
            <w:proofErr w:type="spellEnd"/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50" w:lineRule="auto"/>
              <w:ind w:left="72" w:right="432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Рассматривать и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орнамент, украшающий игрушку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выбранного промысла;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https://uchitelya.com/izo/151867-prezentaciya-igrushka-dymkovskaya-kargopolskaya-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bogorodskaya.html</w:t>
            </w:r>
          </w:p>
          <w:p w:rsidR="009E0F21" w:rsidRPr="00422B39" w:rsidRDefault="009E0F21" w:rsidP="009E0F21">
            <w:pPr>
              <w:autoSpaceDE w:val="0"/>
              <w:autoSpaceDN w:val="0"/>
              <w:spacing w:before="78" w:after="0" w:line="247" w:lineRule="auto"/>
              <w:ind w:left="72" w:right="576"/>
            </w:pPr>
          </w:p>
        </w:tc>
      </w:tr>
      <w:tr w:rsidR="009E0F21" w:rsidTr="00803B2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Оригами — создание игрушки для новогодней ёлки.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складывания бумаги.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Рассматривать и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примеры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художественно выполненных орнаментов;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22B39" w:rsidRDefault="00DE64C6" w:rsidP="009E0F21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31" w:history="1">
              <w:r w:rsidR="009E0F21" w:rsidRPr="00A73E9B">
                <w:rPr>
                  <w:rStyle w:val="aff"/>
                  <w:rFonts w:ascii="Times New Roman" w:eastAsia="Times New Roman" w:hAnsi="Times New Roman"/>
                  <w:w w:val="97"/>
                  <w:sz w:val="16"/>
                </w:rPr>
                <w:t>https://infourok.ru/prezentaciya-po-tehnologii-yolochka-origami-1404980.html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8" w:after="0" w:line="245" w:lineRule="auto"/>
              <w:ind w:left="72" w:right="720"/>
            </w:pPr>
          </w:p>
        </w:tc>
      </w:tr>
      <w:tr w:rsidR="009E0F21" w:rsidTr="00803B2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Форма и украшение бытовых предметов.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45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Узнавать о работе художника по изготовлению бытовых вещей;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22B39" w:rsidRDefault="00DE64C6" w:rsidP="009E0F21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32" w:history="1">
              <w:r w:rsidR="009E0F21" w:rsidRPr="00A73E9B">
                <w:rPr>
                  <w:rStyle w:val="aff"/>
                  <w:rFonts w:ascii="Times New Roman" w:eastAsia="Times New Roman" w:hAnsi="Times New Roman"/>
                  <w:w w:val="97"/>
                  <w:sz w:val="16"/>
                </w:rPr>
                <w:t>https://infourok.ru/prezentaciya-po-izo-1-klass-stroim-veshi-4236161.html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8" w:after="0" w:line="245" w:lineRule="auto"/>
              <w:ind w:left="72" w:right="1008"/>
            </w:pPr>
          </w:p>
        </w:tc>
      </w:tr>
      <w:tr w:rsidR="009E0F21" w:rsidTr="00803B2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6" w:after="0" w:line="233" w:lineRule="auto"/>
              <w:jc w:val="center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Приёмы </w:t>
            </w:r>
            <w:proofErr w:type="spellStart"/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бумагопластики</w:t>
            </w:r>
            <w:proofErr w:type="spellEnd"/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 Сумка или упаковка и её декор.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навыки работы с бумагой, ножницами, клеем, подручными материалами;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https://infourok.ru/prezentaciya-uroka-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po-tehnologii-klass-bumagaplastika-3232758.html</w:t>
            </w:r>
          </w:p>
          <w:p w:rsidR="009E0F21" w:rsidRPr="00422B39" w:rsidRDefault="009E0F21" w:rsidP="009E0F21">
            <w:pPr>
              <w:autoSpaceDE w:val="0"/>
              <w:autoSpaceDN w:val="0"/>
              <w:spacing w:before="76" w:after="0" w:line="245" w:lineRule="auto"/>
              <w:ind w:left="72" w:right="432"/>
            </w:pPr>
          </w:p>
        </w:tc>
      </w:tr>
    </w:tbl>
    <w:p w:rsidR="009E0F21" w:rsidRDefault="009E0F21" w:rsidP="009E0F21">
      <w:pPr>
        <w:autoSpaceDE w:val="0"/>
        <w:autoSpaceDN w:val="0"/>
        <w:spacing w:after="0" w:line="14" w:lineRule="exact"/>
      </w:pPr>
    </w:p>
    <w:p w:rsidR="009E0F21" w:rsidRDefault="009E0F21" w:rsidP="009E0F21">
      <w:pPr>
        <w:sectPr w:rsidR="009E0F21" w:rsidSect="009E0F21">
          <w:pgSz w:w="11900" w:h="16840" w:orient="landscape"/>
          <w:pgMar w:top="640" w:right="843" w:bottom="666" w:left="567" w:header="720" w:footer="720" w:gutter="0"/>
          <w:cols w:space="720" w:equalWidth="0">
            <w:col w:w="10490" w:space="0"/>
          </w:cols>
          <w:docGrid w:linePitch="360"/>
        </w:sectPr>
      </w:pPr>
    </w:p>
    <w:p w:rsidR="009E0F21" w:rsidRDefault="009E0F21" w:rsidP="009E0F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10"/>
        <w:gridCol w:w="530"/>
        <w:gridCol w:w="1104"/>
        <w:gridCol w:w="1140"/>
        <w:gridCol w:w="804"/>
        <w:gridCol w:w="2366"/>
        <w:gridCol w:w="1080"/>
        <w:gridCol w:w="3700"/>
      </w:tblGrid>
      <w:tr w:rsidR="009E0F21" w:rsidTr="009E0F21">
        <w:trPr>
          <w:trHeight w:hRule="exact" w:val="348"/>
        </w:trPr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19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</w:tr>
      <w:tr w:rsidR="009E0F21" w:rsidTr="009E0F2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9E0F21" w:rsidRPr="00422B39" w:rsidTr="009E0F21">
        <w:trPr>
          <w:trHeight w:hRule="exact" w:val="15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Рассматривать и сравнивать различные здания в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окружающем мире (по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фотографиям);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47" w:lineRule="auto"/>
              <w:ind w:left="72" w:right="720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https://nsportal.ru/detskiy-sad/konstruirovanie-ruchnoy-trud/2017/10/23/prezentatsiya-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puteshestvie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-v-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arhitektury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-i</w:t>
            </w:r>
          </w:p>
          <w:p w:rsidR="009E0F21" w:rsidRPr="00422B39" w:rsidRDefault="00DE64C6" w:rsidP="009E0F21">
            <w:pPr>
              <w:autoSpaceDE w:val="0"/>
              <w:autoSpaceDN w:val="0"/>
              <w:spacing w:before="78" w:after="0" w:line="247" w:lineRule="auto"/>
              <w:ind w:left="72" w:right="720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33"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://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marketplace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obr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nd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library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lessons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?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by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groups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=1&amp;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filter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=14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8" w:after="0" w:line="247" w:lineRule="auto"/>
              <w:ind w:left="72" w:right="720"/>
            </w:pPr>
          </w:p>
        </w:tc>
      </w:tr>
      <w:tr w:rsidR="009E0F21" w:rsidRPr="00422B39" w:rsidTr="009E0F21">
        <w:trPr>
          <w:trHeight w:hRule="exact" w:val="165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6" w:after="0" w:line="230" w:lineRule="auto"/>
              <w:ind w:left="72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Освоение приёмов конструирования из бумаги.</w:t>
            </w:r>
          </w:p>
          <w:p w:rsidR="009E0F21" w:rsidRPr="004A116A" w:rsidRDefault="009E0F21" w:rsidP="009E0F21">
            <w:pPr>
              <w:autoSpaceDE w:val="0"/>
              <w:autoSpaceDN w:val="0"/>
              <w:spacing w:before="20" w:after="0" w:line="250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23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6" w:after="0" w:line="252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приёмы склеивания деталей, симметричного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надрезания, вырезания деталей и др., чтобы получились крыши, окна, двери, лестницы для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бумажных домиков;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matematike-konstruirovanie-geometricheskih-figur-iz-bumagi-4607032.html</w:t>
            </w:r>
          </w:p>
          <w:p w:rsidR="009E0F21" w:rsidRPr="00422B39" w:rsidRDefault="00DE64C6" w:rsidP="009E0F21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34"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://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marketplace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obr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nd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library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lessons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?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by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groups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=1&amp;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filter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=14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6" w:after="0" w:line="250" w:lineRule="auto"/>
              <w:ind w:left="72" w:right="720"/>
            </w:pPr>
          </w:p>
        </w:tc>
      </w:tr>
      <w:tr w:rsidR="009E0F21" w:rsidTr="009E0F2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Макетирование (или создание аппликации)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пространственной среды сказочного города из бумаги, картона или пластилина.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6" w:after="0" w:line="250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Макетировать в игровой форме пространство сказочного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городка (или построить городок в виде объёмной аппликации);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22B39" w:rsidRDefault="00DE64C6" w:rsidP="009E0F21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35" w:history="1">
              <w:r w:rsidR="009E0F21" w:rsidRPr="00A73E9B">
                <w:rPr>
                  <w:rStyle w:val="aff"/>
                  <w:rFonts w:ascii="Times New Roman" w:eastAsia="Times New Roman" w:hAnsi="Times New Roman"/>
                  <w:w w:val="97"/>
                  <w:sz w:val="16"/>
                </w:rPr>
                <w:t>https://infourok.ru/prezentaciya-po-izo-gorod-iz-bumagi-2675584.html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6" w:after="0" w:line="245" w:lineRule="auto"/>
              <w:ind w:left="72" w:right="1152"/>
            </w:pPr>
          </w:p>
        </w:tc>
      </w:tr>
      <w:tr w:rsidR="009E0F21" w:rsidTr="009E0F21">
        <w:trPr>
          <w:trHeight w:hRule="exact" w:val="348"/>
        </w:trPr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19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</w:tr>
      <w:tr w:rsidR="009E0F21" w:rsidTr="009E0F2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9E0F21" w:rsidTr="009E0F21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детского творчества.</w:t>
            </w:r>
          </w:p>
          <w:p w:rsidR="009E0F21" w:rsidRPr="004A116A" w:rsidRDefault="009E0F21" w:rsidP="009E0F21">
            <w:pPr>
              <w:autoSpaceDE w:val="0"/>
              <w:autoSpaceDN w:val="0"/>
              <w:spacing w:before="20" w:after="0" w:line="245" w:lineRule="auto"/>
              <w:ind w:left="72" w:right="288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сюжетного и эмоционального содержания детских работ.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50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опыт восприятия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22B39" w:rsidRDefault="00DE64C6" w:rsidP="009E0F21">
            <w:pPr>
              <w:autoSpaceDE w:val="0"/>
              <w:autoSpaceDN w:val="0"/>
              <w:spacing w:before="78" w:after="0" w:line="247" w:lineRule="auto"/>
              <w:ind w:left="72" w:right="720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36" w:history="1">
              <w:r w:rsidR="009E0F21" w:rsidRPr="00A73E9B">
                <w:rPr>
                  <w:rStyle w:val="aff"/>
                  <w:rFonts w:ascii="Times New Roman" w:eastAsia="Times New Roman" w:hAnsi="Times New Roman"/>
                  <w:w w:val="97"/>
                  <w:sz w:val="16"/>
                </w:rPr>
                <w:t>https://infourok.ru/prezentaciya-razvitie-hudozhestvennoesteticheskogo-vospriyatiya-u-detey-3582506.html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8" w:after="0" w:line="247" w:lineRule="auto"/>
              <w:ind w:left="72" w:right="720"/>
            </w:pPr>
          </w:p>
        </w:tc>
      </w:tr>
      <w:tr w:rsidR="009E0F21" w:rsidRPr="00422B39" w:rsidTr="009E0F21">
        <w:trPr>
          <w:trHeight w:hRule="exact" w:val="16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Художественное наблюдение окружающего мира (мира природы) и предметной среды жизни человека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 зависимости от поставленной аналитической и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эстетической задачи наблюдения (установки).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6" w:after="0" w:line="250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опыт восприятия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temu-nablyudenie-kak-istochnik-poznaniya-okruzhayuschego-mira-3150639.htm</w:t>
            </w:r>
          </w:p>
          <w:p w:rsidR="009E0F21" w:rsidRPr="00422B39" w:rsidRDefault="009E0F21" w:rsidP="009E0F21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</w:t>
            </w:r>
            <w:hyperlink r:id="rId37">
              <w:r w:rsidRPr="00C539E3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Pr="00422B39">
                <w:rPr>
                  <w:color w:val="0000FF"/>
                  <w:sz w:val="20"/>
                  <w:szCs w:val="20"/>
                  <w:u w:color="0000FF"/>
                </w:rPr>
                <w:t>://</w:t>
              </w:r>
              <w:r w:rsidRPr="00C539E3">
                <w:rPr>
                  <w:color w:val="0000FF"/>
                  <w:sz w:val="20"/>
                  <w:szCs w:val="20"/>
                  <w:u w:color="0000FF"/>
                </w:rPr>
                <w:t>marketplace</w:t>
              </w:r>
              <w:r w:rsidRPr="00422B39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Pr="00C539E3">
                <w:rPr>
                  <w:color w:val="0000FF"/>
                  <w:sz w:val="20"/>
                  <w:szCs w:val="20"/>
                  <w:u w:color="0000FF"/>
                </w:rPr>
                <w:t>obr</w:t>
              </w:r>
              <w:r w:rsidRPr="00422B39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Pr="00C539E3">
                <w:rPr>
                  <w:color w:val="0000FF"/>
                  <w:sz w:val="20"/>
                  <w:szCs w:val="20"/>
                  <w:u w:color="0000FF"/>
                </w:rPr>
                <w:t>nd</w:t>
              </w:r>
              <w:r w:rsidRPr="00422B39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Pr="00C539E3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Pr="00422B39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Pr="00C539E3">
                <w:rPr>
                  <w:color w:val="0000FF"/>
                  <w:sz w:val="20"/>
                  <w:szCs w:val="20"/>
                  <w:u w:color="0000FF"/>
                </w:rPr>
                <w:t>library</w:t>
              </w:r>
              <w:r w:rsidRPr="00422B39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Pr="00C539E3">
                <w:rPr>
                  <w:color w:val="0000FF"/>
                  <w:sz w:val="20"/>
                  <w:szCs w:val="20"/>
                  <w:u w:color="0000FF"/>
                </w:rPr>
                <w:t>lessons</w:t>
              </w:r>
              <w:r w:rsidRPr="00422B39">
                <w:rPr>
                  <w:color w:val="0000FF"/>
                  <w:sz w:val="20"/>
                  <w:szCs w:val="20"/>
                  <w:u w:color="0000FF"/>
                </w:rPr>
                <w:t>?</w:t>
              </w:r>
              <w:r w:rsidRPr="00C539E3">
                <w:rPr>
                  <w:color w:val="0000FF"/>
                  <w:sz w:val="20"/>
                  <w:szCs w:val="20"/>
                  <w:u w:color="0000FF"/>
                </w:rPr>
                <w:t>by</w:t>
              </w:r>
              <w:r w:rsidRPr="00422B39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Pr="00C539E3">
                <w:rPr>
                  <w:color w:val="0000FF"/>
                  <w:sz w:val="20"/>
                  <w:szCs w:val="20"/>
                  <w:u w:color="0000FF"/>
                </w:rPr>
                <w:t>groups</w:t>
              </w:r>
              <w:r w:rsidRPr="00422B39">
                <w:rPr>
                  <w:color w:val="0000FF"/>
                  <w:sz w:val="20"/>
                  <w:szCs w:val="20"/>
                  <w:u w:color="0000FF"/>
                </w:rPr>
                <w:t>=1&amp;</w:t>
              </w:r>
              <w:r w:rsidRPr="00C539E3">
                <w:rPr>
                  <w:color w:val="0000FF"/>
                  <w:sz w:val="20"/>
                  <w:szCs w:val="20"/>
                  <w:u w:color="0000FF"/>
                </w:rPr>
                <w:t>filter</w:t>
              </w:r>
              <w:r w:rsidRPr="00422B39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Pr="00C539E3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Pr="00422B39">
                <w:rPr>
                  <w:color w:val="0000FF"/>
                  <w:sz w:val="20"/>
                  <w:szCs w:val="20"/>
                  <w:u w:color="0000FF"/>
                </w:rPr>
                <w:t>=14</w:t>
              </w:r>
            </w:hyperlink>
          </w:p>
        </w:tc>
      </w:tr>
      <w:tr w:rsidR="009E0F21" w:rsidTr="009E0F2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6" w:after="0" w:line="250" w:lineRule="auto"/>
              <w:ind w:left="72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Рассматривание иллюстраций к детским книгам на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основе содержательных установок учителя в соответствии с изучаемой темой.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6" w:after="0" w:line="250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опыт восприятия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22B39" w:rsidRDefault="00DE64C6" w:rsidP="009E0F21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38" w:history="1">
              <w:r w:rsidR="009E0F21" w:rsidRPr="00A73E9B">
                <w:rPr>
                  <w:rStyle w:val="aff"/>
                  <w:rFonts w:ascii="Times New Roman" w:eastAsia="Times New Roman" w:hAnsi="Times New Roman"/>
                  <w:w w:val="97"/>
                  <w:sz w:val="16"/>
                </w:rPr>
                <w:t>https://infourok.ru/prezentaciya-rol-knizhnoy-illyustracii-v-rechevom-razvitii-doshkolnika-2556731.html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6" w:after="0" w:line="250" w:lineRule="auto"/>
              <w:ind w:left="72" w:right="720"/>
            </w:pPr>
          </w:p>
        </w:tc>
      </w:tr>
      <w:tr w:rsidR="009E0F21" w:rsidTr="009E0F2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Знать основные произведения изучаемых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22B39" w:rsidRDefault="00DE64C6" w:rsidP="009E0F21">
            <w:pPr>
              <w:autoSpaceDE w:val="0"/>
              <w:autoSpaceDN w:val="0"/>
              <w:spacing w:before="78" w:after="0" w:line="250" w:lineRule="auto"/>
              <w:ind w:left="72" w:right="864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39" w:history="1">
              <w:r w:rsidR="009E0F21" w:rsidRPr="00A73E9B">
                <w:rPr>
                  <w:rStyle w:val="aff"/>
                  <w:rFonts w:ascii="Times New Roman" w:eastAsia="Times New Roman" w:hAnsi="Times New Roman"/>
                  <w:w w:val="97"/>
                  <w:sz w:val="16"/>
                </w:rPr>
                <w:t>https://infourok.ru/prezentaciya-k-urokam-izo-po-teme-obrazi-russkogo-folklora-v-proizvedeniyah-vvasnecova-i-mvrubelya-1476764.html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8" w:after="0" w:line="250" w:lineRule="auto"/>
              <w:ind w:left="72" w:right="864"/>
            </w:pPr>
          </w:p>
        </w:tc>
      </w:tr>
      <w:tr w:rsidR="009E0F21" w:rsidTr="009E0F21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7.5.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45" w:lineRule="auto"/>
              <w:ind w:left="72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Обсуждение произведений с ярко выраженным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эмоциональным настроением или со сказочным сюжетом.</w:t>
            </w:r>
          </w:p>
          <w:p w:rsidR="009E0F21" w:rsidRPr="004A116A" w:rsidRDefault="009E0F21" w:rsidP="009E0F21">
            <w:pPr>
              <w:autoSpaceDE w:val="0"/>
              <w:autoSpaceDN w:val="0"/>
              <w:spacing w:before="20" w:after="0" w:line="245" w:lineRule="auto"/>
              <w:ind w:left="72" w:right="288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Произведения В. М. Васнецова, М. А. Врубеля и других художников (по выбору учителя).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50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опыт восприятия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22B39" w:rsidRDefault="00DE64C6" w:rsidP="009E0F21">
            <w:pPr>
              <w:autoSpaceDE w:val="0"/>
              <w:autoSpaceDN w:val="0"/>
              <w:spacing w:before="78" w:after="0" w:line="250" w:lineRule="auto"/>
              <w:ind w:left="72" w:right="864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40" w:history="1">
              <w:r w:rsidR="009E0F21" w:rsidRPr="00A73E9B">
                <w:rPr>
                  <w:rStyle w:val="aff"/>
                  <w:rFonts w:ascii="Times New Roman" w:eastAsia="Times New Roman" w:hAnsi="Times New Roman"/>
                  <w:w w:val="97"/>
                  <w:sz w:val="16"/>
                </w:rPr>
                <w:t>https://infourok.ru/prezentaciya-k-urokam-izo-po-teme-obrazi-russkogo-folklora-v-proizvedeniyah-vvasnecova-i-mvrubelya-1476764.html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8" w:after="0" w:line="250" w:lineRule="auto"/>
              <w:ind w:left="72" w:right="864"/>
            </w:pPr>
          </w:p>
        </w:tc>
      </w:tr>
      <w:tr w:rsidR="009E0F21" w:rsidTr="009E0F21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6" w:after="0" w:line="250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опыт восприятия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22B39" w:rsidRDefault="00DE64C6" w:rsidP="009E0F2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41" w:history="1">
              <w:r w:rsidR="009E0F21" w:rsidRPr="00A73E9B">
                <w:rPr>
                  <w:rStyle w:val="aff"/>
                  <w:rFonts w:ascii="Times New Roman" w:eastAsia="Times New Roman" w:hAnsi="Times New Roman"/>
                  <w:w w:val="97"/>
                  <w:sz w:val="16"/>
                </w:rPr>
                <w:t>https://infourok.ru/konspekt-uroka-i-prezentaciya-ao-izobrazitelnomu-iskusstvu-hudozhnik-i-zritel-1-klass-5035768.html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6" w:after="0" w:line="250" w:lineRule="auto"/>
              <w:ind w:left="72" w:right="432"/>
            </w:pPr>
          </w:p>
        </w:tc>
      </w:tr>
    </w:tbl>
    <w:p w:rsidR="009E0F21" w:rsidRDefault="009E0F21" w:rsidP="009E0F21">
      <w:pPr>
        <w:autoSpaceDE w:val="0"/>
        <w:autoSpaceDN w:val="0"/>
        <w:spacing w:after="0" w:line="14" w:lineRule="exact"/>
      </w:pPr>
    </w:p>
    <w:p w:rsidR="009E0F21" w:rsidRDefault="009E0F21" w:rsidP="009E0F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10"/>
        <w:gridCol w:w="530"/>
        <w:gridCol w:w="1104"/>
        <w:gridCol w:w="1140"/>
        <w:gridCol w:w="804"/>
        <w:gridCol w:w="2366"/>
        <w:gridCol w:w="1080"/>
        <w:gridCol w:w="3700"/>
      </w:tblGrid>
      <w:tr w:rsidR="009E0F21" w:rsidRPr="00422B39" w:rsidTr="009E0F2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опыт эстетического, эмоционального общения со станковой картиной;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  <w:p w:rsidR="009E0F21" w:rsidRPr="00422B39" w:rsidRDefault="00DE64C6" w:rsidP="009E0F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42"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://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marketplace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obr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nd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library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lessons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?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by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groups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=1&amp;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filter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=14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</w:tr>
      <w:tr w:rsidR="009E0F21" w:rsidRPr="00422B39" w:rsidTr="009E0F21">
        <w:trPr>
          <w:trHeight w:hRule="exact" w:val="12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Пластова</w:t>
            </w:r>
            <w:proofErr w:type="spellEnd"/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Знать основные произведения изучаемых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47" w:lineRule="auto"/>
              <w:ind w:left="72" w:right="270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4Hm3YrYNgczRAP7jbGCZ7vA8XwbBR8DWMU7 Bm9FKZqjxQXPPcwMP1kDbK3mtBSdt2c6TmLCP iMSXa39uBiEBwkg4FW9DH2oqmJa3QMpEti</w:t>
            </w:r>
          </w:p>
          <w:p w:rsidR="009E0F21" w:rsidRPr="00422B39" w:rsidRDefault="00DE64C6" w:rsidP="009E0F21">
            <w:pPr>
              <w:autoSpaceDE w:val="0"/>
              <w:autoSpaceDN w:val="0"/>
              <w:spacing w:before="78" w:after="0" w:line="247" w:lineRule="auto"/>
              <w:ind w:left="72" w:right="270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43"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://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marketplace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obr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nd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library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lessons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?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by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groups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=1&amp;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filter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9E0F21" w:rsidRPr="00C539E3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9E0F21" w:rsidRPr="00422B39">
                <w:rPr>
                  <w:color w:val="0000FF"/>
                  <w:sz w:val="20"/>
                  <w:szCs w:val="20"/>
                  <w:u w:color="0000FF"/>
                </w:rPr>
                <w:t>=14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8" w:after="0" w:line="247" w:lineRule="auto"/>
              <w:ind w:left="72" w:right="270"/>
              <w:jc w:val="both"/>
            </w:pPr>
          </w:p>
        </w:tc>
      </w:tr>
      <w:tr w:rsidR="009E0F21" w:rsidTr="009E0F21">
        <w:trPr>
          <w:trHeight w:hRule="exact" w:val="350"/>
        </w:trPr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19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</w:tr>
      <w:tr w:rsidR="009E0F21" w:rsidTr="009E0F2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9E0F21" w:rsidTr="009E0F2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6" w:after="0" w:line="250" w:lineRule="auto"/>
              <w:ind w:left="72" w:right="720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6" w:after="0" w:line="252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Приобретать опыт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фотографирования с целью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эстетического и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целенаправленного наблюдения природы;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22B39" w:rsidRDefault="00DE64C6" w:rsidP="009E0F2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44" w:history="1">
              <w:r w:rsidR="009E0F21" w:rsidRPr="00A73E9B">
                <w:rPr>
                  <w:rStyle w:val="aff"/>
                  <w:rFonts w:ascii="Times New Roman" w:eastAsia="Times New Roman" w:hAnsi="Times New Roman"/>
                  <w:w w:val="97"/>
                  <w:sz w:val="16"/>
                </w:rPr>
                <w:t>https://uchitelya.com/okruzhayuschiy-mir/44567-prezentaciya-master-izobrazheniya-uchit-videt-1-klass-shkola-rossii.html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6" w:after="0" w:line="250" w:lineRule="auto"/>
              <w:ind w:left="72" w:right="432"/>
            </w:pPr>
          </w:p>
        </w:tc>
      </w:tr>
      <w:tr w:rsidR="009E0F21" w:rsidTr="009E0F2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52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Приобретать опыт обсуждения фотографий с точки зрения </w:t>
            </w:r>
            <w:proofErr w:type="gramStart"/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цели</w:t>
            </w:r>
            <w:proofErr w:type="gramEnd"/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сделанного снимка, значимости его содержания, его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22B39" w:rsidRDefault="00DE64C6" w:rsidP="009E0F2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hyperlink r:id="rId45" w:history="1">
              <w:r w:rsidR="009E0F21" w:rsidRPr="00A73E9B">
                <w:rPr>
                  <w:rStyle w:val="aff"/>
                  <w:rFonts w:ascii="Times New Roman" w:eastAsia="Times New Roman" w:hAnsi="Times New Roman"/>
                  <w:w w:val="97"/>
                  <w:sz w:val="16"/>
                </w:rPr>
                <w:t>https://uchitelya.com/okruzhayuschiy-mir/44567-prezentaciya-master-izobrazheniya-uchit-videt-1-klass-shkola-rossii.html</w:t>
              </w:r>
            </w:hyperlink>
          </w:p>
          <w:p w:rsidR="009E0F21" w:rsidRPr="00422B39" w:rsidRDefault="009E0F21" w:rsidP="009E0F21">
            <w:pPr>
              <w:autoSpaceDE w:val="0"/>
              <w:autoSpaceDN w:val="0"/>
              <w:spacing w:before="78" w:after="0" w:line="247" w:lineRule="auto"/>
              <w:ind w:left="72" w:right="432"/>
            </w:pPr>
          </w:p>
        </w:tc>
      </w:tr>
      <w:tr w:rsidR="009E0F21" w:rsidTr="009E0F21">
        <w:trPr>
          <w:trHeight w:hRule="exact" w:val="348"/>
        </w:trPr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19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</w:tr>
      <w:tr w:rsidR="009E0F21" w:rsidTr="009E0F21">
        <w:trPr>
          <w:trHeight w:hRule="exact" w:val="330"/>
        </w:trPr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Pr="004A116A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7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0F21" w:rsidRDefault="009E0F21" w:rsidP="009E0F21"/>
        </w:tc>
      </w:tr>
      <w:tr w:rsidR="00FA2C03" w:rsidTr="009E0F21">
        <w:trPr>
          <w:trHeight w:hRule="exact" w:val="330"/>
        </w:trPr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9E0F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FA2C03" w:rsidRPr="004A116A" w:rsidRDefault="00FA2C03" w:rsidP="009E0F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9E0F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9E0F2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9E0F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7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9E0F21"/>
        </w:tc>
      </w:tr>
    </w:tbl>
    <w:p w:rsidR="009E0F21" w:rsidRDefault="00FA2C03" w:rsidP="009E0F21">
      <w:pPr>
        <w:autoSpaceDE w:val="0"/>
        <w:autoSpaceDN w:val="0"/>
        <w:spacing w:after="0" w:line="14" w:lineRule="exact"/>
      </w:pPr>
      <w:proofErr w:type="spellStart"/>
      <w:r>
        <w:t>ооо</w:t>
      </w:r>
      <w:proofErr w:type="spellEnd"/>
    </w:p>
    <w:p w:rsidR="00FA2C03" w:rsidRDefault="00FA2C03" w:rsidP="009E0F21">
      <w:pPr>
        <w:autoSpaceDE w:val="0"/>
        <w:autoSpaceDN w:val="0"/>
        <w:spacing w:after="0" w:line="14" w:lineRule="exact"/>
      </w:pPr>
    </w:p>
    <w:p w:rsidR="00FA2C03" w:rsidRDefault="00FA2C03" w:rsidP="009E0F21">
      <w:pPr>
        <w:autoSpaceDE w:val="0"/>
        <w:autoSpaceDN w:val="0"/>
        <w:spacing w:after="0" w:line="14" w:lineRule="exact"/>
      </w:pPr>
    </w:p>
    <w:p w:rsidR="00FA2C03" w:rsidRDefault="00FA2C03" w:rsidP="009E0F21">
      <w:pPr>
        <w:autoSpaceDE w:val="0"/>
        <w:autoSpaceDN w:val="0"/>
        <w:spacing w:after="0" w:line="14" w:lineRule="exact"/>
      </w:pPr>
    </w:p>
    <w:p w:rsidR="00FA2C03" w:rsidRDefault="00FA2C03" w:rsidP="009E0F21">
      <w:pPr>
        <w:autoSpaceDE w:val="0"/>
        <w:autoSpaceDN w:val="0"/>
        <w:spacing w:after="0" w:line="14" w:lineRule="exact"/>
      </w:pPr>
    </w:p>
    <w:p w:rsidR="00FA2C03" w:rsidRDefault="00FA2C03" w:rsidP="009E0F21">
      <w:pPr>
        <w:autoSpaceDE w:val="0"/>
        <w:autoSpaceDN w:val="0"/>
        <w:spacing w:after="0" w:line="14" w:lineRule="exact"/>
      </w:pPr>
    </w:p>
    <w:p w:rsidR="00FA2C03" w:rsidRDefault="00FA2C03" w:rsidP="009E0F21">
      <w:pPr>
        <w:autoSpaceDE w:val="0"/>
        <w:autoSpaceDN w:val="0"/>
        <w:spacing w:after="0" w:line="14" w:lineRule="exact"/>
      </w:pPr>
    </w:p>
    <w:p w:rsidR="00FA2C03" w:rsidRDefault="00FA2C03" w:rsidP="009E0F21">
      <w:pPr>
        <w:autoSpaceDE w:val="0"/>
        <w:autoSpaceDN w:val="0"/>
        <w:spacing w:after="0" w:line="14" w:lineRule="exact"/>
      </w:pPr>
    </w:p>
    <w:p w:rsidR="00FA2C03" w:rsidRDefault="00FA2C03" w:rsidP="009E0F21">
      <w:pPr>
        <w:autoSpaceDE w:val="0"/>
        <w:autoSpaceDN w:val="0"/>
        <w:spacing w:after="0" w:line="14" w:lineRule="exact"/>
      </w:pPr>
    </w:p>
    <w:p w:rsidR="00FA2C03" w:rsidRDefault="00FA2C03" w:rsidP="009E0F21">
      <w:pPr>
        <w:autoSpaceDE w:val="0"/>
        <w:autoSpaceDN w:val="0"/>
        <w:spacing w:after="0" w:line="14" w:lineRule="exact"/>
      </w:pPr>
    </w:p>
    <w:p w:rsidR="00FA2C03" w:rsidRDefault="00FA2C03" w:rsidP="009E0F21">
      <w:pPr>
        <w:autoSpaceDE w:val="0"/>
        <w:autoSpaceDN w:val="0"/>
        <w:spacing w:after="0" w:line="14" w:lineRule="exact"/>
      </w:pPr>
    </w:p>
    <w:p w:rsidR="00FA2C03" w:rsidRDefault="00FA2C03" w:rsidP="009E0F21">
      <w:pPr>
        <w:autoSpaceDE w:val="0"/>
        <w:autoSpaceDN w:val="0"/>
        <w:spacing w:after="0" w:line="14" w:lineRule="exact"/>
      </w:pPr>
    </w:p>
    <w:p w:rsidR="00FA2C03" w:rsidRDefault="00FA2C03" w:rsidP="009E0F21">
      <w:pPr>
        <w:autoSpaceDE w:val="0"/>
        <w:autoSpaceDN w:val="0"/>
        <w:spacing w:after="0" w:line="14" w:lineRule="exact"/>
      </w:pPr>
    </w:p>
    <w:p w:rsidR="00FA2C03" w:rsidRDefault="00FA2C03" w:rsidP="009E0F21">
      <w:pPr>
        <w:autoSpaceDE w:val="0"/>
        <w:autoSpaceDN w:val="0"/>
        <w:spacing w:after="0" w:line="14" w:lineRule="exact"/>
      </w:pPr>
    </w:p>
    <w:p w:rsidR="00FA2C03" w:rsidRDefault="00FA2C03" w:rsidP="009E0F21">
      <w:pPr>
        <w:autoSpaceDE w:val="0"/>
        <w:autoSpaceDN w:val="0"/>
        <w:spacing w:after="0" w:line="14" w:lineRule="exact"/>
      </w:pPr>
    </w:p>
    <w:p w:rsidR="00FA2C03" w:rsidRDefault="00FA2C03" w:rsidP="009E0F21">
      <w:pPr>
        <w:autoSpaceDE w:val="0"/>
        <w:autoSpaceDN w:val="0"/>
        <w:spacing w:after="0" w:line="14" w:lineRule="exact"/>
      </w:pPr>
    </w:p>
    <w:p w:rsidR="00FA2C03" w:rsidRDefault="00FA2C03" w:rsidP="009E0F21">
      <w:pPr>
        <w:autoSpaceDE w:val="0"/>
        <w:autoSpaceDN w:val="0"/>
        <w:spacing w:after="0" w:line="14" w:lineRule="exact"/>
      </w:pPr>
    </w:p>
    <w:p w:rsidR="00FA2C03" w:rsidRDefault="00FA2C03" w:rsidP="009E0F21">
      <w:pPr>
        <w:autoSpaceDE w:val="0"/>
        <w:autoSpaceDN w:val="0"/>
        <w:spacing w:after="0" w:line="14" w:lineRule="exact"/>
      </w:pPr>
    </w:p>
    <w:p w:rsidR="00FA2C03" w:rsidRDefault="00FA2C03" w:rsidP="009E0F21">
      <w:pPr>
        <w:autoSpaceDE w:val="0"/>
        <w:autoSpaceDN w:val="0"/>
        <w:spacing w:after="0" w:line="14" w:lineRule="exact"/>
      </w:pPr>
    </w:p>
    <w:p w:rsidR="00FA2C03" w:rsidRDefault="00FA2C03" w:rsidP="009E0F21">
      <w:pPr>
        <w:autoSpaceDE w:val="0"/>
        <w:autoSpaceDN w:val="0"/>
        <w:spacing w:after="0" w:line="14" w:lineRule="exact"/>
      </w:pPr>
    </w:p>
    <w:p w:rsidR="00FA2C03" w:rsidRDefault="00FA2C03" w:rsidP="009E0F21">
      <w:pPr>
        <w:autoSpaceDE w:val="0"/>
        <w:autoSpaceDN w:val="0"/>
        <w:spacing w:after="0" w:line="14" w:lineRule="exact"/>
      </w:pPr>
    </w:p>
    <w:p w:rsidR="00FA2C03" w:rsidRDefault="00FA2C03" w:rsidP="009E0F21">
      <w:pPr>
        <w:autoSpaceDE w:val="0"/>
        <w:autoSpaceDN w:val="0"/>
        <w:spacing w:after="0" w:line="14" w:lineRule="exact"/>
      </w:pPr>
    </w:p>
    <w:p w:rsidR="00FA2C03" w:rsidRDefault="00FA2C03" w:rsidP="009E0F21">
      <w:pPr>
        <w:autoSpaceDE w:val="0"/>
        <w:autoSpaceDN w:val="0"/>
        <w:spacing w:after="0" w:line="14" w:lineRule="exact"/>
      </w:pPr>
    </w:p>
    <w:p w:rsidR="00FA2C03" w:rsidRDefault="00FA2C03" w:rsidP="009E0F21">
      <w:pPr>
        <w:autoSpaceDE w:val="0"/>
        <w:autoSpaceDN w:val="0"/>
        <w:spacing w:after="0" w:line="14" w:lineRule="exact"/>
      </w:pPr>
    </w:p>
    <w:p w:rsidR="00FA2C03" w:rsidRDefault="00FA2C03" w:rsidP="009E0F21">
      <w:pPr>
        <w:autoSpaceDE w:val="0"/>
        <w:autoSpaceDN w:val="0"/>
        <w:spacing w:after="0" w:line="14" w:lineRule="exact"/>
      </w:pPr>
    </w:p>
    <w:p w:rsidR="00FA2C03" w:rsidRDefault="00FA2C03" w:rsidP="009E0F21">
      <w:pPr>
        <w:autoSpaceDE w:val="0"/>
        <w:autoSpaceDN w:val="0"/>
        <w:spacing w:after="0" w:line="14" w:lineRule="exact"/>
      </w:pPr>
    </w:p>
    <w:p w:rsidR="00FA2C03" w:rsidRDefault="00FA2C03" w:rsidP="009E0F21">
      <w:pPr>
        <w:autoSpaceDE w:val="0"/>
        <w:autoSpaceDN w:val="0"/>
        <w:spacing w:after="0" w:line="14" w:lineRule="exact"/>
      </w:pPr>
    </w:p>
    <w:p w:rsidR="00FA2C03" w:rsidRDefault="00FA2C03" w:rsidP="009E0F21">
      <w:pPr>
        <w:autoSpaceDE w:val="0"/>
        <w:autoSpaceDN w:val="0"/>
        <w:spacing w:after="0" w:line="14" w:lineRule="exact"/>
      </w:pPr>
    </w:p>
    <w:p w:rsidR="00FA2C03" w:rsidRDefault="00FA2C03" w:rsidP="00FA2C03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FA2C03" w:rsidRDefault="00FA2C03" w:rsidP="00FA2C03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FA2C03" w:rsidRDefault="00FA2C03" w:rsidP="00FA2C03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FA2C03" w:rsidRDefault="00FA2C03" w:rsidP="00FA2C03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FA2C03" w:rsidRDefault="00FA2C03" w:rsidP="00FA2C03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FA2C03" w:rsidRDefault="00FA2C03" w:rsidP="00FA2C0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>ТЕМАТИЧЕСКОЕ ПЛАНИРОВАНИЕ  2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98"/>
        <w:gridCol w:w="530"/>
        <w:gridCol w:w="1104"/>
        <w:gridCol w:w="1140"/>
        <w:gridCol w:w="866"/>
        <w:gridCol w:w="4334"/>
        <w:gridCol w:w="1080"/>
        <w:gridCol w:w="1382"/>
      </w:tblGrid>
      <w:tr w:rsidR="00FA2C03" w:rsidRPr="006B614F" w:rsidTr="00FA2C0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</w:t>
            </w:r>
            <w:proofErr w:type="gram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/п</w:t>
            </w:r>
          </w:p>
        </w:tc>
        <w:tc>
          <w:tcPr>
            <w:tcW w:w="4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4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FA2C03" w:rsidRPr="006B614F" w:rsidTr="00FA2C03">
        <w:trPr>
          <w:trHeight w:hRule="exact" w:val="1611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03" w:rsidRPr="006B614F" w:rsidRDefault="00FA2C03" w:rsidP="00FA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03" w:rsidRPr="006B614F" w:rsidRDefault="00FA2C03" w:rsidP="00FA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03" w:rsidRPr="006B614F" w:rsidRDefault="00FA2C03" w:rsidP="00FA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03" w:rsidRPr="006B614F" w:rsidRDefault="00FA2C03" w:rsidP="00FA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03" w:rsidRPr="006B614F" w:rsidRDefault="00FA2C03" w:rsidP="00FA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03" w:rsidRPr="006B614F" w:rsidRDefault="00FA2C03" w:rsidP="00FA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C03" w:rsidRPr="006B614F" w:rsidTr="00FA2C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1. Графика</w:t>
            </w:r>
          </w:p>
        </w:tc>
      </w:tr>
      <w:tr w:rsidR="00FA2C03" w:rsidRPr="00631FA0" w:rsidTr="00FA2C03">
        <w:trPr>
          <w:trHeight w:hRule="exact" w:val="290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Ритм линий. Выразительность линии. Художественные материалы для линейного рисунка и их свойства. Развитие навыков линейного рисунка.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Учиться понимать свойства линейного ритма и ритмическую организацию изображения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46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FA2C03" w:rsidRPr="006B614F" w:rsidRDefault="00DE64C6" w:rsidP="00FA2C0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7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://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marketplace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obr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nd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library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lessons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?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by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groups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=1&amp;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filter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=14</w:t>
              </w:r>
            </w:hyperlink>
          </w:p>
        </w:tc>
      </w:tr>
      <w:tr w:rsidR="00FA2C03" w:rsidRPr="00631FA0" w:rsidTr="00FA2C03">
        <w:trPr>
          <w:trHeight w:hRule="exact" w:val="31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Пастель и мелки — особенности и выразительные свойства графических материалов, приёмы работы.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Осваивать приёмы работы графическими материалами и навыки линейного рисунка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.;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Осваивать приёмы работы и учиться понимать особенности художественных материалов — пастели и мелков.;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48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49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FA2C03" w:rsidRPr="00C539E3" w:rsidRDefault="00DE64C6" w:rsidP="00FA2C03">
            <w:pPr>
              <w:pStyle w:val="TableParagraph"/>
              <w:spacing w:line="305" w:lineRule="exact"/>
              <w:ind w:left="106"/>
              <w:rPr>
                <w:sz w:val="20"/>
                <w:szCs w:val="20"/>
                <w:u w:val="none"/>
              </w:rPr>
            </w:pPr>
            <w:hyperlink r:id="rId50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https://media.prosv.ru/content</w:t>
              </w:r>
            </w:hyperlink>
          </w:p>
          <w:p w:rsidR="00FA2C03" w:rsidRPr="006B614F" w:rsidRDefault="00DE64C6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1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/?klass=2&amp;subject=22</w:t>
              </w:r>
            </w:hyperlink>
          </w:p>
        </w:tc>
      </w:tr>
      <w:tr w:rsidR="00FA2C03" w:rsidRPr="00631FA0" w:rsidTr="00FA2C03">
        <w:trPr>
          <w:trHeight w:hRule="exact" w:val="1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Ритм пятен: знакомство с основами композиции.</w:t>
            </w:r>
          </w:p>
          <w:p w:rsidR="00FA2C03" w:rsidRPr="006B614F" w:rsidRDefault="00FA2C03" w:rsidP="00FA2C03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Расположение пятна на плоскости листа: сгущение, разброс, доминанта, равновесие, спокойствие и движение.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Исследовать (в игровой форме) изменение содержания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изображения в зависимости от изменения расположения пятен на плоскости листа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52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53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C03" w:rsidRPr="00631FA0" w:rsidTr="00FA2C03">
        <w:trPr>
          <w:trHeight w:hRule="exact" w:val="1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Пропорции — соотношение частей и целого. Развитие аналитических навыков сравнения пропорций.</w:t>
            </w:r>
          </w:p>
          <w:p w:rsidR="00FA2C03" w:rsidRPr="006B614F" w:rsidRDefault="00FA2C03" w:rsidP="00FA2C03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Выразительные свойства пропорций. Рисунки различных птиц.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Осваивать навык внимательного разглядывания объекта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54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55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FA2C03" w:rsidRPr="00DE64C6" w:rsidTr="00FA2C03">
        <w:trPr>
          <w:trHeight w:hRule="exact" w:val="32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Рисунок с натуры простого предмета.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ind w:left="74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Осваивать последовательность этапов ведения рисунка с натуры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56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57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FA2C03" w:rsidRPr="00FA2C03" w:rsidRDefault="00DE64C6" w:rsidP="00FA2C03">
            <w:pPr>
              <w:pStyle w:val="TableParagraph"/>
              <w:spacing w:line="305" w:lineRule="exact"/>
              <w:ind w:left="106"/>
              <w:rPr>
                <w:sz w:val="20"/>
                <w:szCs w:val="20"/>
                <w:u w:val="none"/>
                <w:lang w:val="en-US"/>
              </w:rPr>
            </w:pPr>
            <w:hyperlink r:id="rId58">
              <w:r w:rsidR="00FA2C03" w:rsidRPr="00FA2C03">
                <w:rPr>
                  <w:color w:val="0000FF"/>
                  <w:sz w:val="20"/>
                  <w:szCs w:val="20"/>
                  <w:u w:color="0000FF"/>
                  <w:lang w:val="en-US"/>
                </w:rPr>
                <w:t>htts://media.prosv.ru/content</w:t>
              </w:r>
            </w:hyperlink>
          </w:p>
          <w:p w:rsidR="00FA2C03" w:rsidRPr="00FA2C03" w:rsidRDefault="00DE64C6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59">
              <w:r w:rsidR="00FA2C03" w:rsidRPr="00FA2C03">
                <w:rPr>
                  <w:color w:val="0000FF"/>
                  <w:sz w:val="20"/>
                  <w:szCs w:val="20"/>
                  <w:u w:color="0000FF"/>
                  <w:lang w:val="en-US"/>
                </w:rPr>
                <w:t>/?</w:t>
              </w:r>
              <w:proofErr w:type="spellStart"/>
              <w:r w:rsidR="00FA2C03" w:rsidRPr="00FA2C03">
                <w:rPr>
                  <w:color w:val="0000FF"/>
                  <w:sz w:val="20"/>
                  <w:szCs w:val="20"/>
                  <w:u w:color="0000FF"/>
                  <w:lang w:val="en-US"/>
                </w:rPr>
                <w:t>klass</w:t>
              </w:r>
              <w:proofErr w:type="spellEnd"/>
              <w:r w:rsidR="00FA2C03" w:rsidRPr="00FA2C03">
                <w:rPr>
                  <w:color w:val="0000FF"/>
                  <w:sz w:val="20"/>
                  <w:szCs w:val="20"/>
                  <w:u w:color="0000FF"/>
                  <w:lang w:val="en-US"/>
                </w:rPr>
                <w:t>=2&amp;subject=22</w:t>
              </w:r>
            </w:hyperlink>
          </w:p>
        </w:tc>
      </w:tr>
      <w:tr w:rsidR="00FA2C03" w:rsidRPr="00631FA0" w:rsidTr="00FA2C03">
        <w:trPr>
          <w:trHeight w:hRule="exact" w:val="25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натурного предмета.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7" w:lineRule="auto"/>
              <w:ind w:left="74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Осваивать последовательность этапов ведения рисунка с натуры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.;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Приобретать и тренировать навык штриховки.;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60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61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FA2C03" w:rsidRPr="006B614F" w:rsidRDefault="00DE64C6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2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://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marketplace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obr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nd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library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lessons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?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by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groups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=1&amp;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filter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=14</w:t>
              </w:r>
            </w:hyperlink>
          </w:p>
        </w:tc>
      </w:tr>
      <w:tr w:rsidR="00FA2C03" w:rsidRPr="00631FA0" w:rsidTr="00FA2C03">
        <w:trPr>
          <w:trHeight w:hRule="exact" w:val="19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Рисунок животного с активным выражением его характера. Аналитическое рассматривание графики, произведений, созданных в анималистическом жанре.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Осваивать приёмы работы графическими материалами и навыки линейного рисунка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63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64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FA2C03" w:rsidRPr="006B614F" w:rsidTr="00FA2C03">
        <w:trPr>
          <w:trHeight w:hRule="exact" w:val="348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 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C03" w:rsidRPr="006B614F" w:rsidTr="00FA2C0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2. Живопись</w:t>
            </w:r>
          </w:p>
        </w:tc>
      </w:tr>
    </w:tbl>
    <w:p w:rsidR="00FA2C03" w:rsidRDefault="00FA2C03" w:rsidP="00FA2C03">
      <w:pPr>
        <w:autoSpaceDE w:val="0"/>
        <w:autoSpaceDN w:val="0"/>
        <w:spacing w:after="0" w:line="14" w:lineRule="exact"/>
      </w:pPr>
    </w:p>
    <w:p w:rsidR="00FA2C03" w:rsidRDefault="00FA2C03" w:rsidP="00FA2C03">
      <w:pPr>
        <w:sectPr w:rsidR="00FA2C03" w:rsidSect="00FA2C03">
          <w:pgSz w:w="16840" w:h="11900"/>
          <w:pgMar w:top="282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A2C03" w:rsidRDefault="00FA2C03" w:rsidP="00FA2C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98"/>
        <w:gridCol w:w="530"/>
        <w:gridCol w:w="1104"/>
        <w:gridCol w:w="1140"/>
        <w:gridCol w:w="866"/>
        <w:gridCol w:w="4334"/>
        <w:gridCol w:w="1080"/>
        <w:gridCol w:w="1382"/>
      </w:tblGrid>
      <w:tr w:rsidR="00FA2C03" w:rsidRPr="00631FA0" w:rsidTr="00FA2C03">
        <w:trPr>
          <w:trHeight w:hRule="exact" w:val="18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Цвета основные и составные. Развитие навыков смешивания красок и получения нового цвета.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7" w:lineRule="auto"/>
              <w:ind w:left="74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Осваивать навыки работы с цветом, смешение красок и их наложения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.;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Узнавать названия основных и составных цветов.;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65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66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FA2C03" w:rsidRPr="00631FA0" w:rsidTr="00FA2C03">
        <w:trPr>
          <w:trHeight w:hRule="exact" w:val="29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Приёмы работы гуашью. Разный характер мазков и движений кистью.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Осваивать особенности и выразительные возможности работы кроющей краской «гуашь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».;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67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68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FA2C03" w:rsidRPr="00C539E3" w:rsidRDefault="00DE64C6" w:rsidP="00FA2C03">
            <w:pPr>
              <w:pStyle w:val="TableParagraph"/>
              <w:spacing w:line="305" w:lineRule="exact"/>
              <w:ind w:left="106"/>
              <w:rPr>
                <w:sz w:val="20"/>
                <w:szCs w:val="20"/>
                <w:u w:val="none"/>
              </w:rPr>
            </w:pPr>
            <w:hyperlink r:id="rId69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https://media.prosv.ru/content</w:t>
              </w:r>
            </w:hyperlink>
          </w:p>
          <w:p w:rsidR="00FA2C03" w:rsidRPr="006B614F" w:rsidRDefault="00DE64C6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0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/?klass=2&amp;subject=22</w:t>
              </w:r>
            </w:hyperlink>
          </w:p>
        </w:tc>
      </w:tr>
      <w:tr w:rsidR="00FA2C03" w:rsidRPr="00631FA0" w:rsidTr="00FA2C03">
        <w:trPr>
          <w:trHeight w:hRule="exact" w:val="26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Пастозное, плотное и прозрачное нанесение краски.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Приобретать опыт работы акварелью и понимать особенности работы прозрачной краской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71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72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FA2C03" w:rsidRPr="006B614F" w:rsidRDefault="00DE64C6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3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://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marketplace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obr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nd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library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lessons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?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by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groups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=1&amp;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filter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=14</w:t>
              </w:r>
            </w:hyperlink>
          </w:p>
        </w:tc>
      </w:tr>
      <w:tr w:rsidR="00FA2C03" w:rsidRPr="00631FA0" w:rsidTr="00FA2C03">
        <w:trPr>
          <w:trHeight w:hRule="exact" w:val="1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Акварель и её свойства. Акварельные кисти. Приёмы работы акварелью.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Приобретать опыт работы акварелью и понимать особенности работы прозрачной краской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74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75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FA2C03" w:rsidRPr="00631FA0" w:rsidTr="00FA2C03">
        <w:trPr>
          <w:trHeight w:hRule="exact" w:val="19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Цвета тёплый и холодный (цветовой контраст).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ind w:right="8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Узнавать и различать 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тёплый</w:t>
            </w:r>
            <w:proofErr w:type="gram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холодный цвета.; Узнавать о делении цвета на тёплый и холодный.;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76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77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FA2C03" w:rsidRPr="00631FA0" w:rsidTr="00FA2C03">
        <w:trPr>
          <w:trHeight w:hRule="exact" w:val="27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Цвета тёмный и светлый (тональные отношения).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Осваивать смешение цветных красок с 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белой</w:t>
            </w:r>
            <w:proofErr w:type="gram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с чёрной для изменения их тона.;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78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79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FA2C03" w:rsidRPr="006B614F" w:rsidRDefault="00DE64C6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0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://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marketplace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obr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nd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library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lessons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?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by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groups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=1&amp;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filter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=14</w:t>
              </w:r>
            </w:hyperlink>
          </w:p>
        </w:tc>
      </w:tr>
      <w:tr w:rsidR="00FA2C03" w:rsidRPr="00631FA0" w:rsidTr="00FA2C03">
        <w:trPr>
          <w:trHeight w:hRule="exact" w:val="2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Затемнение цвета с помощью тёмной краски и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разбеление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цвета. Эмоциональная выразительность цветовых состояний и отношений.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2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Осваивать смешение цветных красок с белой и с чёрной для изменения их тона.;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Выполнить пейзажи, передающие разные состояния погоды (туман, гроза, солнце и др.) на основе изменения тонального звучания цвета.;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pStyle w:val="TableParagraph"/>
              <w:spacing w:line="305" w:lineRule="exact"/>
              <w:ind w:left="106"/>
              <w:rPr>
                <w:rStyle w:val="aff"/>
                <w:b/>
                <w:w w:val="97"/>
                <w:sz w:val="24"/>
                <w:szCs w:val="24"/>
              </w:rPr>
            </w:pPr>
            <w:r w:rsidRPr="006B614F">
              <w:rPr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b/>
                <w:sz w:val="24"/>
                <w:szCs w:val="24"/>
              </w:rPr>
              <w:br/>
            </w:r>
            <w:hyperlink r:id="rId81" w:history="1">
              <w:r w:rsidRPr="00066133">
                <w:rPr>
                  <w:rStyle w:val="aff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b/>
                <w:sz w:val="24"/>
                <w:szCs w:val="24"/>
              </w:rPr>
              <w:br/>
            </w:r>
            <w:hyperlink r:id="rId82" w:history="1">
              <w:r w:rsidRPr="00066133">
                <w:rPr>
                  <w:rStyle w:val="aff"/>
                  <w:b/>
                  <w:w w:val="97"/>
                  <w:sz w:val="24"/>
                  <w:szCs w:val="24"/>
                </w:rPr>
                <w:t>https://infourok.ru/</w:t>
              </w:r>
            </w:hyperlink>
          </w:p>
          <w:p w:rsidR="00FA2C03" w:rsidRPr="00C539E3" w:rsidRDefault="00DE64C6" w:rsidP="00FA2C03">
            <w:pPr>
              <w:pStyle w:val="TableParagraph"/>
              <w:spacing w:line="305" w:lineRule="exact"/>
              <w:ind w:left="106"/>
              <w:rPr>
                <w:sz w:val="20"/>
                <w:szCs w:val="20"/>
                <w:u w:val="none"/>
              </w:rPr>
            </w:pPr>
            <w:hyperlink r:id="rId83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https://media.prosv.ru/content</w:t>
              </w:r>
            </w:hyperlink>
          </w:p>
          <w:p w:rsidR="00FA2C03" w:rsidRPr="006B614F" w:rsidRDefault="00DE64C6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4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/?klass=2&amp;subject=22</w:t>
              </w:r>
            </w:hyperlink>
            <w:r w:rsidR="00FA2C0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="00FA2C03"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FA2C03" w:rsidRPr="00631FA0" w:rsidTr="00FA2C03">
        <w:trPr>
          <w:trHeight w:hRule="exact" w:val="28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2.8.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Цвет открытый — звонкий и цвет приглушённый — тихий. Эмоциональная выразительность цвета.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Осваивать эмоциональное звучание цвета: цвет звонкий, яркий, глухой. Приобретать навыки работы с цветом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85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86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FA2C03" w:rsidRPr="006B614F" w:rsidRDefault="00DE64C6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7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://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marketplace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obr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nd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library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lessons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?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by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groups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=1&amp;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filter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=14</w:t>
              </w:r>
            </w:hyperlink>
          </w:p>
        </w:tc>
      </w:tr>
      <w:tr w:rsidR="00FA2C03" w:rsidRPr="00631FA0" w:rsidTr="00FA2C03">
        <w:trPr>
          <w:trHeight w:hRule="exact" w:val="28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Изображение природы (моря) в разных контрастных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состояниях погоды и соответствующих цветовых состояниях (туман, нежное утро, гроза, буря, ветер; по выбору учителя).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Выполнить пейзажи, передающие разные состояния погоды (туман, гроза, солнце и др.) на основе изменения тонального звучания цвета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C539E3" w:rsidRDefault="00FA2C03" w:rsidP="00FA2C03">
            <w:pPr>
              <w:pStyle w:val="TableParagraph"/>
              <w:spacing w:line="305" w:lineRule="exact"/>
              <w:ind w:left="106"/>
              <w:rPr>
                <w:sz w:val="20"/>
                <w:szCs w:val="20"/>
                <w:u w:val="none"/>
              </w:rPr>
            </w:pPr>
            <w:r w:rsidRPr="006B614F">
              <w:rPr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b/>
                <w:sz w:val="24"/>
                <w:szCs w:val="24"/>
              </w:rPr>
              <w:br/>
            </w:r>
            <w:hyperlink r:id="rId88" w:history="1">
              <w:r w:rsidRPr="00066133">
                <w:rPr>
                  <w:rStyle w:val="aff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b/>
                <w:sz w:val="24"/>
                <w:szCs w:val="24"/>
              </w:rPr>
              <w:br/>
            </w:r>
            <w:hyperlink r:id="rId89" w:history="1">
              <w:r w:rsidRPr="00066133">
                <w:rPr>
                  <w:rStyle w:val="aff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hyperlink r:id="rId90">
              <w:r w:rsidRPr="00C539E3">
                <w:rPr>
                  <w:color w:val="0000FF"/>
                  <w:sz w:val="20"/>
                  <w:szCs w:val="20"/>
                  <w:u w:color="0000FF"/>
                </w:rPr>
                <w:t>https://media.prosv.ru/content</w:t>
              </w:r>
            </w:hyperlink>
          </w:p>
          <w:p w:rsidR="00FA2C03" w:rsidRPr="006B614F" w:rsidRDefault="00DE64C6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1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/?klass=2&amp;subject=22</w:t>
              </w:r>
            </w:hyperlink>
          </w:p>
        </w:tc>
      </w:tr>
    </w:tbl>
    <w:p w:rsidR="00FA2C03" w:rsidRPr="006B614F" w:rsidRDefault="00FA2C03" w:rsidP="00FA2C03">
      <w:pPr>
        <w:autoSpaceDE w:val="0"/>
        <w:autoSpaceDN w:val="0"/>
        <w:spacing w:after="0" w:line="14" w:lineRule="exact"/>
      </w:pPr>
    </w:p>
    <w:p w:rsidR="00FA2C03" w:rsidRPr="006B614F" w:rsidRDefault="00FA2C03" w:rsidP="00FA2C03">
      <w:pPr>
        <w:sectPr w:rsidR="00FA2C03" w:rsidRPr="006B614F">
          <w:pgSz w:w="16840" w:h="11900"/>
          <w:pgMar w:top="284" w:right="640" w:bottom="5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A2C03" w:rsidRPr="006B614F" w:rsidRDefault="00FA2C03" w:rsidP="00FA2C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98"/>
        <w:gridCol w:w="530"/>
        <w:gridCol w:w="1104"/>
        <w:gridCol w:w="1140"/>
        <w:gridCol w:w="866"/>
        <w:gridCol w:w="4334"/>
        <w:gridCol w:w="1080"/>
        <w:gridCol w:w="1382"/>
      </w:tblGrid>
      <w:tr w:rsidR="00FA2C03" w:rsidRPr="00631FA0" w:rsidTr="00FA2C03">
        <w:trPr>
          <w:trHeight w:hRule="exact" w:val="18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2.10.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Произведения художника-мариниста И. К. Айвазовского.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Запоминать и узнавать известные картины художника И. К. Айвазовского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92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93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FA2C03" w:rsidRPr="00631FA0" w:rsidTr="00FA2C03">
        <w:trPr>
          <w:trHeight w:hRule="exact" w:val="25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2.11.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Изображение сказочного персонажа с ярко выраженным характером. Образ мужской или женский.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7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Выполнить красками рисунки контрастных сказочных персонажей, показывая в изображении их характер (добрый или злой, нежный или грозный и т. п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Style w:val="aff"/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94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95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</w:p>
          <w:p w:rsidR="00FA2C03" w:rsidRPr="006B614F" w:rsidRDefault="00DE64C6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6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://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marketplace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obr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nd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library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lessons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?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by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groups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=1&amp;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filter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=14</w:t>
              </w:r>
            </w:hyperlink>
          </w:p>
        </w:tc>
      </w:tr>
      <w:tr w:rsidR="00FA2C03" w:rsidRPr="006B614F" w:rsidTr="00FA2C03">
        <w:trPr>
          <w:trHeight w:hRule="exact" w:val="348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 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C03" w:rsidRPr="006B614F" w:rsidTr="00FA2C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3. Скульптура</w:t>
            </w:r>
          </w:p>
        </w:tc>
      </w:tr>
      <w:tr w:rsidR="00FA2C03" w:rsidRPr="00631FA0" w:rsidTr="00FA2C03">
        <w:trPr>
          <w:trHeight w:hRule="exact" w:val="2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Лепка из пластилина или глины игрушки — сказочного животного по мотивам выбранного народного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художественного промысла: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филимоновская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дымковская,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каргопольская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игрушки (и другие по выбору учителя с учётом местных промыслов).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ind w:left="74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Выполнить задание: лепка фигурки сказочного зверя по мотивам традиций выбранного промысла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97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98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FA2C03" w:rsidRPr="00C539E3" w:rsidRDefault="00DE64C6" w:rsidP="00FA2C03">
            <w:pPr>
              <w:pStyle w:val="TableParagraph"/>
              <w:spacing w:line="305" w:lineRule="exact"/>
              <w:ind w:left="106"/>
              <w:rPr>
                <w:sz w:val="20"/>
                <w:szCs w:val="20"/>
                <w:u w:val="none"/>
              </w:rPr>
            </w:pPr>
            <w:hyperlink r:id="rId99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https://media.prosv.ru/content</w:t>
              </w:r>
            </w:hyperlink>
          </w:p>
          <w:p w:rsidR="00FA2C03" w:rsidRPr="006B614F" w:rsidRDefault="00DE64C6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0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/?klass=2&amp;subject=22</w:t>
              </w:r>
            </w:hyperlink>
          </w:p>
        </w:tc>
      </w:tr>
      <w:tr w:rsidR="00FA2C03" w:rsidRPr="00631FA0" w:rsidTr="00FA2C03">
        <w:trPr>
          <w:trHeight w:hRule="exact" w:val="31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Способ лепки в соответствии с традициями промысла.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ind w:left="74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Осваивать приёмы и последовательность лепки игрушки в традициях выбранного промысла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01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02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FA2C03" w:rsidRPr="00C539E3" w:rsidRDefault="00DE64C6" w:rsidP="00FA2C03">
            <w:pPr>
              <w:pStyle w:val="TableParagraph"/>
              <w:spacing w:line="305" w:lineRule="exact"/>
              <w:ind w:left="106"/>
              <w:rPr>
                <w:sz w:val="20"/>
                <w:szCs w:val="20"/>
                <w:u w:val="none"/>
              </w:rPr>
            </w:pPr>
            <w:hyperlink r:id="rId103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https://media.prosv.ru/content</w:t>
              </w:r>
            </w:hyperlink>
          </w:p>
          <w:p w:rsidR="00FA2C03" w:rsidRPr="006B614F" w:rsidRDefault="00DE64C6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4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/?klass=2&amp;subject=22</w:t>
              </w:r>
            </w:hyperlink>
          </w:p>
        </w:tc>
      </w:tr>
      <w:tr w:rsidR="00FA2C03" w:rsidRPr="00631FA0" w:rsidTr="00FA2C03">
        <w:trPr>
          <w:trHeight w:hRule="exact" w:val="24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Лепка из пластилина или глины животных с передачей характерной пластики движения. Соблюдение цельности формы, её преобразование и добавление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детале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ind w:left="74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Осваивать приёмы передачи движения и разного характера движений в лепке из пластилина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05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06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hyperlink r:id="rId107">
              <w:r w:rsidRPr="00C539E3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Pr="00631FA0">
                <w:rPr>
                  <w:color w:val="0000FF"/>
                  <w:sz w:val="20"/>
                  <w:szCs w:val="20"/>
                  <w:u w:color="0000FF"/>
                </w:rPr>
                <w:t>://</w:t>
              </w:r>
              <w:r w:rsidRPr="00C539E3">
                <w:rPr>
                  <w:color w:val="0000FF"/>
                  <w:sz w:val="20"/>
                  <w:szCs w:val="20"/>
                  <w:u w:color="0000FF"/>
                </w:rPr>
                <w:t>marketplace</w:t>
              </w:r>
              <w:r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Pr="00C539E3">
                <w:rPr>
                  <w:color w:val="0000FF"/>
                  <w:sz w:val="20"/>
                  <w:szCs w:val="20"/>
                  <w:u w:color="0000FF"/>
                </w:rPr>
                <w:t>obr</w:t>
              </w:r>
              <w:r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Pr="00C539E3">
                <w:rPr>
                  <w:color w:val="0000FF"/>
                  <w:sz w:val="20"/>
                  <w:szCs w:val="20"/>
                  <w:u w:color="0000FF"/>
                </w:rPr>
                <w:t>nd</w:t>
              </w:r>
              <w:r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Pr="00C539E3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Pr="00631FA0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Pr="00C539E3">
                <w:rPr>
                  <w:color w:val="0000FF"/>
                  <w:sz w:val="20"/>
                  <w:szCs w:val="20"/>
                  <w:u w:color="0000FF"/>
                </w:rPr>
                <w:t>library</w:t>
              </w:r>
              <w:r w:rsidRPr="00631FA0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Pr="00C539E3">
                <w:rPr>
                  <w:color w:val="0000FF"/>
                  <w:sz w:val="20"/>
                  <w:szCs w:val="20"/>
                  <w:u w:color="0000FF"/>
                </w:rPr>
                <w:t>lessons</w:t>
              </w:r>
              <w:r w:rsidRPr="00631FA0">
                <w:rPr>
                  <w:color w:val="0000FF"/>
                  <w:sz w:val="20"/>
                  <w:szCs w:val="20"/>
                  <w:u w:color="0000FF"/>
                </w:rPr>
                <w:t>?</w:t>
              </w:r>
              <w:r w:rsidRPr="00C539E3">
                <w:rPr>
                  <w:color w:val="0000FF"/>
                  <w:sz w:val="20"/>
                  <w:szCs w:val="20"/>
                  <w:u w:color="0000FF"/>
                </w:rPr>
                <w:t>by</w:t>
              </w:r>
              <w:r w:rsidRPr="00631FA0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Pr="00C539E3">
                <w:rPr>
                  <w:color w:val="0000FF"/>
                  <w:sz w:val="20"/>
                  <w:szCs w:val="20"/>
                  <w:u w:color="0000FF"/>
                </w:rPr>
                <w:t>groups</w:t>
              </w:r>
              <w:r w:rsidRPr="00631FA0">
                <w:rPr>
                  <w:color w:val="0000FF"/>
                  <w:sz w:val="20"/>
                  <w:szCs w:val="20"/>
                  <w:u w:color="0000FF"/>
                </w:rPr>
                <w:t>=1&amp;</w:t>
              </w:r>
              <w:r w:rsidRPr="00C539E3">
                <w:rPr>
                  <w:color w:val="0000FF"/>
                  <w:sz w:val="20"/>
                  <w:szCs w:val="20"/>
                  <w:u w:color="0000FF"/>
                </w:rPr>
                <w:t>filter</w:t>
              </w:r>
              <w:r w:rsidRPr="00631FA0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Pr="00C539E3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Pr="00631FA0">
                <w:rPr>
                  <w:color w:val="0000FF"/>
                  <w:sz w:val="20"/>
                  <w:szCs w:val="20"/>
                  <w:u w:color="0000FF"/>
                </w:rPr>
                <w:t>=14</w:t>
              </w:r>
            </w:hyperlink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FA2C03" w:rsidRPr="006B614F" w:rsidTr="00FA2C03">
        <w:trPr>
          <w:trHeight w:hRule="exact" w:val="348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 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C03" w:rsidRPr="006B614F" w:rsidTr="00FA2C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4. Декоративно-прикладное искусство</w:t>
            </w:r>
          </w:p>
        </w:tc>
      </w:tr>
      <w:tr w:rsidR="00FA2C03" w:rsidRPr="00631FA0" w:rsidTr="00FA2C03">
        <w:trPr>
          <w:trHeight w:hRule="exact" w:val="2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Наблюдение узоров в природе (на основе фотографий в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условиях урока): снежинки, паутинки, роса на листьях и др. Сопоставление с орнаментами в произведениях декоративно-прикладного искусства (кружево, вышивка, ювелирные изделия и т. д.).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4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Сравнивать, сопоставлять природные явления — узоры (капли, снежинки, паутинки, роса на листьях и др.) с рукотворными произведениями декоративно-прикладного искусства (кружево, шитьё и др.).;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08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09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FA2C03" w:rsidRPr="006B614F" w:rsidRDefault="00DE64C6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0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://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marketplace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obr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nd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library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lessons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?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by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groups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=1&amp;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filter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=14</w:t>
              </w:r>
            </w:hyperlink>
          </w:p>
        </w:tc>
      </w:tr>
      <w:tr w:rsidR="00FA2C03" w:rsidRPr="00631FA0" w:rsidTr="00FA2C03">
        <w:trPr>
          <w:trHeight w:hRule="exact" w:val="32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Рисунок геометрического орнамента кружева или вышивки.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ind w:left="74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Выполнить эскиз геометрического орнамента кружева или вышивки на основе природных мотивов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C539E3" w:rsidRDefault="00FA2C03" w:rsidP="00FA2C03">
            <w:pPr>
              <w:pStyle w:val="TableParagraph"/>
              <w:spacing w:line="305" w:lineRule="exact"/>
              <w:ind w:left="106"/>
              <w:rPr>
                <w:sz w:val="20"/>
                <w:szCs w:val="20"/>
                <w:u w:val="none"/>
              </w:rPr>
            </w:pPr>
            <w:r w:rsidRPr="006B614F">
              <w:rPr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b/>
                <w:sz w:val="24"/>
                <w:szCs w:val="24"/>
              </w:rPr>
              <w:br/>
            </w:r>
            <w:hyperlink r:id="rId111" w:history="1">
              <w:r w:rsidRPr="00066133">
                <w:rPr>
                  <w:rStyle w:val="aff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b/>
                <w:sz w:val="24"/>
                <w:szCs w:val="24"/>
              </w:rPr>
              <w:br/>
            </w:r>
            <w:hyperlink r:id="rId112" w:history="1">
              <w:r w:rsidRPr="00066133">
                <w:rPr>
                  <w:rStyle w:val="aff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hyperlink r:id="rId113">
              <w:r w:rsidRPr="00C539E3">
                <w:rPr>
                  <w:color w:val="0000FF"/>
                  <w:sz w:val="20"/>
                  <w:szCs w:val="20"/>
                  <w:u w:color="0000FF"/>
                </w:rPr>
                <w:t>https://media.prosv.ru/content</w:t>
              </w:r>
            </w:hyperlink>
          </w:p>
          <w:p w:rsidR="00FA2C03" w:rsidRDefault="00DE64C6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hyperlink r:id="rId114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/?klass=2&amp;subject=22</w:t>
              </w:r>
            </w:hyperlink>
            <w:r w:rsidR="00FA2C03"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C03" w:rsidRPr="00631FA0" w:rsidTr="00FA2C03">
        <w:trPr>
          <w:trHeight w:hRule="exact" w:val="18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Декоративная композиция. Ритм пятен в декоративной аппликации.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ind w:left="74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Знакомиться и рассматривать традиционные народные украшения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15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16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:rsidR="00FA2C03" w:rsidRPr="006B614F" w:rsidRDefault="00FA2C03" w:rsidP="00FA2C03">
      <w:pPr>
        <w:autoSpaceDE w:val="0"/>
        <w:autoSpaceDN w:val="0"/>
        <w:spacing w:after="0" w:line="14" w:lineRule="exact"/>
      </w:pPr>
    </w:p>
    <w:p w:rsidR="00FA2C03" w:rsidRPr="006B614F" w:rsidRDefault="00FA2C03" w:rsidP="00FA2C03">
      <w:pPr>
        <w:sectPr w:rsidR="00FA2C03" w:rsidRPr="006B614F">
          <w:pgSz w:w="16840" w:h="11900"/>
          <w:pgMar w:top="284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A2C03" w:rsidRPr="006B614F" w:rsidRDefault="00FA2C03" w:rsidP="00FA2C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98"/>
        <w:gridCol w:w="530"/>
        <w:gridCol w:w="1104"/>
        <w:gridCol w:w="1140"/>
        <w:gridCol w:w="866"/>
        <w:gridCol w:w="4334"/>
        <w:gridCol w:w="1080"/>
        <w:gridCol w:w="1382"/>
      </w:tblGrid>
      <w:tr w:rsidR="00FA2C03" w:rsidRPr="00631FA0" w:rsidTr="00FA2C03">
        <w:trPr>
          <w:trHeight w:hRule="exact" w:val="34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Декоративные изображения животных в игрушках народных промыслов: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филимоновский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олень, дымковский петух,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каргопольский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Полкан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(по выбору учителя с учётом местных промыслов).</w:t>
            </w:r>
          </w:p>
          <w:p w:rsidR="00FA2C03" w:rsidRPr="006B614F" w:rsidRDefault="00FA2C03" w:rsidP="00FA2C03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Поделки из подручных нехудожественных материалов.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2" w:lineRule="auto"/>
              <w:ind w:left="74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Рассматривать, анализировать, сравнивать украшения человека на примерах иллюстраций к народным сказкам, когда украшения не только соответствуют народным традициям, но и выражают характер персонажа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.;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Выполнять красками рисунки украшений народных былинных персонажей;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17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18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FA2C03" w:rsidRPr="006B614F" w:rsidRDefault="00DE64C6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9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://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marketplace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obr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nd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library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lessons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?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by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groups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=1&amp;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filter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=14</w:t>
              </w:r>
            </w:hyperlink>
          </w:p>
        </w:tc>
      </w:tr>
      <w:tr w:rsidR="00FA2C03" w:rsidRPr="00631FA0" w:rsidTr="00FA2C03">
        <w:trPr>
          <w:trHeight w:hRule="exact" w:val="18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Декор одежды человека. Разнообразие украшений.</w:t>
            </w:r>
          </w:p>
          <w:p w:rsidR="00FA2C03" w:rsidRPr="006B614F" w:rsidRDefault="00FA2C03" w:rsidP="00FA2C03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Традиционные (исторические, народные) женские и мужские украшения.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ind w:left="74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Знакомиться и рассматривать традиционные народные украшения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20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21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FA2C03" w:rsidRPr="00631FA0" w:rsidTr="00FA2C03">
        <w:trPr>
          <w:trHeight w:hRule="exact" w:val="18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4.6.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Назначение украшений и их значение в жизни людей.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4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Знакомиться и рассматривать традиционные народные украшения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.;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Выполнять красками рисунки украшений народных былинных персонажей;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22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23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FA2C03" w:rsidRPr="006B614F" w:rsidTr="00FA2C03">
        <w:trPr>
          <w:trHeight w:hRule="exact" w:val="348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 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C03" w:rsidRPr="006B614F" w:rsidTr="00FA2C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Модуль 5. Архитектура </w:t>
            </w:r>
          </w:p>
        </w:tc>
      </w:tr>
      <w:tr w:rsidR="00FA2C03" w:rsidRPr="00631FA0" w:rsidTr="00FA2C03">
        <w:trPr>
          <w:trHeight w:hRule="exact" w:val="28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7" w:lineRule="auto"/>
              <w:ind w:left="72" w:righ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Конструирование из бумаги. Приёмы работы с полосой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бумаги, разные варианты складывания, закручивания,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надрезания. Макетирование пространства детской площадки.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Осваивать приёмы создания объёмных предметов из бумаги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.; </w:t>
            </w:r>
            <w:proofErr w:type="gram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Осваивать приёмы объёмного декорирования предметов из бумаги.;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24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25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FA2C03" w:rsidRPr="00C539E3" w:rsidRDefault="00DE64C6" w:rsidP="00FA2C03">
            <w:pPr>
              <w:pStyle w:val="TableParagraph"/>
              <w:spacing w:line="305" w:lineRule="exact"/>
              <w:ind w:left="106"/>
              <w:rPr>
                <w:sz w:val="20"/>
                <w:szCs w:val="20"/>
                <w:u w:val="none"/>
              </w:rPr>
            </w:pPr>
            <w:hyperlink r:id="rId126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https://media.prosv.ru/content</w:t>
              </w:r>
            </w:hyperlink>
          </w:p>
          <w:p w:rsidR="00FA2C03" w:rsidRPr="006B614F" w:rsidRDefault="00DE64C6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7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/?klass=2&amp;subject=22</w:t>
              </w:r>
            </w:hyperlink>
          </w:p>
        </w:tc>
      </w:tr>
      <w:tr w:rsidR="00FA2C03" w:rsidRPr="00631FA0" w:rsidTr="00FA2C03">
        <w:trPr>
          <w:trHeight w:hRule="exact" w:val="256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Построение игрового сказочного города из бумаги на основе сворачивания геометрических тел — параллелепипедов разной высоты, цилиндров с прорезями и наклейками; приёмы завивания, скручивания и складывания полоски бумаги (например, гармошкой).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ind w:left="74" w:right="8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Макетировать из бумаги пространство сказочного игрушечного города или детскую площадку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28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29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FA2C03" w:rsidRPr="006B614F" w:rsidRDefault="00DE64C6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0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://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marketplace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obr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nd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library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lessons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?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by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groups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=1&amp;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filter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=14</w:t>
              </w:r>
            </w:hyperlink>
          </w:p>
        </w:tc>
      </w:tr>
      <w:tr w:rsidR="00FA2C03" w:rsidRPr="00631FA0" w:rsidTr="00FA2C03">
        <w:trPr>
          <w:trHeight w:hRule="exact" w:val="3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Образ здания. Памятники отечественной и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западноевропейской архитектуры с ярко выраженным характером здания.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Развивать эмоциональное восприятие архитектурных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построек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.;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Рассуждать, объяснять связь образа здания с его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конструкцией и декором. Рассматривать, исследовать, характеризовать конструкцию архитектурных построек (по фотографиям в условиях урока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31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32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FA2C03" w:rsidRPr="006B614F" w:rsidRDefault="00DE64C6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3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://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marketplace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obr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nd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library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lessons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?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by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groups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=1&amp;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filter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=14</w:t>
              </w:r>
            </w:hyperlink>
          </w:p>
        </w:tc>
      </w:tr>
      <w:tr w:rsidR="00FA2C03" w:rsidRPr="00631FA0" w:rsidTr="00FA2C03">
        <w:trPr>
          <w:trHeight w:hRule="exact" w:val="31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Рисунок дома для доброго и злого сказочных персонажей (иллюстрация сказки по выбору учителя).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Приводить примеры жилищ разных сказочных героев в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иллюстрациях известных художников детской книги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.;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Выполнять творческие рисунки зданий (по воображению и представлению, на основе просмотренных материалов) для сказочных героев с разным характером, например, для добрых и злых волшебников;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34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35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FA2C03" w:rsidRPr="006B614F" w:rsidTr="00FA2C03">
        <w:trPr>
          <w:trHeight w:hRule="exact" w:val="348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 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C03" w:rsidRPr="006B614F" w:rsidTr="00FA2C0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6. Восприятие произведений искусства</w:t>
            </w:r>
          </w:p>
        </w:tc>
      </w:tr>
    </w:tbl>
    <w:p w:rsidR="00FA2C03" w:rsidRDefault="00FA2C03" w:rsidP="00FA2C03">
      <w:pPr>
        <w:autoSpaceDE w:val="0"/>
        <w:autoSpaceDN w:val="0"/>
        <w:spacing w:after="0" w:line="14" w:lineRule="exact"/>
      </w:pPr>
    </w:p>
    <w:p w:rsidR="00FA2C03" w:rsidRDefault="00FA2C03" w:rsidP="00FA2C03">
      <w:pPr>
        <w:sectPr w:rsidR="00FA2C03">
          <w:pgSz w:w="16840" w:h="11900"/>
          <w:pgMar w:top="284" w:right="640" w:bottom="7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A2C03" w:rsidRDefault="00FA2C03" w:rsidP="00FA2C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98"/>
        <w:gridCol w:w="530"/>
        <w:gridCol w:w="1104"/>
        <w:gridCol w:w="1140"/>
        <w:gridCol w:w="866"/>
        <w:gridCol w:w="4334"/>
        <w:gridCol w:w="1080"/>
        <w:gridCol w:w="1382"/>
      </w:tblGrid>
      <w:tr w:rsidR="00FA2C03" w:rsidRPr="00631FA0" w:rsidTr="00FA2C03">
        <w:trPr>
          <w:trHeight w:hRule="exact" w:val="31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Рассматривать, анализировать детские рисунки с точки зрения содержания, сюжета, настроения, расположения на листе, цвета и других средств художественной выразительности и в соответствии с учебной задачей, поставленной учителем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36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37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FA2C03" w:rsidRPr="00C539E3" w:rsidRDefault="00DE64C6" w:rsidP="00FA2C03">
            <w:pPr>
              <w:pStyle w:val="TableParagraph"/>
              <w:spacing w:line="305" w:lineRule="exact"/>
              <w:ind w:left="106"/>
              <w:rPr>
                <w:sz w:val="20"/>
                <w:szCs w:val="20"/>
                <w:u w:val="none"/>
              </w:rPr>
            </w:pPr>
            <w:hyperlink r:id="rId138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https://media.prosv.ru/content</w:t>
              </w:r>
            </w:hyperlink>
          </w:p>
          <w:p w:rsidR="00FA2C03" w:rsidRPr="006B614F" w:rsidRDefault="00DE64C6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9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/?klass=2&amp;subject=22</w:t>
              </w:r>
            </w:hyperlink>
          </w:p>
        </w:tc>
      </w:tr>
      <w:tr w:rsidR="00FA2C03" w:rsidRPr="00631FA0" w:rsidTr="00FA2C03">
        <w:trPr>
          <w:trHeight w:hRule="exact" w:val="19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Художественное наблюдение окружающей природы и красивых природных деталей; анализ их конструкции и эмоционального воздействия. Сопоставление их с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рукотворными произведениями.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ind w:left="74" w:right="8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Развивать потребность и осваивать умения вести эстетические наблюдения явлений природы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40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41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FA2C03" w:rsidRPr="00631FA0" w:rsidTr="00FA2C03">
        <w:trPr>
          <w:trHeight w:hRule="exact" w:val="25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Восприятие орнаментальных произведений декоративно-прикладного искусства (кружево, шитьё, резьба по дереву, чеканка и др.).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2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Приобретать опыт эстетического наблюдения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 художественного анализа произведений декоративно-прикладного искусства (кружево, шитьё, резьба и роспись по дереву, роспись по ткани и др.), их орнаментальной организации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42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43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hyperlink r:id="rId144">
              <w:r w:rsidRPr="00C539E3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Pr="00631FA0">
                <w:rPr>
                  <w:color w:val="0000FF"/>
                  <w:sz w:val="20"/>
                  <w:szCs w:val="20"/>
                  <w:u w:color="0000FF"/>
                </w:rPr>
                <w:t>://</w:t>
              </w:r>
              <w:r w:rsidRPr="00C539E3">
                <w:rPr>
                  <w:color w:val="0000FF"/>
                  <w:sz w:val="20"/>
                  <w:szCs w:val="20"/>
                  <w:u w:color="0000FF"/>
                </w:rPr>
                <w:t>marketplace</w:t>
              </w:r>
              <w:r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Pr="00C539E3">
                <w:rPr>
                  <w:color w:val="0000FF"/>
                  <w:sz w:val="20"/>
                  <w:szCs w:val="20"/>
                  <w:u w:color="0000FF"/>
                </w:rPr>
                <w:t>obr</w:t>
              </w:r>
              <w:r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Pr="00C539E3">
                <w:rPr>
                  <w:color w:val="0000FF"/>
                  <w:sz w:val="20"/>
                  <w:szCs w:val="20"/>
                  <w:u w:color="0000FF"/>
                </w:rPr>
                <w:t>nd</w:t>
              </w:r>
              <w:r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Pr="00C539E3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Pr="00631FA0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Pr="00C539E3">
                <w:rPr>
                  <w:color w:val="0000FF"/>
                  <w:sz w:val="20"/>
                  <w:szCs w:val="20"/>
                  <w:u w:color="0000FF"/>
                </w:rPr>
                <w:t>library</w:t>
              </w:r>
              <w:r w:rsidRPr="00631FA0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Pr="00C539E3">
                <w:rPr>
                  <w:color w:val="0000FF"/>
                  <w:sz w:val="20"/>
                  <w:szCs w:val="20"/>
                  <w:u w:color="0000FF"/>
                </w:rPr>
                <w:t>lessons</w:t>
              </w:r>
              <w:r w:rsidRPr="00631FA0">
                <w:rPr>
                  <w:color w:val="0000FF"/>
                  <w:sz w:val="20"/>
                  <w:szCs w:val="20"/>
                  <w:u w:color="0000FF"/>
                </w:rPr>
                <w:t>?</w:t>
              </w:r>
              <w:r w:rsidRPr="00C539E3">
                <w:rPr>
                  <w:color w:val="0000FF"/>
                  <w:sz w:val="20"/>
                  <w:szCs w:val="20"/>
                  <w:u w:color="0000FF"/>
                </w:rPr>
                <w:t>by</w:t>
              </w:r>
              <w:r w:rsidRPr="00631FA0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Pr="00C539E3">
                <w:rPr>
                  <w:color w:val="0000FF"/>
                  <w:sz w:val="20"/>
                  <w:szCs w:val="20"/>
                  <w:u w:color="0000FF"/>
                </w:rPr>
                <w:t>groups</w:t>
              </w:r>
              <w:r w:rsidRPr="00631FA0">
                <w:rPr>
                  <w:color w:val="0000FF"/>
                  <w:sz w:val="20"/>
                  <w:szCs w:val="20"/>
                  <w:u w:color="0000FF"/>
                </w:rPr>
                <w:t>=1&amp;</w:t>
              </w:r>
              <w:r w:rsidRPr="00C539E3">
                <w:rPr>
                  <w:color w:val="0000FF"/>
                  <w:sz w:val="20"/>
                  <w:szCs w:val="20"/>
                  <w:u w:color="0000FF"/>
                </w:rPr>
                <w:t>filter</w:t>
              </w:r>
              <w:r w:rsidRPr="00631FA0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Pr="00C539E3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Pr="00631FA0">
                <w:rPr>
                  <w:color w:val="0000FF"/>
                  <w:sz w:val="20"/>
                  <w:szCs w:val="20"/>
                  <w:u w:color="0000FF"/>
                </w:rPr>
                <w:t>=14</w:t>
              </w:r>
            </w:hyperlink>
          </w:p>
        </w:tc>
      </w:tr>
      <w:tr w:rsidR="00FA2C03" w:rsidRPr="00631FA0" w:rsidTr="00FA2C03">
        <w:trPr>
          <w:trHeight w:hRule="exact" w:val="28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Произведения живописи с активным выражением цветового состояния в погоде.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Анализировать структуру, цветовое состояние, ритмическую организацию наблюдаемого природного явления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45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46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FA2C03" w:rsidRPr="00C539E3" w:rsidRDefault="00DE64C6" w:rsidP="00FA2C03">
            <w:pPr>
              <w:pStyle w:val="TableParagraph"/>
              <w:spacing w:line="305" w:lineRule="exact"/>
              <w:ind w:left="106"/>
              <w:rPr>
                <w:sz w:val="20"/>
                <w:szCs w:val="20"/>
                <w:u w:val="none"/>
              </w:rPr>
            </w:pPr>
            <w:hyperlink r:id="rId147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https://media.prosv.ru/content</w:t>
              </w:r>
            </w:hyperlink>
          </w:p>
          <w:p w:rsidR="00FA2C03" w:rsidRPr="006B614F" w:rsidRDefault="00DE64C6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8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/?klass=2&amp;subject=22</w:t>
              </w:r>
            </w:hyperlink>
          </w:p>
        </w:tc>
      </w:tr>
      <w:tr w:rsidR="00FA2C03" w:rsidRPr="00631FA0" w:rsidTr="00FA2C03">
        <w:trPr>
          <w:trHeight w:hRule="exact" w:val="18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Произведения пейзажистов И. И. Левитана, И. И. Шишкина, А. И. Куинджи, Н. П. Крымова.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ind w:left="74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Запоминать имена художников И. И. Левитана, И. И. Шишкина, И. К. Айвазовского, А. И. Куинджи;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49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50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FA2C03" w:rsidRPr="00631FA0" w:rsidTr="00FA2C03">
        <w:trPr>
          <w:trHeight w:hRule="exact" w:val="3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6.6.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Произведения анималистического жанра в графике: В. В.</w:t>
            </w:r>
          </w:p>
          <w:p w:rsidR="00FA2C03" w:rsidRPr="006B614F" w:rsidRDefault="00FA2C03" w:rsidP="00FA2C03">
            <w:pPr>
              <w:autoSpaceDE w:val="0"/>
              <w:autoSpaceDN w:val="0"/>
              <w:spacing w:before="18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Ватагин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Е. И.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Чарушин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в скульптуре: В. В.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Ватагин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 Наблюдение за животными с точки зрения их пропорций, характера движений, пластики.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Приобретать опыт восприятия, эстетического анализа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произведений отечественных художников-пейзажистов: И. И. Левитана, И. И. Шишкина, И. К. Айвазовского, А. И.</w:t>
            </w:r>
          </w:p>
          <w:p w:rsidR="00FA2C03" w:rsidRPr="006B614F" w:rsidRDefault="00FA2C03" w:rsidP="00FA2C03">
            <w:pPr>
              <w:autoSpaceDE w:val="0"/>
              <w:autoSpaceDN w:val="0"/>
              <w:spacing w:before="18" w:after="0" w:line="250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Куинджи, Н. П. Крымова (и других по выбору учителя); художников-анималистов: В. В.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Ватагина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Е. И.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Чарушина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 художников В. Ван Гога, К. Моне, А. Матисса (и других по выбору учителя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51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52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FA2C03" w:rsidRPr="006B614F" w:rsidRDefault="00DE64C6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3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://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marketplace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obr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nd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library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lessons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?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by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groups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=1&amp;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filter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=14</w:t>
              </w:r>
            </w:hyperlink>
          </w:p>
        </w:tc>
      </w:tr>
      <w:tr w:rsidR="00FA2C03" w:rsidRPr="006B614F" w:rsidTr="00FA2C03">
        <w:trPr>
          <w:trHeight w:hRule="exact" w:val="348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 6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C03" w:rsidRPr="006B614F" w:rsidTr="00FA2C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7. Азбука цифровой графики</w:t>
            </w:r>
          </w:p>
        </w:tc>
      </w:tr>
      <w:tr w:rsidR="00FA2C03" w:rsidRPr="00631FA0" w:rsidTr="00FA2C03">
        <w:trPr>
          <w:trHeight w:hRule="exact" w:val="30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Компьютерные средства изображения. Виды линий (в программе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Paint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или в другом графическом редакторе).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7" w:lineRule="auto"/>
              <w:ind w:left="74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Осваивать возможности изображения с помощью разных видов линий в программе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Paint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(или в другом графическом редакторе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C539E3" w:rsidRDefault="00FA2C03" w:rsidP="00FA2C03">
            <w:pPr>
              <w:pStyle w:val="TableParagraph"/>
              <w:spacing w:line="305" w:lineRule="exact"/>
              <w:ind w:left="106"/>
              <w:rPr>
                <w:sz w:val="20"/>
                <w:szCs w:val="20"/>
                <w:u w:val="none"/>
              </w:rPr>
            </w:pPr>
            <w:r w:rsidRPr="006B614F">
              <w:rPr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b/>
                <w:sz w:val="24"/>
                <w:szCs w:val="24"/>
              </w:rPr>
              <w:br/>
            </w:r>
            <w:hyperlink r:id="rId154" w:history="1">
              <w:r w:rsidRPr="00066133">
                <w:rPr>
                  <w:rStyle w:val="aff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b/>
                <w:sz w:val="24"/>
                <w:szCs w:val="24"/>
              </w:rPr>
              <w:br/>
            </w:r>
            <w:hyperlink r:id="rId155" w:history="1">
              <w:r w:rsidRPr="00066133">
                <w:rPr>
                  <w:rStyle w:val="aff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hyperlink r:id="rId156">
              <w:r w:rsidRPr="00C539E3">
                <w:rPr>
                  <w:color w:val="0000FF"/>
                  <w:sz w:val="20"/>
                  <w:szCs w:val="20"/>
                  <w:u w:color="0000FF"/>
                </w:rPr>
                <w:t>https://media.prosv.ru/content</w:t>
              </w:r>
            </w:hyperlink>
          </w:p>
          <w:p w:rsidR="00FA2C03" w:rsidRPr="006B614F" w:rsidRDefault="00DE64C6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7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/?klass=2&amp;subject=22</w:t>
              </w:r>
            </w:hyperlink>
            <w:r w:rsidR="00FA2C03"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FA2C03" w:rsidRPr="00631FA0" w:rsidTr="00FA2C03">
        <w:trPr>
          <w:trHeight w:hRule="exact" w:val="19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Компьютерные средства изображения. Работа с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геометрическими фигурами. Трансформация и копирование геометрических фигур в программе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Paint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Осваивать приёмы трансформации, копирования геометрических фигур в программе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Paint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построения из них простых рисунков или орнаментов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58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59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:rsidR="00FA2C03" w:rsidRPr="006B614F" w:rsidRDefault="00FA2C03" w:rsidP="00FA2C03">
      <w:pPr>
        <w:autoSpaceDE w:val="0"/>
        <w:autoSpaceDN w:val="0"/>
        <w:spacing w:after="0" w:line="14" w:lineRule="exact"/>
      </w:pPr>
    </w:p>
    <w:p w:rsidR="00FA2C03" w:rsidRPr="006B614F" w:rsidRDefault="00FA2C03" w:rsidP="00FA2C03">
      <w:pPr>
        <w:sectPr w:rsidR="00FA2C03" w:rsidRPr="006B614F">
          <w:pgSz w:w="16840" w:h="11900"/>
          <w:pgMar w:top="284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A2C03" w:rsidRPr="006B614F" w:rsidRDefault="00FA2C03" w:rsidP="00FA2C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98"/>
        <w:gridCol w:w="530"/>
        <w:gridCol w:w="1104"/>
        <w:gridCol w:w="1140"/>
        <w:gridCol w:w="866"/>
        <w:gridCol w:w="4334"/>
        <w:gridCol w:w="1080"/>
        <w:gridCol w:w="1382"/>
      </w:tblGrid>
      <w:tr w:rsidR="00FA2C03" w:rsidRPr="00631FA0" w:rsidTr="00FA2C03">
        <w:trPr>
          <w:trHeight w:hRule="exact" w:val="31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7.3.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Освоение инструментов традиционного рисования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(карандаш, кисточка, ластик и др.) в программе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Paint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на основе простых сюжетов (например, «Образ дерева»).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7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Осваивать в компьютерном редакторе (например,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Paint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) художественные инструменты и создавать простые рисунки или композиции (например, «Образ дерева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»).;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pStyle w:val="TableParagraph"/>
              <w:spacing w:line="305" w:lineRule="exact"/>
              <w:ind w:left="106"/>
              <w:rPr>
                <w:rStyle w:val="aff"/>
                <w:b/>
                <w:w w:val="97"/>
                <w:sz w:val="24"/>
                <w:szCs w:val="24"/>
              </w:rPr>
            </w:pPr>
            <w:r w:rsidRPr="006B614F">
              <w:rPr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b/>
                <w:sz w:val="24"/>
                <w:szCs w:val="24"/>
              </w:rPr>
              <w:br/>
            </w:r>
            <w:hyperlink r:id="rId160" w:history="1">
              <w:r w:rsidRPr="00066133">
                <w:rPr>
                  <w:rStyle w:val="aff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b/>
                <w:sz w:val="24"/>
                <w:szCs w:val="24"/>
              </w:rPr>
              <w:br/>
            </w:r>
            <w:hyperlink r:id="rId161" w:history="1">
              <w:r w:rsidRPr="00066133">
                <w:rPr>
                  <w:rStyle w:val="aff"/>
                  <w:b/>
                  <w:w w:val="97"/>
                  <w:sz w:val="24"/>
                  <w:szCs w:val="24"/>
                </w:rPr>
                <w:t>https://infourok.ru/</w:t>
              </w:r>
            </w:hyperlink>
          </w:p>
          <w:p w:rsidR="00FA2C03" w:rsidRPr="00C539E3" w:rsidRDefault="00DE64C6" w:rsidP="00FA2C03">
            <w:pPr>
              <w:pStyle w:val="TableParagraph"/>
              <w:spacing w:line="305" w:lineRule="exact"/>
              <w:ind w:left="106"/>
              <w:rPr>
                <w:sz w:val="20"/>
                <w:szCs w:val="20"/>
                <w:u w:val="none"/>
              </w:rPr>
            </w:pPr>
            <w:hyperlink r:id="rId162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https://media.prosv.ru/content</w:t>
              </w:r>
            </w:hyperlink>
          </w:p>
          <w:p w:rsidR="00FA2C03" w:rsidRDefault="00DE64C6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hyperlink r:id="rId163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/?klass=2&amp;subject=22</w:t>
              </w:r>
            </w:hyperlink>
            <w:r w:rsidR="00FA2C0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FA2C03" w:rsidRPr="00631FA0" w:rsidTr="00FA2C03">
        <w:trPr>
          <w:trHeight w:hRule="exact" w:val="1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7.4.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Освоение инструментов традиционного рисования в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программе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Paint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на основе темы «Тёплые и холодные цвета».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7" w:lineRule="auto"/>
              <w:ind w:left="74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Создавать в программе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Paint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цветные рисунки с наглядным контрастом тёплых и холодных цветов (например, «Костёр в синей ночи» или «Перо жар-птицы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»).;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64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65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FA2C03" w:rsidRPr="00631FA0" w:rsidTr="00FA2C03">
        <w:trPr>
          <w:trHeight w:hRule="exact" w:val="36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7.5.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Художественная фотография. Расположение объекта в кадре.</w:t>
            </w:r>
          </w:p>
          <w:p w:rsidR="00FA2C03" w:rsidRPr="006B614F" w:rsidRDefault="00FA2C03" w:rsidP="00FA2C03">
            <w:pPr>
              <w:autoSpaceDE w:val="0"/>
              <w:autoSpaceDN w:val="0"/>
              <w:spacing w:before="1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Масштаб. Доминанта. Обсуждение в условиях урока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ученических фотографий, соответствующих изучаемой теме.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4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Осваивать композиционное построение кадра при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фотографировании</w:t>
            </w:r>
            <w:proofErr w:type="gram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.;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Участвовать в обсуждении композиционного построения кадра фотографии;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66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67" w:history="1">
              <w:r w:rsidRPr="00066133">
                <w:rPr>
                  <w:rStyle w:val="aff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FA2C03" w:rsidRPr="006B614F" w:rsidRDefault="00DE64C6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8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://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marketplace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obr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nd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library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lessons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?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by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groups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=1&amp;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filter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FA2C03" w:rsidRPr="00631FA0">
                <w:rPr>
                  <w:color w:val="0000FF"/>
                  <w:sz w:val="20"/>
                  <w:szCs w:val="20"/>
                  <w:u w:color="0000FF"/>
                </w:rPr>
                <w:t>=14</w:t>
              </w:r>
            </w:hyperlink>
          </w:p>
        </w:tc>
      </w:tr>
      <w:tr w:rsidR="00FA2C03" w:rsidRPr="006B614F" w:rsidTr="00FA2C03">
        <w:trPr>
          <w:trHeight w:hRule="exact" w:val="348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 7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C03" w:rsidRPr="006B614F" w:rsidTr="00FA2C03">
        <w:trPr>
          <w:trHeight w:hRule="exact" w:val="328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25.5</w:t>
            </w:r>
          </w:p>
        </w:tc>
        <w:tc>
          <w:tcPr>
            <w:tcW w:w="7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C03" w:rsidRPr="006B614F" w:rsidTr="00FA2C03">
        <w:trPr>
          <w:trHeight w:hRule="exact" w:val="328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7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6B614F" w:rsidRDefault="00FA2C03" w:rsidP="00FA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2C03" w:rsidRDefault="00FA2C03" w:rsidP="00FA2C03">
      <w:pPr>
        <w:autoSpaceDE w:val="0"/>
        <w:autoSpaceDN w:val="0"/>
        <w:spacing w:after="0" w:line="14" w:lineRule="exact"/>
      </w:pPr>
    </w:p>
    <w:p w:rsidR="009E0F21" w:rsidRDefault="009E0F21"/>
    <w:p w:rsidR="00FA2C03" w:rsidRDefault="00FA2C03" w:rsidP="00FA2C03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FA2C03" w:rsidRDefault="00FA2C03" w:rsidP="00FA2C0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>ТЕМАТИЧЕСКОЕ ПЛАНИРОВАНИЕ  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568"/>
        <w:gridCol w:w="528"/>
        <w:gridCol w:w="871"/>
        <w:gridCol w:w="850"/>
        <w:gridCol w:w="851"/>
        <w:gridCol w:w="2976"/>
        <w:gridCol w:w="1080"/>
        <w:gridCol w:w="1382"/>
      </w:tblGrid>
      <w:tr w:rsidR="00FA2C03" w:rsidRPr="0072368F" w:rsidTr="00FA2C03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72368F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7236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236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</w:t>
            </w:r>
            <w:proofErr w:type="gramEnd"/>
            <w:r w:rsidRPr="007236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/п</w:t>
            </w:r>
          </w:p>
        </w:tc>
        <w:tc>
          <w:tcPr>
            <w:tcW w:w="6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72368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72368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72368F" w:rsidRDefault="00FA2C03" w:rsidP="00FA2C0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7236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36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72368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72368F" w:rsidRDefault="00FA2C03" w:rsidP="00FA2C0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7236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36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7236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36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72368F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7236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36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7236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36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FA2C03" w:rsidRPr="0072368F" w:rsidTr="00FA2C03">
        <w:trPr>
          <w:trHeight w:hRule="exact" w:val="1611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03" w:rsidRPr="0072368F" w:rsidRDefault="00FA2C03" w:rsidP="00F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03" w:rsidRPr="0072368F" w:rsidRDefault="00FA2C03" w:rsidP="00F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72368F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72368F" w:rsidRDefault="00FA2C03" w:rsidP="00FA2C0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72368F" w:rsidRDefault="00FA2C03" w:rsidP="00FA2C03">
            <w:pPr>
              <w:autoSpaceDE w:val="0"/>
              <w:autoSpaceDN w:val="0"/>
              <w:spacing w:before="78" w:after="0" w:line="245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03" w:rsidRPr="0072368F" w:rsidRDefault="00FA2C03" w:rsidP="00F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03" w:rsidRPr="0072368F" w:rsidRDefault="00FA2C03" w:rsidP="00F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03" w:rsidRPr="0072368F" w:rsidRDefault="00FA2C03" w:rsidP="00F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03" w:rsidRPr="0072368F" w:rsidRDefault="00FA2C03" w:rsidP="00FA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C03" w:rsidRPr="0072368F" w:rsidTr="00FA2C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72368F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1.</w:t>
            </w:r>
            <w:r w:rsidRPr="007236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Графика</w:t>
            </w:r>
          </w:p>
        </w:tc>
      </w:tr>
      <w:tr w:rsidR="00FA2C03" w:rsidRPr="00BE76B3" w:rsidTr="00FA2C03">
        <w:trPr>
          <w:trHeight w:hRule="exact" w:val="1201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65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Создать поздравительную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открытку, совмещая в ней рисунок с коротким текстом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pStyle w:val="TableParagraph"/>
              <w:spacing w:line="305" w:lineRule="exact"/>
              <w:ind w:left="105"/>
              <w:rPr>
                <w:color w:val="000000"/>
                <w:w w:val="97"/>
                <w:sz w:val="24"/>
                <w:szCs w:val="24"/>
              </w:rPr>
            </w:pPr>
            <w:r w:rsidRPr="00E37A54">
              <w:rPr>
                <w:color w:val="000000"/>
                <w:w w:val="97"/>
                <w:sz w:val="24"/>
                <w:szCs w:val="24"/>
                <w:lang w:val="en-US"/>
              </w:rPr>
              <w:t>http</w:t>
            </w:r>
            <w:r w:rsidRPr="00FA2C03">
              <w:rPr>
                <w:color w:val="000000"/>
                <w:w w:val="97"/>
                <w:sz w:val="24"/>
                <w:szCs w:val="24"/>
              </w:rPr>
              <w:t>://</w:t>
            </w:r>
            <w:r w:rsidRPr="00E37A54">
              <w:rPr>
                <w:color w:val="000000"/>
                <w:w w:val="97"/>
                <w:sz w:val="24"/>
                <w:szCs w:val="24"/>
                <w:lang w:val="en-US"/>
              </w:rPr>
              <w:t>school</w:t>
            </w:r>
            <w:r w:rsidRPr="00FA2C03">
              <w:rPr>
                <w:color w:val="000000"/>
                <w:w w:val="97"/>
                <w:sz w:val="24"/>
                <w:szCs w:val="24"/>
              </w:rPr>
              <w:t>-</w:t>
            </w:r>
            <w:r w:rsidRPr="00FA2C03">
              <w:rPr>
                <w:sz w:val="24"/>
                <w:szCs w:val="24"/>
              </w:rPr>
              <w:br/>
            </w:r>
            <w:r w:rsidRPr="00E37A54">
              <w:rPr>
                <w:color w:val="000000"/>
                <w:w w:val="97"/>
                <w:sz w:val="24"/>
                <w:szCs w:val="24"/>
                <w:lang w:val="en-US"/>
              </w:rPr>
              <w:t>collection</w:t>
            </w:r>
            <w:r w:rsidRPr="00FA2C03">
              <w:rPr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E37A54">
              <w:rPr>
                <w:color w:val="000000"/>
                <w:w w:val="97"/>
                <w:sz w:val="24"/>
                <w:szCs w:val="24"/>
                <w:lang w:val="en-US"/>
              </w:rPr>
              <w:t>edu</w:t>
            </w:r>
            <w:proofErr w:type="spellEnd"/>
            <w:r w:rsidRPr="00FA2C03">
              <w:rPr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E37A54">
              <w:rPr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FA2C03">
              <w:rPr>
                <w:color w:val="000000"/>
                <w:w w:val="97"/>
                <w:sz w:val="24"/>
                <w:szCs w:val="24"/>
              </w:rPr>
              <w:t>/</w:t>
            </w:r>
          </w:p>
          <w:p w:rsidR="00FA2C03" w:rsidRPr="00FA2C03" w:rsidRDefault="00DE64C6" w:rsidP="00FA2C03">
            <w:pPr>
              <w:pStyle w:val="TableParagraph"/>
              <w:spacing w:line="305" w:lineRule="exact"/>
              <w:ind w:left="105"/>
              <w:rPr>
                <w:sz w:val="18"/>
                <w:szCs w:val="18"/>
                <w:u w:val="none"/>
              </w:rPr>
            </w:pPr>
            <w:hyperlink r:id="rId169">
              <w:r w:rsidR="00FA2C03" w:rsidRPr="00E37A54">
                <w:rPr>
                  <w:color w:val="0000FF"/>
                  <w:sz w:val="18"/>
                  <w:szCs w:val="18"/>
                  <w:u w:color="0000FF"/>
                  <w:lang w:val="en-US"/>
                </w:rPr>
                <w:t>https</w:t>
              </w:r>
              <w:r w:rsidR="00FA2C03" w:rsidRPr="00FA2C03">
                <w:rPr>
                  <w:color w:val="0000FF"/>
                  <w:sz w:val="18"/>
                  <w:szCs w:val="18"/>
                  <w:u w:color="0000FF"/>
                </w:rPr>
                <w:t>://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  <w:lang w:val="en-US"/>
                </w:rPr>
                <w:t>media</w:t>
              </w:r>
              <w:r w:rsidR="00FA2C03" w:rsidRPr="00FA2C03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proofErr w:type="spellStart"/>
              <w:r w:rsidR="00FA2C03" w:rsidRPr="00E37A54">
                <w:rPr>
                  <w:color w:val="0000FF"/>
                  <w:sz w:val="18"/>
                  <w:szCs w:val="18"/>
                  <w:u w:color="0000FF"/>
                  <w:lang w:val="en-US"/>
                </w:rPr>
                <w:t>prosv</w:t>
              </w:r>
              <w:proofErr w:type="spellEnd"/>
              <w:r w:rsidR="00FA2C03" w:rsidRPr="00FA2C03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proofErr w:type="spellStart"/>
              <w:r w:rsidR="00FA2C03" w:rsidRPr="00E37A54">
                <w:rPr>
                  <w:color w:val="0000FF"/>
                  <w:sz w:val="18"/>
                  <w:szCs w:val="18"/>
                  <w:u w:color="0000FF"/>
                  <w:lang w:val="en-US"/>
                </w:rPr>
                <w:t>ru</w:t>
              </w:r>
              <w:proofErr w:type="spellEnd"/>
              <w:r w:rsidR="00FA2C03" w:rsidRPr="00FA2C03">
                <w:rPr>
                  <w:color w:val="0000FF"/>
                  <w:sz w:val="18"/>
                  <w:szCs w:val="18"/>
                  <w:u w:color="0000FF"/>
                </w:rPr>
                <w:t>/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  <w:lang w:val="en-US"/>
                </w:rPr>
                <w:t>content</w:t>
              </w:r>
            </w:hyperlink>
          </w:p>
          <w:p w:rsidR="00FA2C03" w:rsidRDefault="00DE64C6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70"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/?klass=3&amp;subject=22</w:t>
              </w:r>
            </w:hyperlink>
          </w:p>
          <w:p w:rsidR="00FA2C03" w:rsidRPr="00E37A54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FA2C03" w:rsidRPr="00E37A54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C03" w:rsidRPr="00E37A54" w:rsidTr="00FA2C03">
        <w:trPr>
          <w:trHeight w:hRule="exact" w:val="14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Придумать и создать эскиз детской книжки-игрушки на выбранный сюжет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  <w:p w:rsidR="00FA2C03" w:rsidRPr="00E37A54" w:rsidRDefault="00DE64C6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://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marketplace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obr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nd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library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lessons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?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by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groups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=1&amp;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filter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=14</w:t>
              </w:r>
            </w:hyperlink>
          </w:p>
        </w:tc>
      </w:tr>
      <w:tr w:rsidR="00FA2C03" w:rsidRPr="00E37A54" w:rsidTr="00FA2C03">
        <w:trPr>
          <w:trHeight w:hRule="exact" w:val="18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Знакомство с творчеством некоторых известных отечественных иллюстраторов детской книги (И. Я. </w:t>
            </w:r>
            <w:proofErr w:type="spellStart"/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Билибин</w:t>
            </w:r>
            <w:proofErr w:type="spellEnd"/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Е. И. </w:t>
            </w:r>
            <w:proofErr w:type="spellStart"/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Рачёв</w:t>
            </w:r>
            <w:proofErr w:type="spellEnd"/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Б. А. </w:t>
            </w:r>
            <w:proofErr w:type="spellStart"/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Дехтерёв</w:t>
            </w:r>
            <w:proofErr w:type="spellEnd"/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В. Г. </w:t>
            </w:r>
            <w:proofErr w:type="spellStart"/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Сутеев</w:t>
            </w:r>
            <w:proofErr w:type="spellEnd"/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Ю. А. Васнецов, В. А. Чижиков, Е. И. </w:t>
            </w:r>
            <w:proofErr w:type="spellStart"/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Чарушин</w:t>
            </w:r>
            <w:proofErr w:type="spellEnd"/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Л. В. Владимирский, Н. Г. </w:t>
            </w:r>
            <w:proofErr w:type="spellStart"/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Гольц</w:t>
            </w:r>
            <w:proofErr w:type="spellEnd"/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— по выбору учителя и учащихся).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Нарисовать иллюстрацию к выбранному сюжету детской книги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  <w:p w:rsidR="00FA2C03" w:rsidRPr="00E37A54" w:rsidRDefault="00DE64C6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https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://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resh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edu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ru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/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subject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/7/3/</w:t>
              </w:r>
            </w:hyperlink>
          </w:p>
        </w:tc>
      </w:tr>
      <w:tr w:rsidR="00FA2C03" w:rsidRPr="00E37A54" w:rsidTr="00FA2C03">
        <w:trPr>
          <w:trHeight w:hRule="exact" w:val="17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8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Эскиз плаката или афиши. Совмещение шрифта и изображения. Особенности композиции плаката.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Наблюдать и исследовать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композицию, совмещение текста и изображения в плакатах и афишах известных отечественных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художников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  <w:p w:rsidR="00FA2C03" w:rsidRPr="00E37A54" w:rsidRDefault="00DE64C6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://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marketplace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obr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nd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library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lessons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?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by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groups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=1&amp;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filter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=14</w:t>
              </w:r>
            </w:hyperlink>
          </w:p>
        </w:tc>
      </w:tr>
      <w:tr w:rsidR="00FA2C03" w:rsidRPr="00BE76B3" w:rsidTr="00FA2C03">
        <w:trPr>
          <w:trHeight w:hRule="exact" w:val="11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Изображение лица человека. Строение: пропорции, взаиморасположение частей лица.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Осваивать строение и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пропорциональные отношения лица человека на основе схемы лица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A2C03" w:rsidRPr="00BE76B3" w:rsidTr="00FA2C03">
        <w:trPr>
          <w:trHeight w:hRule="exact" w:val="12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Эскиз маски для маскарада: изображение лица-маски персонажа с ярко выраженным характером.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Выполнить в технике аппликации или в виде рисунка маску для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сказочного персонажа;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A2C03" w:rsidRPr="00BE76B3" w:rsidTr="00FA2C03">
        <w:trPr>
          <w:trHeight w:hRule="exact" w:val="348"/>
        </w:trPr>
        <w:tc>
          <w:tcPr>
            <w:tcW w:w="6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8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C03" w:rsidRPr="00BE76B3" w:rsidTr="00FA2C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2.</w:t>
            </w: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Живопись</w:t>
            </w:r>
          </w:p>
        </w:tc>
      </w:tr>
      <w:tr w:rsidR="00FA2C03" w:rsidRPr="00E37A54" w:rsidTr="00FA2C03">
        <w:trPr>
          <w:trHeight w:hRule="exact" w:val="25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Натюрморт из простых предметов с натуры или по представлению. Композиционный натюрморт.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Выполнить творческую работу на тему «Натюрморт» с ярко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выраженным настроением: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радостный, грустный, тихий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натюрморт или «Натюрморт-автопортрет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».;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  <w:p w:rsidR="00FA2C03" w:rsidRPr="00E37A54" w:rsidRDefault="00DE64C6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://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marketplace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obr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nd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library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lessons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?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by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groups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=1&amp;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filter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=14</w:t>
              </w:r>
            </w:hyperlink>
          </w:p>
        </w:tc>
      </w:tr>
      <w:tr w:rsidR="00FA2C03" w:rsidRPr="00E37A54" w:rsidTr="00FA2C03">
        <w:trPr>
          <w:trHeight w:hRule="exact" w:val="17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Знакомство с жанром натюрморта в творчестве отечественных художников (например, И. И. Машков, К. С. Петров-Водкин, К. А. Коровин, П. П. Кончаловский, М. С. Сарьян, В.</w:t>
            </w:r>
            <w:proofErr w:type="gramEnd"/>
          </w:p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Ф. Стожаров) и западноевропейских художников (например, В. Ван Гог, А. Матисс, П. Сезанн).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Осваивать приёмы композиции натюрморта по наблюдению натуры или по представлению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  <w:p w:rsidR="00FA2C03" w:rsidRPr="00E37A54" w:rsidRDefault="00DE64C6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https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://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resh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edu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ru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/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subject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/7/3/</w:t>
              </w:r>
            </w:hyperlink>
          </w:p>
        </w:tc>
      </w:tr>
      <w:tr w:rsidR="00FA2C03" w:rsidRPr="00BE76B3" w:rsidTr="00FA2C03">
        <w:trPr>
          <w:trHeight w:hRule="exact" w:val="12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«Натюрморт-автопортрет» из предметов, характеризующих личность ученика.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Выполнить творческую работу 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—п</w:t>
            </w:r>
            <w:proofErr w:type="gramEnd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ортрет товарища или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автопортрет.;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</w:tbl>
    <w:p w:rsidR="00FA2C03" w:rsidRPr="00BE76B3" w:rsidRDefault="00FA2C03" w:rsidP="00FA2C0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C03" w:rsidRPr="00BE76B3" w:rsidRDefault="00FA2C03" w:rsidP="00FA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A2C03" w:rsidRPr="00BE76B3" w:rsidSect="00FA2C03">
          <w:pgSz w:w="16840" w:h="11900"/>
          <w:pgMar w:top="282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A2C03" w:rsidRPr="00BE76B3" w:rsidRDefault="00FA2C03" w:rsidP="00FA2C03">
      <w:pPr>
        <w:autoSpaceDE w:val="0"/>
        <w:autoSpaceDN w:val="0"/>
        <w:spacing w:after="6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568"/>
        <w:gridCol w:w="528"/>
        <w:gridCol w:w="871"/>
        <w:gridCol w:w="850"/>
        <w:gridCol w:w="851"/>
        <w:gridCol w:w="3402"/>
        <w:gridCol w:w="992"/>
        <w:gridCol w:w="1417"/>
      </w:tblGrid>
      <w:tr w:rsidR="00FA2C03" w:rsidRPr="00BE76B3" w:rsidTr="00803B27">
        <w:trPr>
          <w:trHeight w:hRule="exact" w:val="19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Пейзаж в живописи. Пейзаж, передающий состояния в природе. Выбрать для изображения время года, время дня, характер погоды и характер ландшафта (лес или поле, река или озеро). Показать в изображении состояние неба.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Рассматривать, эстетически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анализировать знаменитые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пейзажи отечественных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пейзажистов, передающие разные состояния в природе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37A54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  <w:hyperlink r:id="rId176">
              <w:r w:rsidRPr="00C076B9">
                <w:rPr>
                  <w:color w:val="0000FF"/>
                  <w:sz w:val="18"/>
                  <w:szCs w:val="18"/>
                  <w:u w:color="0000FF"/>
                </w:rPr>
                <w:t>https://resh.edu.ru/subject/7/3/</w:t>
              </w:r>
            </w:hyperlink>
          </w:p>
          <w:p w:rsidR="00FA2C03" w:rsidRPr="00E37A54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C03" w:rsidRPr="00E37A54" w:rsidTr="00803B27">
        <w:trPr>
          <w:trHeight w:hRule="exact" w:val="25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Портрет человека (по памяти и по представлению, с опорой на натуру). Выражение в портрете (автопортрете) характера человека, особенностей его личности; использование выразительных возможностей композиционного размещения изображения в плоскости листа. Передача особенностей пропорций и мимики лица, характера цветового решения, сильного или мягкого контраста; включение в композицию дополнительных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Рассматривать, эстетически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анализировать образ человека и средства его выражения в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портретах известных художников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  <w:p w:rsidR="00FA2C03" w:rsidRPr="00E37A54" w:rsidRDefault="00DE64C6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://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marketplace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obr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nd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library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lessons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?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by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groups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=1&amp;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filter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=14</w:t>
              </w:r>
            </w:hyperlink>
          </w:p>
        </w:tc>
      </w:tr>
      <w:tr w:rsidR="00FA2C03" w:rsidRPr="00BE76B3" w:rsidTr="00803B27">
        <w:trPr>
          <w:trHeight w:hRule="exact" w:val="11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Сюжетная композиция «В цирке» (по памяти и по представлению).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Выполнить эскиз театрального занавеса или декораций по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выбранному сюжету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A2C03" w:rsidRPr="00BE76B3" w:rsidTr="00803B27">
        <w:trPr>
          <w:trHeight w:hRule="exact" w:val="11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Художник в театре: эскиз занавеса (или декораций) для спектакля со сказочным сюжетом (сказка по выбору).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Знакомиться с деятельностью и ролью художника в театре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A2C03" w:rsidRPr="00E37A54" w:rsidTr="00803B27">
        <w:trPr>
          <w:trHeight w:hRule="exact" w:val="156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2.8.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Тематическая композиция «Праздник в городе» (гуашь по цветной бумаге, возможно совмещение с наклейками в виде коллажа или аппликации).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Выполнить тематическую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композицию «Праздник в городе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»(</w:t>
            </w:r>
            <w:proofErr w:type="gramEnd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 основе наблюдений, по памяти и по представлению);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  <w:p w:rsidR="00FA2C03" w:rsidRPr="00E37A54" w:rsidRDefault="00DE64C6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https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://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resh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edu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ru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/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subject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/7/3/</w:t>
              </w:r>
            </w:hyperlink>
          </w:p>
        </w:tc>
      </w:tr>
      <w:tr w:rsidR="00FA2C03" w:rsidRPr="00BE76B3" w:rsidTr="00803B27">
        <w:trPr>
          <w:trHeight w:hRule="exact" w:val="348"/>
        </w:trPr>
        <w:tc>
          <w:tcPr>
            <w:tcW w:w="6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C03" w:rsidRPr="00BE76B3" w:rsidTr="00803B27">
        <w:trPr>
          <w:trHeight w:hRule="exact" w:val="350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3.</w:t>
            </w: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Скульптура</w:t>
            </w:r>
          </w:p>
        </w:tc>
      </w:tr>
      <w:tr w:rsidR="00FA2C03" w:rsidRPr="00E37A54" w:rsidTr="00803B27">
        <w:trPr>
          <w:trHeight w:hRule="exact" w:val="3127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5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Лепка сказочного персонажа на основе сюжета известной сказки или создание этого персонажа в технике </w:t>
            </w:r>
            <w:proofErr w:type="spellStart"/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бумагопластики</w:t>
            </w:r>
            <w:proofErr w:type="spellEnd"/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Выполнить творческую работу 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—л</w:t>
            </w:r>
            <w:proofErr w:type="gramEnd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епку образа персонажа (или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создание образа в технике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бумагопластики</w:t>
            </w:r>
            <w:proofErr w:type="spellEnd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) с ярко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выраженным характером (из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выбранной сказки). Работа может быть коллективной: совмещение в общей композиции разных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персонажей сказки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  <w:p w:rsidR="00FA2C03" w:rsidRPr="00E37A54" w:rsidRDefault="00DE64C6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://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marketplace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obr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nd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library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lessons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?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by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groups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=1&amp;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filter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=14</w:t>
              </w:r>
            </w:hyperlink>
          </w:p>
        </w:tc>
      </w:tr>
      <w:tr w:rsidR="00FA2C03" w:rsidRPr="00E37A54" w:rsidTr="00803B27">
        <w:trPr>
          <w:trHeight w:hRule="exact" w:val="284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Создание игрушки из подручного нехудожественного материала, придание ей одушевлённого образа путём добавления деталей лепных или из бумаги, ниток или других материалов.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Учиться осознавать, что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художественный образ (игрушка, кукла) может быть создан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художником из любого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подручного материала путём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добавления некоторых деталей для придания характера, увиденного в предмете («одушевление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»).;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  <w:p w:rsidR="00FA2C03" w:rsidRPr="00E37A54" w:rsidRDefault="00DE64C6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https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://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resh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edu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ru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/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subject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/7/3/</w:t>
              </w:r>
            </w:hyperlink>
          </w:p>
        </w:tc>
      </w:tr>
      <w:tr w:rsidR="00FA2C03" w:rsidRPr="00BE76B3" w:rsidTr="00803B27">
        <w:trPr>
          <w:trHeight w:hRule="exact" w:val="1695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65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Освоение знаний о видах скульптуры (по назначению) и жанрах скульптуры (по сюжету изображения).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Узнавать о разных видах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скульптуры (скульптурные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памятники, парковая скульптура, мелкая пластика, рельеф разных видов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  <w:p w:rsidR="00FA2C03" w:rsidRPr="00C076B9" w:rsidRDefault="00DE64C6" w:rsidP="00FA2C03">
            <w:pPr>
              <w:pStyle w:val="TableParagraph"/>
              <w:spacing w:line="305" w:lineRule="exact"/>
              <w:ind w:left="105"/>
              <w:rPr>
                <w:sz w:val="18"/>
                <w:szCs w:val="18"/>
                <w:u w:val="none"/>
              </w:rPr>
            </w:pPr>
            <w:hyperlink r:id="rId181"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https://media.prosv.ru/content</w:t>
              </w:r>
            </w:hyperlink>
          </w:p>
          <w:p w:rsidR="00FA2C03" w:rsidRPr="00E37A54" w:rsidRDefault="00DE64C6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/?klass=3&amp;subject=22</w:t>
              </w:r>
            </w:hyperlink>
          </w:p>
        </w:tc>
      </w:tr>
      <w:tr w:rsidR="00FA2C03" w:rsidRPr="00BE76B3" w:rsidTr="00803B27">
        <w:trPr>
          <w:trHeight w:hRule="exact" w:val="12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Лепка эскиза парковой скульптуры (пластилин или глина). Выражение пластики движения в скульптуре.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Выполнить лепку эскиза парковой скульптуры;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</w:tbl>
    <w:p w:rsidR="00FA2C03" w:rsidRPr="00BE76B3" w:rsidRDefault="00FA2C03" w:rsidP="00FA2C0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568"/>
        <w:gridCol w:w="528"/>
        <w:gridCol w:w="871"/>
        <w:gridCol w:w="850"/>
        <w:gridCol w:w="851"/>
        <w:gridCol w:w="2976"/>
        <w:gridCol w:w="1080"/>
        <w:gridCol w:w="1382"/>
      </w:tblGrid>
      <w:tr w:rsidR="00FA2C03" w:rsidRPr="00BE76B3" w:rsidTr="00FA2C03">
        <w:trPr>
          <w:trHeight w:hRule="exact" w:val="348"/>
        </w:trPr>
        <w:tc>
          <w:tcPr>
            <w:tcW w:w="6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C03" w:rsidRPr="00BE76B3" w:rsidTr="00FA2C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Модуль 4. </w:t>
            </w: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Декоративно-прикладное искусство</w:t>
            </w:r>
          </w:p>
        </w:tc>
      </w:tr>
      <w:tr w:rsidR="00FA2C03" w:rsidRPr="00E37A54" w:rsidTr="00FA2C03">
        <w:trPr>
          <w:trHeight w:hRule="exact" w:val="184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Приёмы исполнения орнаментов и эскизы украшения посуды из дерева и глины в традициях народных художественных промыслов (Хохлома, Гжель) или в традициях промыслов других регионов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Узнать о создании глиняной и деревянной посуды, о Гжели, Хохломе — народных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художественных промыслах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  <w:p w:rsidR="00FA2C03" w:rsidRPr="00E37A54" w:rsidRDefault="00DE64C6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https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://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resh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edu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ru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/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subject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/7/3/</w:t>
              </w:r>
            </w:hyperlink>
          </w:p>
        </w:tc>
      </w:tr>
      <w:tr w:rsidR="00FA2C03" w:rsidRPr="00BE76B3" w:rsidTr="00FA2C03">
        <w:trPr>
          <w:trHeight w:hRule="exact" w:val="170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65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Эскизы орнаментов для росписи тканей. Раппорт. Трафарет и создание орнамента при помощи печаток или штампов.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Осваивать техники печатных штампов или трафаретов для создания раппорта (повторения элемента узора) в орнаменте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  <w:p w:rsidR="00FA2C03" w:rsidRPr="00C076B9" w:rsidRDefault="00DE64C6" w:rsidP="00FA2C03">
            <w:pPr>
              <w:pStyle w:val="TableParagraph"/>
              <w:spacing w:line="305" w:lineRule="exact"/>
              <w:ind w:left="105"/>
              <w:rPr>
                <w:sz w:val="18"/>
                <w:szCs w:val="18"/>
                <w:u w:val="none"/>
              </w:rPr>
            </w:pPr>
            <w:hyperlink r:id="rId184"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https://media.prosv.ru/content</w:t>
              </w:r>
            </w:hyperlink>
          </w:p>
          <w:p w:rsidR="00FA2C03" w:rsidRPr="00E37A54" w:rsidRDefault="00DE64C6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/?klass=3&amp;subject=22</w:t>
              </w:r>
            </w:hyperlink>
          </w:p>
        </w:tc>
      </w:tr>
      <w:tr w:rsidR="00FA2C03" w:rsidRPr="00BE76B3" w:rsidTr="00FA2C03">
        <w:trPr>
          <w:trHeight w:hRule="exact" w:val="17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 и др. Рассмотрение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павловопосадских</w:t>
            </w:r>
            <w:proofErr w:type="spellEnd"/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платков.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Наблюдать и эстетически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анализировать виды композиции </w:t>
            </w:r>
            <w:proofErr w:type="spell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павловопосадских</w:t>
            </w:r>
            <w:proofErr w:type="spellEnd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платков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A2C03" w:rsidRPr="00BE76B3" w:rsidTr="00FA2C03">
        <w:trPr>
          <w:trHeight w:hRule="exact" w:val="348"/>
        </w:trPr>
        <w:tc>
          <w:tcPr>
            <w:tcW w:w="6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C03" w:rsidRPr="00BE76B3" w:rsidTr="00FA2C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Модуль 5. </w:t>
            </w: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Архитектура </w:t>
            </w:r>
          </w:p>
        </w:tc>
      </w:tr>
      <w:tr w:rsidR="00FA2C03" w:rsidRPr="00E37A54" w:rsidTr="00FA2C03">
        <w:trPr>
          <w:trHeight w:hRule="exact" w:val="22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Графические зарисовки карандашами архитектурных достопримечательностей своего города или села (по памяти или на основе наблюдений и фотографий).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Выполнить зарисовки или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творческие рисунки по памяти и по представлению на тему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исторических памятников или архитектурных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достопримечательностей своего города (села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  <w:p w:rsidR="00FA2C03" w:rsidRPr="00E37A54" w:rsidRDefault="00DE64C6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://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marketplace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obr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nd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library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lessons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?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by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groups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=1&amp;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filter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=14</w:t>
              </w:r>
            </w:hyperlink>
          </w:p>
        </w:tc>
      </w:tr>
      <w:tr w:rsidR="00FA2C03" w:rsidRPr="00BE76B3" w:rsidTr="00FA2C03">
        <w:trPr>
          <w:trHeight w:hRule="exact" w:val="12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Проектирование садово-паркового пространства на плоскости (аппликация, коллаж) или в пространственном макете (использование бумаги, картона, пенопласта и других подручных материалов).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Создать проект образа парка в виде макета или рисунка (или аппликации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A2C03" w:rsidRPr="00BE76B3" w:rsidTr="00FA2C03">
        <w:trPr>
          <w:trHeight w:hRule="exact" w:val="11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Дизайн в городе.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Создать проект образа парка в виде макета или рисунка (или аппликации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A2C03" w:rsidRPr="00BE76B3" w:rsidTr="00FA2C03">
        <w:trPr>
          <w:trHeight w:hRule="exact" w:val="28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Проектирование (эскизы) малых архитектурных форм в городе (ажурные ограды, фонари, остановки транспорта, скамейки, киоски, беседки и др.).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Создать эскизы разнообразных малых архитектурных форм, наполняющих городское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пространство (в виде рисунков, аппликаций из цветной бумаги, путём вырезания и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макетирования — по выбору учителя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  <w:hyperlink r:id="rId187">
              <w:r w:rsidRPr="00C539E3">
                <w:rPr>
                  <w:color w:val="0000FF"/>
                  <w:sz w:val="20"/>
                  <w:szCs w:val="20"/>
                  <w:u w:color="0000FF"/>
                </w:rPr>
                <w:t>https://marketplace.obr.nd.ru/library/lessons?by_groups=1&amp;filter_subject=14</w:t>
              </w:r>
            </w:hyperlink>
          </w:p>
        </w:tc>
      </w:tr>
      <w:tr w:rsidR="00FA2C03" w:rsidRPr="00E37A54" w:rsidTr="00FA2C03">
        <w:trPr>
          <w:trHeight w:hRule="exact" w:val="17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5.5.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Дизайн транспортных средств.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Узнать о работе художник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а-</w:t>
            </w:r>
            <w:proofErr w:type="gramEnd"/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дизайнера по разработке формы автомобилей и других видов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транспорта.;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  <w:p w:rsidR="00FA2C03" w:rsidRPr="00E37A54" w:rsidRDefault="00DE64C6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https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://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resh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edu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ru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/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subject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/7/3/</w:t>
              </w:r>
            </w:hyperlink>
          </w:p>
        </w:tc>
      </w:tr>
      <w:tr w:rsidR="00FA2C03" w:rsidRPr="00BE76B3" w:rsidTr="00FA2C03">
        <w:trPr>
          <w:trHeight w:hRule="exact" w:val="127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5.6.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Транспорт в городе. Рисунки реальных или фантастических машин.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Придумать и нарисовать (или выполнить в технике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бумагопластики</w:t>
            </w:r>
            <w:proofErr w:type="spellEnd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) транспортное средство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</w:tbl>
    <w:p w:rsidR="00FA2C03" w:rsidRPr="00BE76B3" w:rsidRDefault="00FA2C03" w:rsidP="00FA2C0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568"/>
        <w:gridCol w:w="528"/>
        <w:gridCol w:w="871"/>
        <w:gridCol w:w="850"/>
        <w:gridCol w:w="851"/>
        <w:gridCol w:w="2976"/>
        <w:gridCol w:w="1080"/>
        <w:gridCol w:w="1382"/>
      </w:tblGrid>
      <w:tr w:rsidR="00FA2C03" w:rsidRPr="00E37A54" w:rsidTr="00FA2C03">
        <w:trPr>
          <w:trHeight w:hRule="exact" w:val="22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5.7.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Графический рисунок (индивидуально) или тематическое панно «Образ моего города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»(</w:t>
            </w:r>
            <w:proofErr w:type="gramEnd"/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Выполнить зарисовки или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творческие рисунки по памяти и по представлению на тему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исторических памятников или архитектурных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достопримечательностей своего города (села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  <w:p w:rsidR="00FA2C03" w:rsidRPr="00E37A54" w:rsidRDefault="00DE64C6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https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://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resh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edu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ru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/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subject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/7/3/</w:t>
              </w:r>
            </w:hyperlink>
          </w:p>
        </w:tc>
      </w:tr>
      <w:tr w:rsidR="00FA2C03" w:rsidRPr="00BE76B3" w:rsidTr="00FA2C03">
        <w:trPr>
          <w:trHeight w:hRule="exact" w:val="348"/>
        </w:trPr>
        <w:tc>
          <w:tcPr>
            <w:tcW w:w="6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8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C03" w:rsidRPr="00BE76B3" w:rsidTr="00FA2C0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Модуль 6. </w:t>
            </w: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Восприятие произведений искусства</w:t>
            </w:r>
          </w:p>
        </w:tc>
      </w:tr>
      <w:tr w:rsidR="00FA2C03" w:rsidRPr="00BE76B3" w:rsidTr="00FA2C03">
        <w:trPr>
          <w:trHeight w:hRule="exact" w:val="170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Иллюстрации в детских книгах и дизайн детской книги.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Рассматривать и обсуждать иллюстрации известных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отечественных художников детских книг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  <w:p w:rsidR="00FA2C03" w:rsidRPr="00C076B9" w:rsidRDefault="00DE64C6" w:rsidP="00FA2C03">
            <w:pPr>
              <w:pStyle w:val="TableParagraph"/>
              <w:spacing w:line="305" w:lineRule="exact"/>
              <w:ind w:left="105"/>
              <w:rPr>
                <w:sz w:val="18"/>
                <w:szCs w:val="18"/>
                <w:u w:val="none"/>
              </w:rPr>
            </w:pPr>
            <w:hyperlink r:id="rId190"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https://media.prosv.ru/content</w:t>
              </w:r>
            </w:hyperlink>
          </w:p>
          <w:p w:rsidR="00FA2C03" w:rsidRPr="00E37A54" w:rsidRDefault="00DE64C6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/?klass=3&amp;subject=22</w:t>
              </w:r>
            </w:hyperlink>
          </w:p>
        </w:tc>
      </w:tr>
      <w:tr w:rsidR="00FA2C03" w:rsidRPr="00E37A54" w:rsidTr="00FA2C03">
        <w:trPr>
          <w:trHeight w:hRule="exact" w:val="312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Наблюдение окружающего мира по теме «Архитектура, улицы моего города». Памятники архитектуры и архитектурные достопримечательности (по выбору учителя), их значение в современном мире.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Рассматривать и анализировать архитектурные постройки своего города (села), характерные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особенности улиц и площадей, выделять центральные по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архитектуре здания и обсуждать их особенности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  <w:p w:rsidR="00FA2C03" w:rsidRPr="00E37A54" w:rsidRDefault="00DE64C6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https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://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resh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edu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ru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/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subject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/7/3/</w:t>
              </w:r>
            </w:hyperlink>
          </w:p>
        </w:tc>
      </w:tr>
      <w:tr w:rsidR="00FA2C03" w:rsidRPr="00E37A54" w:rsidTr="00FA2C03">
        <w:trPr>
          <w:trHeight w:hRule="exact" w:val="312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Виртуальное путешествие: памятники архитектуры Москвы и Санкт-Петербурга (обзор памятников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Рассматривать и анализировать архитектурные постройки своего города (села), характерные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особенности улиц и площадей, выделять центральные по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архитектуре здания и обсуждать их особенности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  <w:p w:rsidR="00FA2C03" w:rsidRPr="00E37A54" w:rsidRDefault="00DE64C6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://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marketplace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obr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nd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library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lessons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?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by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groups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=1&amp;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filter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=14</w:t>
              </w:r>
            </w:hyperlink>
          </w:p>
        </w:tc>
      </w:tr>
      <w:tr w:rsidR="00FA2C03" w:rsidRPr="00BE76B3" w:rsidTr="00FA2C03">
        <w:trPr>
          <w:trHeight w:hRule="exact" w:val="155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Знания о видах пространственных искусств: виды определяются по назначению произведений в жизни людей.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Уметь перечислять виды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собственно изобразительных искусств: живопись, графику, скульптуру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A2C03" w:rsidRPr="00BE76B3" w:rsidTr="00FA2C03">
        <w:trPr>
          <w:trHeight w:hRule="exact" w:val="1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Жанры в изобразительном искусстве — живописи, графике, скульптуре — определяются предметом изображения и служат для классификации и сравнения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содержания произведений сходного сюжета (портреты, пейзажи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Уметь объяснять смысл термин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а«</w:t>
            </w:r>
            <w:proofErr w:type="gramEnd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жанр» в изобразительном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искусстве.;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  <w:p w:rsidR="00FA2C03" w:rsidRPr="00C076B9" w:rsidRDefault="00DE64C6" w:rsidP="00FA2C03">
            <w:pPr>
              <w:pStyle w:val="TableParagraph"/>
              <w:spacing w:line="305" w:lineRule="exact"/>
              <w:ind w:left="105"/>
              <w:rPr>
                <w:sz w:val="18"/>
                <w:szCs w:val="18"/>
                <w:u w:val="none"/>
              </w:rPr>
            </w:pPr>
            <w:hyperlink r:id="rId194"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https://media.prosv.ru/content</w:t>
              </w:r>
            </w:hyperlink>
          </w:p>
          <w:p w:rsidR="00FA2C03" w:rsidRPr="00E37A54" w:rsidRDefault="00DE64C6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/?klass=3&amp;subject=22</w:t>
              </w:r>
            </w:hyperlink>
          </w:p>
        </w:tc>
      </w:tr>
      <w:tr w:rsidR="00FA2C03" w:rsidRPr="00E37A54" w:rsidTr="00FA2C03">
        <w:trPr>
          <w:trHeight w:hRule="exact" w:val="199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6.6.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Представления о произведениях крупнейших отечественных художников-пейзажистов: И. И. Шишкина, И. И. Левитана, А. К. </w:t>
            </w:r>
            <w:proofErr w:type="spellStart"/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Саврасова</w:t>
            </w:r>
            <w:proofErr w:type="spellEnd"/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, В. Д. Поленова, А. И. Куинджи, И. К. Айвазовского (и других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Узнавать названия ведущих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отечественных художественных музеев, а также где они находятся и чему посвящены их коллекции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  <w:p w:rsidR="00FA2C03" w:rsidRPr="00E37A54" w:rsidRDefault="00DE64C6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https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://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resh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edu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ru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/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subject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/7/3/</w:t>
              </w:r>
            </w:hyperlink>
          </w:p>
        </w:tc>
      </w:tr>
      <w:tr w:rsidR="00FA2C03" w:rsidRPr="00BE76B3" w:rsidTr="00FA2C03">
        <w:trPr>
          <w:trHeight w:hRule="exact" w:val="197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6.7.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Представления о произведениях крупнейших отечественных портретистов: В. И. Сурикова, И. Е. Репина, В. А. Серова (и других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Получать представления о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наиболее знаменитых картинах и знать имена крупнейших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отечественных художнико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в-</w:t>
            </w:r>
            <w:proofErr w:type="gramEnd"/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портретистов.;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  <w:p w:rsidR="00FA2C03" w:rsidRPr="00C076B9" w:rsidRDefault="00DE64C6" w:rsidP="00FA2C03">
            <w:pPr>
              <w:pStyle w:val="TableParagraph"/>
              <w:spacing w:line="305" w:lineRule="exact"/>
              <w:ind w:left="105"/>
              <w:rPr>
                <w:sz w:val="18"/>
                <w:szCs w:val="18"/>
                <w:u w:val="none"/>
              </w:rPr>
            </w:pPr>
            <w:hyperlink r:id="rId197"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https://media.prosv.ru/content</w:t>
              </w:r>
            </w:hyperlink>
          </w:p>
          <w:p w:rsidR="00FA2C03" w:rsidRPr="00E37A54" w:rsidRDefault="00DE64C6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/?klass=3&amp;subject=22</w:t>
              </w:r>
            </w:hyperlink>
          </w:p>
        </w:tc>
      </w:tr>
    </w:tbl>
    <w:p w:rsidR="00FA2C03" w:rsidRPr="00BE76B3" w:rsidRDefault="00FA2C03" w:rsidP="00FA2C0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568"/>
        <w:gridCol w:w="528"/>
        <w:gridCol w:w="871"/>
        <w:gridCol w:w="850"/>
        <w:gridCol w:w="851"/>
        <w:gridCol w:w="2976"/>
        <w:gridCol w:w="1080"/>
        <w:gridCol w:w="1382"/>
      </w:tblGrid>
      <w:tr w:rsidR="00FA2C03" w:rsidRPr="00E37A54" w:rsidTr="00FA2C03">
        <w:trPr>
          <w:trHeight w:hRule="exact" w:val="22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6.8.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Художественные музеи. Виртуальные (интерактивные) путешествия в художественные музеи: Государственную Третьяковскую галерею, Государственный Эрмитаж,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Государственный Русский музей, Государственный музей изобразительных искусств имени А. С. Пушкина. Экскурсии в местные художественные музеи и галереи.</w:t>
            </w:r>
          </w:p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Виртуальные экскурсии в знаменитые зарубежные художественные музеи (выбор музеев — за учителем).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Осуществлять виртуальные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(интерактивные) путешествия в художественные музеи (по выбору учителя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  <w:p w:rsidR="00FA2C03" w:rsidRPr="00E37A54" w:rsidRDefault="00DE64C6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https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://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resh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edu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ru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/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subject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/7/3/</w:t>
              </w:r>
            </w:hyperlink>
          </w:p>
        </w:tc>
      </w:tr>
      <w:tr w:rsidR="00FA2C03" w:rsidRPr="00BE76B3" w:rsidTr="00FA2C03">
        <w:trPr>
          <w:trHeight w:hRule="exact" w:val="12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6.9.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Обсуждать впечатления от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виртуальных путешествий,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осуществлять исследовательские </w:t>
            </w:r>
            <w:proofErr w:type="spell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квесты</w:t>
            </w:r>
            <w:proofErr w:type="spellEnd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A2C03" w:rsidRPr="00BE76B3" w:rsidTr="00FA2C03">
        <w:trPr>
          <w:trHeight w:hRule="exact" w:val="348"/>
        </w:trPr>
        <w:tc>
          <w:tcPr>
            <w:tcW w:w="6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C03" w:rsidRPr="00BE76B3" w:rsidTr="00FA2C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Модуль 7. </w:t>
            </w: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Азбука цифровой графики</w:t>
            </w:r>
          </w:p>
        </w:tc>
      </w:tr>
      <w:tr w:rsidR="00FA2C03" w:rsidRPr="00E37A54" w:rsidTr="00FA2C03">
        <w:trPr>
          <w:trHeight w:hRule="exact" w:val="21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(геометрических фигур) могут быть простые силуэты машинок, птичек, облаков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Осваивать приёмы работы в графическом редакторе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  <w:p w:rsidR="00FA2C03" w:rsidRPr="00E37A54" w:rsidRDefault="00DE64C6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https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://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resh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edu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ru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/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subject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/7/3/</w:t>
              </w:r>
            </w:hyperlink>
          </w:p>
        </w:tc>
      </w:tr>
      <w:tr w:rsidR="00FA2C03" w:rsidRPr="00BE76B3" w:rsidTr="00FA2C03">
        <w:trPr>
          <w:trHeight w:hRule="exact" w:val="170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7.2.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 графическом редакторе создание рисунка элемента орнамента (паттерна), его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Придумать и создать рисунок простого узора с помощью инструментов графического редактора (создать паттерн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  <w:p w:rsidR="00FA2C03" w:rsidRPr="00C076B9" w:rsidRDefault="00DE64C6" w:rsidP="00FA2C03">
            <w:pPr>
              <w:pStyle w:val="TableParagraph"/>
              <w:spacing w:line="305" w:lineRule="exact"/>
              <w:ind w:left="105"/>
              <w:rPr>
                <w:sz w:val="18"/>
                <w:szCs w:val="18"/>
                <w:u w:val="none"/>
              </w:rPr>
            </w:pPr>
            <w:hyperlink r:id="rId201"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https://media.prosv.ru/content</w:t>
              </w:r>
            </w:hyperlink>
          </w:p>
          <w:p w:rsidR="00FA2C03" w:rsidRPr="00E37A54" w:rsidRDefault="00DE64C6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/?klass=3&amp;subject=22</w:t>
              </w:r>
            </w:hyperlink>
          </w:p>
        </w:tc>
      </w:tr>
      <w:tr w:rsidR="00FA2C03" w:rsidRPr="00BE76B3" w:rsidTr="00FA2C03">
        <w:trPr>
          <w:trHeight w:hRule="exact" w:val="127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7.3.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Изображение и изучение мимики лица в программе </w:t>
            </w:r>
            <w:proofErr w:type="spellStart"/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Paint</w:t>
            </w:r>
            <w:proofErr w:type="spellEnd"/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(или в другом графическом редакторе).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Осваивать с помощью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графического редактора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схематические изменения мимики лица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A2C03" w:rsidRPr="00E37A54" w:rsidTr="00FA2C03">
        <w:trPr>
          <w:trHeight w:hRule="exact" w:val="156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7.4.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Создать поздравительную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открытку-пожелание путём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совмещения векторного рисунка или фотографии с текстом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  <w:p w:rsidR="00FA2C03" w:rsidRPr="00E37A54" w:rsidRDefault="00DE64C6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https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://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resh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edu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ru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/</w:t>
              </w:r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subject</w:t>
              </w:r>
              <w:r w:rsidR="00FA2C03" w:rsidRPr="00E37A54">
                <w:rPr>
                  <w:color w:val="0000FF"/>
                  <w:sz w:val="18"/>
                  <w:szCs w:val="18"/>
                  <w:u w:color="0000FF"/>
                </w:rPr>
                <w:t>/7/3/</w:t>
              </w:r>
            </w:hyperlink>
          </w:p>
        </w:tc>
      </w:tr>
      <w:tr w:rsidR="00FA2C03" w:rsidRPr="00BE76B3" w:rsidTr="00FA2C03">
        <w:trPr>
          <w:trHeight w:hRule="exact" w:val="17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7.5.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Редактирование фотографий в программе </w:t>
            </w:r>
            <w:proofErr w:type="spellStart"/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Picture</w:t>
            </w:r>
            <w:proofErr w:type="spellEnd"/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Manager</w:t>
            </w:r>
            <w:proofErr w:type="spellEnd"/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 изменение яркости, контраста, насыщенности цвета; обрезка, поворот, отражение.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Осваивать приёмы редактирования цифровых фотографий с помощью компьютерной программы </w:t>
            </w:r>
            <w:proofErr w:type="spell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Picture</w:t>
            </w:r>
            <w:proofErr w:type="spellEnd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Manager</w:t>
            </w:r>
            <w:proofErr w:type="spellEnd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(или другой</w:t>
            </w:r>
            <w:proofErr w:type="gram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  <w:p w:rsidR="00FA2C03" w:rsidRPr="00C076B9" w:rsidRDefault="00DE64C6" w:rsidP="00FA2C03">
            <w:pPr>
              <w:pStyle w:val="TableParagraph"/>
              <w:spacing w:line="305" w:lineRule="exact"/>
              <w:ind w:left="105"/>
              <w:rPr>
                <w:sz w:val="18"/>
                <w:szCs w:val="18"/>
                <w:u w:val="none"/>
              </w:rPr>
            </w:pPr>
            <w:hyperlink r:id="rId204"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https://media.prosv.ru/content</w:t>
              </w:r>
            </w:hyperlink>
          </w:p>
          <w:p w:rsidR="00FA2C03" w:rsidRPr="00E37A54" w:rsidRDefault="00DE64C6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>
              <w:r w:rsidR="00FA2C03" w:rsidRPr="00C076B9">
                <w:rPr>
                  <w:color w:val="0000FF"/>
                  <w:sz w:val="18"/>
                  <w:szCs w:val="18"/>
                  <w:u w:color="0000FF"/>
                </w:rPr>
                <w:t>/?klass=3&amp;subject=22</w:t>
              </w:r>
            </w:hyperlink>
          </w:p>
        </w:tc>
      </w:tr>
      <w:tr w:rsidR="00FA2C03" w:rsidRPr="00E37A54" w:rsidTr="00FA2C03">
        <w:trPr>
          <w:trHeight w:hRule="exact" w:val="28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Виртуальные путешествия в главные художественные музеи и музеи местные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Осуществлять виртуальные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путешествия в отечественные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художественные музеи и,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возможно, знаменитые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зарубежные художественные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музеи на основе установок и 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квестов</w:t>
            </w:r>
            <w:proofErr w:type="spellEnd"/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, предложенных учителем;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  <w:p w:rsidR="00FA2C03" w:rsidRPr="00E37A54" w:rsidRDefault="00DE64C6" w:rsidP="00FA2C03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://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marketplace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obr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nd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.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library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/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lessons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?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by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groups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=1&amp;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filter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_</w:t>
              </w:r>
              <w:r w:rsidR="00FA2C03" w:rsidRPr="00C539E3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FA2C03" w:rsidRPr="00E37A54">
                <w:rPr>
                  <w:color w:val="0000FF"/>
                  <w:sz w:val="20"/>
                  <w:szCs w:val="20"/>
                  <w:u w:color="0000FF"/>
                </w:rPr>
                <w:t>=14</w:t>
              </w:r>
            </w:hyperlink>
          </w:p>
        </w:tc>
      </w:tr>
      <w:tr w:rsidR="00FA2C03" w:rsidRPr="00BE76B3" w:rsidTr="00FA2C03">
        <w:trPr>
          <w:trHeight w:hRule="exact" w:val="348"/>
        </w:trPr>
        <w:tc>
          <w:tcPr>
            <w:tcW w:w="6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8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C03" w:rsidRPr="00BE76B3" w:rsidTr="00FA2C03">
        <w:trPr>
          <w:trHeight w:hRule="exact" w:val="328"/>
        </w:trPr>
        <w:tc>
          <w:tcPr>
            <w:tcW w:w="6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autoSpaceDE w:val="0"/>
              <w:autoSpaceDN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6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BE76B3" w:rsidRDefault="00FA2C03" w:rsidP="00FA2C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C03" w:rsidRDefault="00FA2C03"/>
    <w:p w:rsidR="00FA2C03" w:rsidRDefault="00FA2C03"/>
    <w:p w:rsidR="00FA2C03" w:rsidRDefault="00FA2C03" w:rsidP="00FA2C0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 4 класс</w:t>
      </w:r>
    </w:p>
    <w:tbl>
      <w:tblPr>
        <w:tblW w:w="1550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452"/>
        <w:gridCol w:w="528"/>
        <w:gridCol w:w="1104"/>
        <w:gridCol w:w="883"/>
        <w:gridCol w:w="1123"/>
        <w:gridCol w:w="11"/>
        <w:gridCol w:w="3543"/>
        <w:gridCol w:w="1080"/>
        <w:gridCol w:w="1382"/>
      </w:tblGrid>
      <w:tr w:rsidR="00FA2C03" w:rsidRPr="00E125C9" w:rsidTr="00FA2C03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</w:t>
            </w:r>
            <w:proofErr w:type="gramEnd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/п</w:t>
            </w:r>
          </w:p>
        </w:tc>
        <w:tc>
          <w:tcPr>
            <w:tcW w:w="5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3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FA2C03" w:rsidRPr="00E125C9" w:rsidTr="00FA2C03">
        <w:trPr>
          <w:trHeight w:hRule="exact" w:val="1609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03" w:rsidRPr="00E125C9" w:rsidRDefault="00FA2C03" w:rsidP="00FA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03" w:rsidRPr="00E125C9" w:rsidRDefault="00FA2C03" w:rsidP="00FA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03" w:rsidRPr="00E125C9" w:rsidRDefault="00FA2C03" w:rsidP="00FA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03" w:rsidRPr="00E125C9" w:rsidRDefault="00FA2C03" w:rsidP="00FA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03" w:rsidRPr="00E125C9" w:rsidRDefault="00FA2C03" w:rsidP="00FA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03" w:rsidRPr="00E125C9" w:rsidRDefault="00FA2C03" w:rsidP="00FA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C03" w:rsidRPr="00E125C9" w:rsidTr="00FA2C03">
        <w:trPr>
          <w:trHeight w:hRule="exact" w:val="34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1. Графика</w:t>
            </w:r>
          </w:p>
        </w:tc>
      </w:tr>
      <w:tr w:rsidR="00FA2C03" w:rsidRPr="00E125C9" w:rsidTr="00FA2C03">
        <w:trPr>
          <w:trHeight w:hRule="exact" w:val="162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54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Осваивать правила линейной и воздушной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перспективы и применять их в своей практической творческой деятельности</w:t>
            </w:r>
            <w:proofErr w:type="gram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DC1BB1" w:rsidRDefault="00FA2C03" w:rsidP="00FA2C03">
            <w:pPr>
              <w:autoSpaceDE w:val="0"/>
              <w:autoSpaceDN w:val="0"/>
              <w:spacing w:before="76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  <w:p w:rsidR="00FA2C03" w:rsidRPr="00FA2C03" w:rsidRDefault="00DE64C6" w:rsidP="00FA2C03">
            <w:pPr>
              <w:pStyle w:val="TableParagraph"/>
              <w:spacing w:line="305" w:lineRule="exact"/>
              <w:ind w:left="102"/>
              <w:rPr>
                <w:sz w:val="18"/>
                <w:szCs w:val="18"/>
                <w:u w:val="none"/>
              </w:rPr>
            </w:pPr>
            <w:hyperlink r:id="rId207">
              <w:r w:rsidR="00FA2C03" w:rsidRPr="00DC1BB1">
                <w:rPr>
                  <w:color w:val="0000FF"/>
                  <w:sz w:val="18"/>
                  <w:szCs w:val="18"/>
                  <w:u w:color="0000FF"/>
                  <w:lang w:val="en-US"/>
                </w:rPr>
                <w:t>https</w:t>
              </w:r>
              <w:r w:rsidR="00FA2C03" w:rsidRPr="00FA2C03">
                <w:rPr>
                  <w:color w:val="0000FF"/>
                  <w:sz w:val="18"/>
                  <w:szCs w:val="18"/>
                  <w:u w:color="0000FF"/>
                </w:rPr>
                <w:t>://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  <w:lang w:val="en-US"/>
                </w:rPr>
                <w:t>media</w:t>
              </w:r>
              <w:r w:rsidR="00FA2C03" w:rsidRPr="00FA2C03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proofErr w:type="spellStart"/>
              <w:r w:rsidR="00FA2C03" w:rsidRPr="00DC1BB1">
                <w:rPr>
                  <w:color w:val="0000FF"/>
                  <w:sz w:val="18"/>
                  <w:szCs w:val="18"/>
                  <w:u w:color="0000FF"/>
                  <w:lang w:val="en-US"/>
                </w:rPr>
                <w:t>prosv</w:t>
              </w:r>
              <w:proofErr w:type="spellEnd"/>
              <w:r w:rsidR="00FA2C03" w:rsidRPr="00FA2C03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proofErr w:type="spellStart"/>
              <w:r w:rsidR="00FA2C03" w:rsidRPr="00DC1BB1">
                <w:rPr>
                  <w:color w:val="0000FF"/>
                  <w:sz w:val="18"/>
                  <w:szCs w:val="18"/>
                  <w:u w:color="0000FF"/>
                  <w:lang w:val="en-US"/>
                </w:rPr>
                <w:t>ru</w:t>
              </w:r>
              <w:proofErr w:type="spellEnd"/>
              <w:r w:rsidR="00FA2C03" w:rsidRPr="00FA2C03">
                <w:rPr>
                  <w:color w:val="0000FF"/>
                  <w:sz w:val="18"/>
                  <w:szCs w:val="18"/>
                  <w:u w:color="0000FF"/>
                </w:rPr>
                <w:t>/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  <w:lang w:val="en-US"/>
                </w:rPr>
                <w:t>content</w:t>
              </w:r>
              <w:r w:rsidR="00FA2C03" w:rsidRPr="00FA2C03">
                <w:rPr>
                  <w:color w:val="0000FF"/>
                  <w:sz w:val="18"/>
                  <w:szCs w:val="18"/>
                  <w:u w:color="0000FF"/>
                </w:rPr>
                <w:t>/</w:t>
              </w:r>
            </w:hyperlink>
          </w:p>
          <w:p w:rsidR="00FA2C03" w:rsidRPr="00DC1BB1" w:rsidRDefault="00DE64C6" w:rsidP="00FA2C03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8"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?klass=4&amp;subject=22</w:t>
              </w:r>
            </w:hyperlink>
          </w:p>
        </w:tc>
      </w:tr>
      <w:tr w:rsidR="00FA2C03" w:rsidRPr="00E125C9" w:rsidTr="00FA2C03">
        <w:trPr>
          <w:trHeight w:hRule="exact" w:val="17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Рисунок фигуры человека: основные пропорции и взаимоотношение частей фигуры, передача движения фигуры в плоскости листа: бег, ходьба, сидящая и стоящая фигура.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Изучать и осваивать основные пропорции фигуры человека</w:t>
            </w:r>
            <w:proofErr w:type="gram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A2C03" w:rsidRPr="001040BD" w:rsidTr="00FA2C03">
        <w:trPr>
          <w:trHeight w:hRule="exact" w:val="16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Графическое изображение героев былин, древних легенд, сказок и сказаний разных народов.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Получать представления о традиционных одеждах разных народов и о красоте человека в разных культурах</w:t>
            </w:r>
            <w:proofErr w:type="gram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  <w:p w:rsidR="00FA2C03" w:rsidRPr="00DC1BB1" w:rsidRDefault="00DE64C6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9"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https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://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resh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edu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ru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/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subject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/7/4/</w:t>
              </w:r>
            </w:hyperlink>
          </w:p>
        </w:tc>
      </w:tr>
      <w:tr w:rsidR="00FA2C03" w:rsidRPr="00E125C9" w:rsidTr="00FA2C03">
        <w:trPr>
          <w:trHeight w:hRule="exact" w:val="17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Изображение города — тематическая графическая композиция; использование карандаша, мелков, фломастеров (смешанная техника).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Учиться передавать в рисунках характерные особенности архитектурных построек разных народов и культурных эпох</w:t>
            </w:r>
            <w:proofErr w:type="gram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A2C03" w:rsidRPr="00E125C9" w:rsidTr="00FA2C03">
        <w:trPr>
          <w:trHeight w:hRule="exact" w:val="348"/>
        </w:trPr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C03" w:rsidRPr="00E125C9" w:rsidTr="00FA2C03">
        <w:trPr>
          <w:trHeight w:hRule="exact" w:val="34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2. Живопись</w:t>
            </w:r>
          </w:p>
        </w:tc>
      </w:tr>
      <w:tr w:rsidR="00FA2C03" w:rsidRPr="001A4FD7" w:rsidTr="00FA2C03">
        <w:trPr>
          <w:trHeight w:hRule="exact" w:val="213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Красота природы разных климатических зон, создание пейзажных композиций (горный, степной, среднерусский ландшафт).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Выполнить живописное изображение пейзажей разных климатических зон (пейзаж гор, пейзаж степной или пустынной зоны, пейзаж, типичный для среднерусской природы</w:t>
            </w:r>
            <w:proofErr w:type="gram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1A4F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  <w:p w:rsidR="00FA2C03" w:rsidRPr="0036426E" w:rsidRDefault="00DE64C6" w:rsidP="00FA2C03">
            <w:pPr>
              <w:pStyle w:val="TableParagraph"/>
              <w:spacing w:line="305" w:lineRule="exact"/>
              <w:ind w:left="102"/>
              <w:rPr>
                <w:sz w:val="18"/>
                <w:szCs w:val="18"/>
                <w:u w:val="none"/>
              </w:rPr>
            </w:pPr>
            <w:hyperlink r:id="rId210"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https://media.prosv.ru/content/</w:t>
              </w:r>
            </w:hyperlink>
          </w:p>
          <w:p w:rsidR="00FA2C03" w:rsidRPr="00DC1BB1" w:rsidRDefault="00DE64C6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1"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?klass=4&amp;subject=22</w:t>
              </w:r>
            </w:hyperlink>
          </w:p>
        </w:tc>
      </w:tr>
      <w:tr w:rsidR="00FA2C03" w:rsidRPr="001A4FD7" w:rsidTr="00FA2C03">
        <w:trPr>
          <w:trHeight w:hRule="exact" w:val="255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Изображение красоты человека в традициях русской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Приобретать опыт изображения народных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представлений о красоте человека, опыт создания образа женщины в русском народном костюме и мужского традиционного народного образа</w:t>
            </w:r>
            <w:proofErr w:type="gram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1A4FD7" w:rsidRDefault="00FA2C03" w:rsidP="00FA2C03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1A4F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</w:tbl>
    <w:p w:rsidR="00FA2C03" w:rsidRPr="001A4FD7" w:rsidRDefault="00FA2C03" w:rsidP="00FA2C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452"/>
        <w:gridCol w:w="528"/>
        <w:gridCol w:w="1104"/>
        <w:gridCol w:w="883"/>
        <w:gridCol w:w="1123"/>
        <w:gridCol w:w="3554"/>
        <w:gridCol w:w="1080"/>
        <w:gridCol w:w="1382"/>
      </w:tblGrid>
      <w:tr w:rsidR="00FA2C03" w:rsidRPr="00DC1BB1" w:rsidTr="00FA2C03">
        <w:trPr>
          <w:trHeight w:hRule="exact" w:val="240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Изображение национального образа человека и его одежды в разных культурах.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Приобретать опыт изображения народных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представлений о красоте человека, опыт создания образа женщины в русском народном костюме и мужского традиционного народного образа</w:t>
            </w:r>
            <w:proofErr w:type="gram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1A4F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  <w:p w:rsidR="00FA2C03" w:rsidRPr="00DC1BB1" w:rsidRDefault="00DE64C6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2"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https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://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resh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edu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ru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/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subject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/7/4/</w:t>
              </w:r>
            </w:hyperlink>
          </w:p>
        </w:tc>
      </w:tr>
      <w:tr w:rsidR="00FA2C03" w:rsidRPr="001A4FD7" w:rsidTr="00FA2C03">
        <w:trPr>
          <w:trHeight w:hRule="exact" w:val="338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Выполнить несколько портретных изображений (по представлению или с опорой на натуру): женский, мужской,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эпохи</w:t>
            </w:r>
            <w:proofErr w:type="gram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1A4F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  <w:p w:rsidR="00FA2C03" w:rsidRPr="0036426E" w:rsidRDefault="00DE64C6" w:rsidP="00FA2C03">
            <w:pPr>
              <w:pStyle w:val="TableParagraph"/>
              <w:spacing w:line="305" w:lineRule="exact"/>
              <w:ind w:left="102"/>
              <w:rPr>
                <w:sz w:val="18"/>
                <w:szCs w:val="18"/>
                <w:u w:val="none"/>
              </w:rPr>
            </w:pPr>
            <w:hyperlink r:id="rId213"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https://media.prosv.ru/content/</w:t>
              </w:r>
            </w:hyperlink>
          </w:p>
          <w:p w:rsidR="00FA2C03" w:rsidRPr="00DC1BB1" w:rsidRDefault="00DE64C6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4"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?klass=4&amp;subject=22</w:t>
              </w:r>
            </w:hyperlink>
          </w:p>
        </w:tc>
      </w:tr>
      <w:tr w:rsidR="00FA2C03" w:rsidRPr="00DC1BB1" w:rsidTr="00FA2C03">
        <w:trPr>
          <w:trHeight w:hRule="exact" w:val="28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Выполнить самостоятельно или участвовать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 коллективной работе по созданию тематической композиции на темы праздников разных народов (создание обобщённого образа разных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национальных культур);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6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1A4F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  <w:p w:rsidR="00FA2C03" w:rsidRPr="00DC1BB1" w:rsidRDefault="00DE64C6" w:rsidP="00FA2C03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5"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https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://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resh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edu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ru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/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subject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/7/4/</w:t>
              </w:r>
            </w:hyperlink>
          </w:p>
        </w:tc>
      </w:tr>
      <w:tr w:rsidR="00FA2C03" w:rsidRPr="00E125C9" w:rsidTr="00FA2C03">
        <w:trPr>
          <w:trHeight w:hRule="exact" w:val="348"/>
        </w:trPr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C03" w:rsidRPr="00E125C9" w:rsidTr="00FA2C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3. Скульптура</w:t>
            </w:r>
          </w:p>
        </w:tc>
      </w:tr>
      <w:tr w:rsidR="00FA2C03" w:rsidRPr="00DC1BB1" w:rsidTr="00FA2C03">
        <w:trPr>
          <w:trHeight w:hRule="exact" w:val="28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Знакомство со скульптурными памятниками героям и мемориальными комплексами.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Собрать необходимый материал, исследовать, совершить виртуальное путешествие к наиболее значительным мемориальным комплексам нашей страны, а также к региональным памятникам (с учётом места проживания ребёнка</w:t>
            </w:r>
            <w:proofErr w:type="gram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1A4F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  <w:p w:rsidR="00FA2C03" w:rsidRPr="00DC1BB1" w:rsidRDefault="00DE64C6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6"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https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://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resh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edu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ru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/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subject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/7/4/</w:t>
              </w:r>
            </w:hyperlink>
          </w:p>
        </w:tc>
      </w:tr>
      <w:tr w:rsidR="00FA2C03" w:rsidRPr="001A4FD7" w:rsidTr="00FA2C03">
        <w:trPr>
          <w:trHeight w:hRule="exact" w:val="16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Создание эскиза памятника народному герою. Работа с пластилином или глиной. Выражение значительности, трагизма и победительной сил.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Сделать зарисовки мемориальных памятников</w:t>
            </w:r>
            <w:proofErr w:type="gram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1A4FD7" w:rsidRDefault="00FA2C03" w:rsidP="00FA2C03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1A4F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FA2C03" w:rsidRPr="00E125C9" w:rsidTr="00FA2C03">
        <w:trPr>
          <w:trHeight w:hRule="exact" w:val="348"/>
        </w:trPr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C03" w:rsidRPr="00E125C9" w:rsidTr="00FA2C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4. Декоративно-прикладное искусство</w:t>
            </w:r>
          </w:p>
        </w:tc>
      </w:tr>
      <w:tr w:rsidR="00FA2C03" w:rsidRPr="001A4FD7" w:rsidTr="00FA2C03">
        <w:trPr>
          <w:trHeight w:hRule="exact" w:val="228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2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Показать в рисунках традиции использования орнаментов в архитектуре, одежде, оформлении предметов быта выбранной народной культуры или исторической эпохи</w:t>
            </w:r>
            <w:proofErr w:type="gram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1A4F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  <w:p w:rsidR="00FA2C03" w:rsidRPr="0036426E" w:rsidRDefault="00DE64C6" w:rsidP="00FA2C03">
            <w:pPr>
              <w:pStyle w:val="TableParagraph"/>
              <w:spacing w:line="305" w:lineRule="exact"/>
              <w:ind w:left="102"/>
              <w:rPr>
                <w:sz w:val="18"/>
                <w:szCs w:val="18"/>
                <w:u w:val="none"/>
              </w:rPr>
            </w:pPr>
            <w:hyperlink r:id="rId217"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https://media.prosv.ru/content/</w:t>
              </w:r>
            </w:hyperlink>
          </w:p>
          <w:p w:rsidR="00FA2C03" w:rsidRPr="00DC1BB1" w:rsidRDefault="00DE64C6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8"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?klass=4&amp;subject=22</w:t>
              </w:r>
            </w:hyperlink>
          </w:p>
        </w:tc>
      </w:tr>
      <w:tr w:rsidR="00FA2C03" w:rsidRPr="001A4FD7" w:rsidTr="00FA2C03">
        <w:trPr>
          <w:trHeight w:hRule="exact" w:val="312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Исследовать и показать в своей творческой работе традиционные мотивы и символы русской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народной культуры (деревянная резьба и роспись по дереву, вышивка, декор головных уборов,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орнаменты, характерные для предметов быта</w:t>
            </w:r>
            <w:proofErr w:type="gram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6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1A4F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  <w:p w:rsidR="00FA2C03" w:rsidRPr="0036426E" w:rsidRDefault="00DE64C6" w:rsidP="00FA2C03">
            <w:pPr>
              <w:pStyle w:val="TableParagraph"/>
              <w:spacing w:line="305" w:lineRule="exact"/>
              <w:ind w:left="102"/>
              <w:rPr>
                <w:sz w:val="18"/>
                <w:szCs w:val="18"/>
                <w:u w:val="none"/>
              </w:rPr>
            </w:pPr>
            <w:hyperlink r:id="rId219"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https://media.prosv.ru/content/</w:t>
              </w:r>
            </w:hyperlink>
          </w:p>
          <w:p w:rsidR="00FA2C03" w:rsidRPr="00DC1BB1" w:rsidRDefault="00DE64C6" w:rsidP="00FA2C03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0"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?klass=4&amp;subject=22</w:t>
              </w:r>
            </w:hyperlink>
          </w:p>
        </w:tc>
      </w:tr>
      <w:tr w:rsidR="00FA2C03" w:rsidRPr="001A4FD7" w:rsidTr="00FA2C03">
        <w:trPr>
          <w:trHeight w:hRule="exact" w:val="80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1A4FD7" w:rsidRDefault="00FA2C03" w:rsidP="00FA2C03"/>
        </w:tc>
        <w:tc>
          <w:tcPr>
            <w:tcW w:w="5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31134C" w:rsidRDefault="00FA2C03" w:rsidP="00FA2C03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1A4FD7" w:rsidRDefault="00FA2C03" w:rsidP="00FA2C03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1A4FD7" w:rsidRDefault="00FA2C03" w:rsidP="00FA2C03"/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1A4FD7" w:rsidRDefault="00FA2C03" w:rsidP="00FA2C03"/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1A4FD7" w:rsidRDefault="00FA2C03" w:rsidP="00FA2C03"/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1A4FD7" w:rsidRDefault="00FA2C03" w:rsidP="00FA2C03"/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1A4FD7" w:rsidRDefault="00FA2C03" w:rsidP="00FA2C03"/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1A4FD7" w:rsidRDefault="00FA2C03" w:rsidP="00FA2C03"/>
        </w:tc>
      </w:tr>
      <w:tr w:rsidR="00FA2C03" w:rsidRPr="00DC1BB1" w:rsidTr="00FA2C03">
        <w:trPr>
          <w:trHeight w:hRule="exact" w:val="178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Исследовать и показать в практической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творческой работе орнаменты, характерные для традиций отечественной культуры</w:t>
            </w:r>
            <w:proofErr w:type="gram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1A4F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  <w:p w:rsidR="00FA2C03" w:rsidRPr="00DC1BB1" w:rsidRDefault="00DE64C6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1"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https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://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resh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edu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ru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/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subject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/7/4/</w:t>
              </w:r>
            </w:hyperlink>
          </w:p>
        </w:tc>
      </w:tr>
      <w:tr w:rsidR="00FA2C03" w:rsidRPr="001A4FD7" w:rsidTr="00FA2C03">
        <w:trPr>
          <w:trHeight w:hRule="exact" w:val="155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Создать изображение русской красавицы в народном костюме</w:t>
            </w:r>
            <w:proofErr w:type="gram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1A4FD7" w:rsidRDefault="00FA2C03" w:rsidP="00FA2C03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1A4F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FA2C03" w:rsidRPr="00DC1BB1" w:rsidTr="00FA2C03">
        <w:trPr>
          <w:trHeight w:hRule="exact" w:val="16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Женский и мужской костюмы в традициях разных народов. Своеобразие одежды разных эпох и культур.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Изобразить особенности мужской одежды разных сословий, демонстрируя связь украшения костюма мужчины с родом его занятий;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1A4F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  <w:p w:rsidR="00FA2C03" w:rsidRPr="00DC1BB1" w:rsidRDefault="00DE64C6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2"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https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://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resh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edu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ru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/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subject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/7/4/</w:t>
              </w:r>
            </w:hyperlink>
          </w:p>
        </w:tc>
      </w:tr>
      <w:tr w:rsidR="00FA2C03" w:rsidRPr="00E125C9" w:rsidTr="00FA2C03">
        <w:trPr>
          <w:trHeight w:hRule="exact" w:val="350"/>
        </w:trPr>
        <w:tc>
          <w:tcPr>
            <w:tcW w:w="584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12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C03" w:rsidRPr="00E125C9" w:rsidTr="00FA2C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Модуль 5. Архитектура </w:t>
            </w:r>
          </w:p>
        </w:tc>
      </w:tr>
      <w:tr w:rsidR="00FA2C03" w:rsidRPr="001A4FD7" w:rsidTr="00FA2C03">
        <w:trPr>
          <w:trHeight w:hRule="exact" w:val="18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Конструкция традиционных народных жилищ, их связь с окружающей природой: дома из дерева, глины, камня; юрта и её устройство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(каркасный дом); изображение традиционных жилищ.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Уметь объяснять и показывать конструкцию избы, народную мудрость устройства деревянных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построек, единство красоты и пользы в каждой детали</w:t>
            </w:r>
            <w:proofErr w:type="gram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1A4FD7" w:rsidRDefault="00FA2C03" w:rsidP="00FA2C03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1A4F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FA2C03" w:rsidRPr="001A4FD7" w:rsidTr="00FA2C03">
        <w:trPr>
          <w:trHeight w:hRule="exact" w:val="255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Деревянная изба, её конструкция и декор. Моделирование избы из бумаги или изображение на плоскости в технике аппликации её фасада и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Получать представление об устройстве деревянной избы, а также юрты, иметь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представление о жилых постройках других народов</w:t>
            </w:r>
            <w:proofErr w:type="gram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1A4F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  <w:p w:rsidR="00FA2C03" w:rsidRPr="0036426E" w:rsidRDefault="00DE64C6" w:rsidP="00FA2C03">
            <w:pPr>
              <w:pStyle w:val="TableParagraph"/>
              <w:spacing w:line="305" w:lineRule="exact"/>
              <w:ind w:left="102"/>
              <w:rPr>
                <w:sz w:val="18"/>
                <w:szCs w:val="18"/>
                <w:u w:val="none"/>
              </w:rPr>
            </w:pPr>
            <w:hyperlink r:id="rId223"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https://media.prosv.ru/content/</w:t>
              </w:r>
            </w:hyperlink>
          </w:p>
          <w:p w:rsidR="00FA2C03" w:rsidRPr="00DC1BB1" w:rsidRDefault="00DE64C6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4"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?klass=4&amp;subject=22</w:t>
              </w:r>
            </w:hyperlink>
          </w:p>
        </w:tc>
      </w:tr>
      <w:tr w:rsidR="00FA2C03" w:rsidRPr="001A4FD7" w:rsidTr="00FA2C03">
        <w:trPr>
          <w:trHeight w:hRule="exact" w:val="213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Приводить примеры наиболее значительных древнерусских соборов</w:t>
            </w:r>
            <w:proofErr w:type="gram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1A4FD7" w:rsidRDefault="00FA2C03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1A4F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</w:tbl>
    <w:p w:rsidR="00FA2C03" w:rsidRPr="001A4FD7" w:rsidRDefault="00FA2C03" w:rsidP="00FA2C03">
      <w:pPr>
        <w:autoSpaceDE w:val="0"/>
        <w:autoSpaceDN w:val="0"/>
        <w:spacing w:after="0" w:line="14" w:lineRule="exact"/>
      </w:pPr>
    </w:p>
    <w:p w:rsidR="00FA2C03" w:rsidRPr="001A4FD7" w:rsidRDefault="00FA2C03" w:rsidP="00FA2C03">
      <w:pPr>
        <w:autoSpaceDE w:val="0"/>
        <w:autoSpaceDN w:val="0"/>
        <w:spacing w:after="0" w:line="14" w:lineRule="exact"/>
      </w:pPr>
    </w:p>
    <w:p w:rsidR="00FA2C03" w:rsidRPr="001A4FD7" w:rsidRDefault="00FA2C03" w:rsidP="00FA2C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452"/>
        <w:gridCol w:w="528"/>
        <w:gridCol w:w="1104"/>
        <w:gridCol w:w="883"/>
        <w:gridCol w:w="1123"/>
        <w:gridCol w:w="3554"/>
        <w:gridCol w:w="1080"/>
        <w:gridCol w:w="1382"/>
      </w:tblGrid>
      <w:tr w:rsidR="00FA2C03" w:rsidRPr="00DC1BB1" w:rsidTr="00FA2C03">
        <w:trPr>
          <w:trHeight w:hRule="exact" w:val="256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Традиции архитектурной конструкции храмовых построек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разных народов. Изображение типичной конструкции зданий: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древнегреческий храм, готический или романский собор, мечеть, пагода.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Уметь изобразить характерные черты храмовых сооружений разных культур: готический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(романский) собор в европейских городах,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буддийская пагода, мусульманская мечеть</w:t>
            </w:r>
            <w:proofErr w:type="gram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1A4F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  <w:p w:rsidR="00FA2C03" w:rsidRPr="00DC1BB1" w:rsidRDefault="00DE64C6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5"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https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://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resh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edu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ru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/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subject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/7/4/</w:t>
              </w:r>
            </w:hyperlink>
          </w:p>
        </w:tc>
      </w:tr>
      <w:tr w:rsidR="00FA2C03" w:rsidRPr="001A4FD7" w:rsidTr="00FA2C03">
        <w:trPr>
          <w:trHeight w:hRule="exact" w:val="16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Освоение образа и структуры архитектурного пространства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древнерусского города. Крепостные стены и башни, торг, посад, главный собор. Красота и мудрость в организации города, жизнь в городе.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Получать образное представление о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древнерусском городе, его архитектурном устройстве и жизни людей</w:t>
            </w:r>
            <w:proofErr w:type="gram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1A4FD7" w:rsidRDefault="00FA2C03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1A4F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FA2C03" w:rsidRPr="00DC1BB1" w:rsidTr="00FA2C03">
        <w:trPr>
          <w:trHeight w:hRule="exact" w:val="25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5.6.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Понимание значения для современных людей сохранения культурного наследия.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Учиться понимать и объяснять значимость сохранения архитектурных памятников и исторического образа своей культуры для современных людей;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6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1A4F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  <w:p w:rsidR="00FA2C03" w:rsidRPr="00DC1BB1" w:rsidRDefault="00DE64C6" w:rsidP="00FA2C03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6"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https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://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resh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edu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ru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/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subject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/7/4/</w:t>
              </w:r>
            </w:hyperlink>
          </w:p>
        </w:tc>
      </w:tr>
      <w:tr w:rsidR="00FA2C03" w:rsidRPr="00E125C9" w:rsidTr="00FA2C03">
        <w:trPr>
          <w:trHeight w:hRule="exact" w:val="348"/>
        </w:trPr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C03" w:rsidRPr="00E125C9" w:rsidTr="00FA2C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6. Восприятие произведений искусства</w:t>
            </w:r>
          </w:p>
        </w:tc>
      </w:tr>
      <w:tr w:rsidR="00FA2C03" w:rsidRPr="001A4FD7" w:rsidTr="00FA2C03">
        <w:trPr>
          <w:trHeight w:hRule="exact" w:val="510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Произведения В. М. Васнецова, Б. М. </w:t>
            </w:r>
            <w:proofErr w:type="spell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Кустодиева</w:t>
            </w:r>
            <w:proofErr w:type="spellEnd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, А. М. Васнецова, В. И.</w:t>
            </w:r>
          </w:p>
          <w:p w:rsidR="00FA2C03" w:rsidRPr="00E125C9" w:rsidRDefault="00FA2C03" w:rsidP="00FA2C03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Сурикова, К. А. Коровина, А. Г. Венецианова, А. П. Рябушкина, И. Я. </w:t>
            </w:r>
            <w:proofErr w:type="spell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Билибина</w:t>
            </w:r>
            <w:proofErr w:type="spellEnd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на темы истории и традиций русской отечественной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Воспринимать и обсуждать произведения на темы истории и традиций русской отечественной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культуры: образ русского средневекового города в произведениях А. М. Васнецова, И. Я. </w:t>
            </w:r>
            <w:proofErr w:type="spell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Билибина</w:t>
            </w:r>
            <w:proofErr w:type="spellEnd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А. П. Рябушкина, К. А. Коровина; образ русского народного праздника в произведениях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Б. М. </w:t>
            </w:r>
            <w:proofErr w:type="spell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Кустодиева</w:t>
            </w:r>
            <w:proofErr w:type="spellEnd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образ традиционной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крестьянской жизни в произведениях Б. М.</w:t>
            </w:r>
          </w:p>
          <w:p w:rsidR="00FA2C03" w:rsidRPr="00E125C9" w:rsidRDefault="00FA2C03" w:rsidP="00FA2C03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Кустодиева</w:t>
            </w:r>
            <w:proofErr w:type="spellEnd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, А. Г. Венецианова, В. И. Сурикова</w:t>
            </w:r>
            <w:proofErr w:type="gram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1A4F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  <w:p w:rsidR="00FA2C03" w:rsidRPr="0036426E" w:rsidRDefault="00DE64C6" w:rsidP="00FA2C03">
            <w:pPr>
              <w:pStyle w:val="TableParagraph"/>
              <w:spacing w:line="305" w:lineRule="exact"/>
              <w:ind w:left="102"/>
              <w:rPr>
                <w:sz w:val="18"/>
                <w:szCs w:val="18"/>
                <w:u w:val="none"/>
              </w:rPr>
            </w:pPr>
            <w:hyperlink r:id="rId227"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https://media.prosv.ru/content/</w:t>
              </w:r>
            </w:hyperlink>
          </w:p>
          <w:p w:rsidR="00FA2C03" w:rsidRPr="00DC1BB1" w:rsidRDefault="00DE64C6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8"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?klass=4&amp;subject=22</w:t>
              </w:r>
            </w:hyperlink>
          </w:p>
        </w:tc>
      </w:tr>
      <w:tr w:rsidR="00FA2C03" w:rsidRPr="001A4FD7" w:rsidTr="00FA2C03">
        <w:trPr>
          <w:trHeight w:hRule="exact" w:val="5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.2.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Примеры произведений великих европейских художников: Леонардо да Винчи, Рафаэля, Рембрандта, Пикассо (и других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Воспринимать и обсуждать произведения на темы истории и традиций русской отечественной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культуры: образ русского средневекового города в произведениях А. М. Васнецова, И. Я. </w:t>
            </w:r>
            <w:proofErr w:type="spell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Билибина</w:t>
            </w:r>
            <w:proofErr w:type="spellEnd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А. П. Рябушкина, К. А. Коровина; образ русского народного праздника в произведениях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Б. М. </w:t>
            </w:r>
            <w:proofErr w:type="spell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Кустодиева</w:t>
            </w:r>
            <w:proofErr w:type="spellEnd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; образ традиционной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крестьянской жизни в произведениях Б. М.</w:t>
            </w:r>
          </w:p>
          <w:p w:rsidR="00FA2C03" w:rsidRPr="00E125C9" w:rsidRDefault="00FA2C03" w:rsidP="00FA2C03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Кустодиева</w:t>
            </w:r>
            <w:proofErr w:type="spellEnd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, А. Г. Венецианова, В. И. Сурикова</w:t>
            </w:r>
            <w:proofErr w:type="gram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6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1A4F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  <w:p w:rsidR="00FA2C03" w:rsidRPr="0036426E" w:rsidRDefault="00DE64C6" w:rsidP="00FA2C03">
            <w:pPr>
              <w:pStyle w:val="TableParagraph"/>
              <w:spacing w:line="305" w:lineRule="exact"/>
              <w:ind w:left="102"/>
              <w:rPr>
                <w:sz w:val="18"/>
                <w:szCs w:val="18"/>
                <w:u w:val="none"/>
              </w:rPr>
            </w:pPr>
            <w:hyperlink r:id="rId229"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https://media.prosv.ru/content/</w:t>
              </w:r>
            </w:hyperlink>
          </w:p>
          <w:p w:rsidR="00FA2C03" w:rsidRPr="00DC1BB1" w:rsidRDefault="00DE64C6" w:rsidP="00FA2C03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0"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?klass=4&amp;subject=22</w:t>
              </w:r>
            </w:hyperlink>
          </w:p>
        </w:tc>
      </w:tr>
      <w:tr w:rsidR="00FA2C03" w:rsidRPr="001A4FD7" w:rsidTr="00FA2C03">
        <w:trPr>
          <w:trHeight w:hRule="exact" w:val="25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Памятники древнерусского каменного зодчества: Московский Кремль, Новгородский детинец, Псковский </w:t>
            </w:r>
            <w:proofErr w:type="spell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кром</w:t>
            </w:r>
            <w:proofErr w:type="spellEnd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Казанский кремль (и другие с учётом местных архитектурных комплексов, в том числе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монастырских). Памятники русского деревянного зодчества.</w:t>
            </w:r>
          </w:p>
          <w:p w:rsidR="00FA2C03" w:rsidRPr="00E125C9" w:rsidRDefault="00FA2C03" w:rsidP="00FA2C03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Архитектурный комплекс на острове Кижи.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Узнавать соборы Московского Кремля,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Софийский собор в Великом Новгороде, храм Покрова на Нерли</w:t>
            </w:r>
            <w:proofErr w:type="gram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1A4FD7" w:rsidRDefault="00FA2C03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1A4F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</w:tbl>
    <w:p w:rsidR="00FA2C03" w:rsidRPr="001A4FD7" w:rsidRDefault="00FA2C03" w:rsidP="00FA2C03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452"/>
        <w:gridCol w:w="528"/>
        <w:gridCol w:w="1104"/>
        <w:gridCol w:w="883"/>
        <w:gridCol w:w="1123"/>
        <w:gridCol w:w="3554"/>
        <w:gridCol w:w="1080"/>
        <w:gridCol w:w="1382"/>
      </w:tblGrid>
      <w:tr w:rsidR="00FA2C03" w:rsidRPr="00DC1BB1" w:rsidTr="00FA2C03">
        <w:trPr>
          <w:trHeight w:hRule="exact" w:val="31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</w:t>
            </w:r>
          </w:p>
          <w:p w:rsidR="00FA2C03" w:rsidRPr="00E125C9" w:rsidRDefault="00FA2C03" w:rsidP="00FA2C03">
            <w:pPr>
              <w:autoSpaceDE w:val="0"/>
              <w:autoSpaceDN w:val="0"/>
              <w:spacing w:before="20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Узнавать древнегреческий храм Парфенон, вид древнегреческого Акрополя</w:t>
            </w:r>
            <w:proofErr w:type="gram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1A4F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1A4FD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  <w:p w:rsidR="00FA2C03" w:rsidRPr="00DC1BB1" w:rsidRDefault="00DE64C6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1"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https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://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resh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edu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ru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/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subject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/7/4/</w:t>
              </w:r>
            </w:hyperlink>
          </w:p>
        </w:tc>
      </w:tr>
      <w:tr w:rsidR="00FA2C03" w:rsidRPr="001D2820" w:rsidTr="00FA2C03">
        <w:trPr>
          <w:trHeight w:hRule="exact" w:val="22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6.5.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Памятники национальным героям. Памятник К. Минину и Д.</w:t>
            </w:r>
          </w:p>
          <w:p w:rsidR="00FA2C03" w:rsidRPr="00E125C9" w:rsidRDefault="00FA2C03" w:rsidP="00FA2C03">
            <w:pPr>
              <w:autoSpaceDE w:val="0"/>
              <w:autoSpaceDN w:val="0"/>
              <w:spacing w:before="20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Пожарскому скульптора И. П. </w:t>
            </w:r>
            <w:proofErr w:type="spell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Мартоса</w:t>
            </w:r>
            <w:proofErr w:type="spellEnd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в Москве. Мемориальные ансамбли: Могила Неизвестного Солдата в Москве; памятник-ансамбль героям Сталинградской битвы «Мамаев курган» (и другие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Узнавать, уметь называть и объяснять содержание памятника К. Минину и Д. Пожарскому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скульптора И. П. </w:t>
            </w:r>
            <w:proofErr w:type="spell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Мартоса</w:t>
            </w:r>
            <w:proofErr w:type="spellEnd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1D2820" w:rsidRDefault="00FA2C03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1D28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FA2C03" w:rsidRPr="00E125C9" w:rsidTr="00FA2C03">
        <w:trPr>
          <w:trHeight w:hRule="exact" w:val="348"/>
        </w:trPr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9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C03" w:rsidRPr="00E125C9" w:rsidTr="00FA2C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7. Азбука цифровой графики</w:t>
            </w:r>
          </w:p>
        </w:tc>
      </w:tr>
      <w:tr w:rsidR="00FA2C03" w:rsidRPr="00DC1BB1" w:rsidTr="00FA2C03">
        <w:trPr>
          <w:trHeight w:hRule="exact" w:val="213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Изображение и освоение в программе </w:t>
            </w:r>
            <w:proofErr w:type="spell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Paint</w:t>
            </w:r>
            <w:proofErr w:type="spellEnd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правил линейной и воздушной перспективы: изображение линии горизонта и точки схода,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перспективных сокращений, цветовых и тональных изменений.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Осваивать правила линейной и воздушной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перспективы с помощью графических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изображений и их варьирования в компьютерной программе </w:t>
            </w:r>
            <w:proofErr w:type="spell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Paint</w:t>
            </w:r>
            <w:proofErr w:type="spellEnd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1D28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  <w:p w:rsidR="00FA2C03" w:rsidRPr="00DC1BB1" w:rsidRDefault="00DE64C6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2"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https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://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resh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edu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ru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/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subject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/7/4/</w:t>
              </w:r>
            </w:hyperlink>
          </w:p>
        </w:tc>
      </w:tr>
      <w:tr w:rsidR="00FA2C03" w:rsidRPr="00DC1BB1" w:rsidTr="00FA2C03">
        <w:trPr>
          <w:trHeight w:hRule="exact" w:val="312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</w:t>
            </w:r>
          </w:p>
          <w:p w:rsidR="00FA2C03" w:rsidRPr="00E125C9" w:rsidRDefault="00FA2C03" w:rsidP="00FA2C03">
            <w:pPr>
              <w:autoSpaceDE w:val="0"/>
              <w:autoSpaceDN w:val="0"/>
              <w:spacing w:before="20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Моделирование конструкции разных видов традиционных жилищ разных народов (юрта, каркасный дом и др., в том числе с учётом местных традиций).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Осваивать моделирование с помощью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инструментов графического редактора,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копирования и трансформации геометрических фигур строения храмовых зданий разных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культур</w:t>
            </w:r>
            <w:proofErr w:type="gram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1D28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  <w:p w:rsidR="00FA2C03" w:rsidRPr="00DC1BB1" w:rsidRDefault="00DE64C6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3"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https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://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resh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edu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ru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/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subject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/7/4/</w:t>
              </w:r>
            </w:hyperlink>
          </w:p>
        </w:tc>
      </w:tr>
      <w:tr w:rsidR="00FA2C03" w:rsidRPr="001D2820" w:rsidTr="00FA2C03">
        <w:trPr>
          <w:trHeight w:hRule="exact" w:val="284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7.3.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Осваивать моделирование с помощью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инструментов графического редактора, копирования и трансформации геометрических фигур строения храмовых зданий разных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культур</w:t>
            </w:r>
            <w:proofErr w:type="gram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6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1D28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  <w:p w:rsidR="00FA2C03" w:rsidRPr="0036426E" w:rsidRDefault="00DE64C6" w:rsidP="00FA2C03">
            <w:pPr>
              <w:pStyle w:val="TableParagraph"/>
              <w:spacing w:line="305" w:lineRule="exact"/>
              <w:ind w:left="102"/>
              <w:rPr>
                <w:sz w:val="18"/>
                <w:szCs w:val="18"/>
                <w:u w:val="none"/>
              </w:rPr>
            </w:pPr>
            <w:hyperlink r:id="rId234"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https://media.prosv.ru/content/</w:t>
              </w:r>
            </w:hyperlink>
          </w:p>
          <w:p w:rsidR="00FA2C03" w:rsidRPr="00DC1BB1" w:rsidRDefault="00DE64C6" w:rsidP="00FA2C03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5"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?klass=4&amp;subject=22</w:t>
              </w:r>
            </w:hyperlink>
          </w:p>
        </w:tc>
      </w:tr>
      <w:tr w:rsidR="00FA2C03" w:rsidRPr="00DC1BB1" w:rsidTr="00FA2C03">
        <w:trPr>
          <w:trHeight w:hRule="exact" w:val="36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7.4.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Осваивать строение фигуры человека и её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пропорции с помощью инструментов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графического редактора (фигура человека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строится из геометрических фигур или с помощью только линий, исследуются пропорции частей и способы движения фигуры человека при ходьбе и беге</w:t>
            </w:r>
            <w:proofErr w:type="gram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1D28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  <w:p w:rsidR="00FA2C03" w:rsidRPr="00DC1BB1" w:rsidRDefault="00DE64C6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6"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https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://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resh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edu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ru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/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subject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/7/4/</w:t>
              </w:r>
            </w:hyperlink>
          </w:p>
        </w:tc>
      </w:tr>
      <w:tr w:rsidR="00FA2C03" w:rsidRPr="001D2820" w:rsidTr="00FA2C03">
        <w:trPr>
          <w:trHeight w:hRule="exact" w:val="170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Осваивать анимацию простого повторяющегося движения (в виртуальном редакторе GIF-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анимации</w:t>
            </w:r>
            <w:proofErr w:type="gram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1D2820" w:rsidRDefault="00FA2C03" w:rsidP="00FA2C03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1D28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</w:tbl>
    <w:p w:rsidR="00FA2C03" w:rsidRPr="001D2820" w:rsidRDefault="00FA2C03" w:rsidP="00FA2C03">
      <w:pPr>
        <w:autoSpaceDE w:val="0"/>
        <w:autoSpaceDN w:val="0"/>
        <w:spacing w:after="0" w:line="14" w:lineRule="exact"/>
      </w:pPr>
    </w:p>
    <w:p w:rsidR="00FA2C03" w:rsidRPr="001D2820" w:rsidRDefault="00FA2C03" w:rsidP="00FA2C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452"/>
        <w:gridCol w:w="528"/>
        <w:gridCol w:w="1104"/>
        <w:gridCol w:w="883"/>
        <w:gridCol w:w="1123"/>
        <w:gridCol w:w="3554"/>
        <w:gridCol w:w="1080"/>
        <w:gridCol w:w="1382"/>
      </w:tblGrid>
      <w:tr w:rsidR="00FA2C03" w:rsidRPr="001D2820" w:rsidTr="00FA2C03">
        <w:trPr>
          <w:trHeight w:hRule="exact" w:val="383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7.6.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Создание компьютерной презентации в программе </w:t>
            </w:r>
            <w:proofErr w:type="spell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PowerPoint</w:t>
            </w:r>
            <w:proofErr w:type="spellEnd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на тему архитектуры, декоративного и изобразительного искусства выбранной эпохи или национальной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Осваивать и создавать компьютерные презентации в программе </w:t>
            </w:r>
            <w:proofErr w:type="spell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PowerPoint</w:t>
            </w:r>
            <w:proofErr w:type="spellEnd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по темам изучаемого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материала, собирая в поисковых системах нужный материал или используя собственные фотографии и фотографии своих рисунков, делая шрифтовые надписи наиболее важных определений, названий, положений, которые надо запомнить</w:t>
            </w:r>
            <w:proofErr w:type="gramStart"/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1D28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1D28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  <w:p w:rsidR="00FA2C03" w:rsidRPr="0036426E" w:rsidRDefault="00DE64C6" w:rsidP="00FA2C03">
            <w:pPr>
              <w:pStyle w:val="TableParagraph"/>
              <w:spacing w:line="305" w:lineRule="exact"/>
              <w:ind w:left="102"/>
              <w:rPr>
                <w:sz w:val="18"/>
                <w:szCs w:val="18"/>
                <w:u w:val="none"/>
              </w:rPr>
            </w:pPr>
            <w:hyperlink r:id="rId237"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https://media.prosv.ru/content/</w:t>
              </w:r>
            </w:hyperlink>
          </w:p>
          <w:p w:rsidR="00FA2C03" w:rsidRPr="00DC1BB1" w:rsidRDefault="00DE64C6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8"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?klass=4&amp;subject=22</w:t>
              </w:r>
            </w:hyperlink>
          </w:p>
        </w:tc>
      </w:tr>
      <w:tr w:rsidR="00FA2C03" w:rsidRPr="00DC1BB1" w:rsidTr="00FA2C03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7.7.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Виртуальные тематические путешествия по художественным музеям мир.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Собрать свою коллекцию презентаций по изучаемым темам;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125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</w:t>
            </w:r>
            <w:r w:rsidRPr="0031134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school</w:t>
            </w:r>
            <w:r w:rsidRPr="0031134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31134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</w:t>
            </w:r>
            <w:r w:rsidRPr="0031134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edu</w:t>
            </w:r>
            <w:r w:rsidRPr="0031134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ru</w:t>
            </w:r>
            <w:r w:rsidRPr="0031134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  <w:p w:rsidR="00FA2C03" w:rsidRPr="00DC1BB1" w:rsidRDefault="00DE64C6" w:rsidP="00FA2C03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9"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https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://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resh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edu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.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ru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/</w:t>
              </w:r>
              <w:r w:rsidR="00FA2C03" w:rsidRPr="0036426E">
                <w:rPr>
                  <w:color w:val="0000FF"/>
                  <w:sz w:val="18"/>
                  <w:szCs w:val="18"/>
                  <w:u w:color="0000FF"/>
                </w:rPr>
                <w:t>subject</w:t>
              </w:r>
              <w:r w:rsidR="00FA2C03" w:rsidRPr="00DC1BB1">
                <w:rPr>
                  <w:color w:val="0000FF"/>
                  <w:sz w:val="18"/>
                  <w:szCs w:val="18"/>
                  <w:u w:color="0000FF"/>
                </w:rPr>
                <w:t>/7/4/</w:t>
              </w:r>
            </w:hyperlink>
          </w:p>
        </w:tc>
      </w:tr>
      <w:tr w:rsidR="00FA2C03" w:rsidRPr="00E125C9" w:rsidTr="00FA2C03">
        <w:trPr>
          <w:trHeight w:hRule="exact" w:val="348"/>
        </w:trPr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9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C03" w:rsidRPr="00E125C9" w:rsidTr="00FA2C03">
        <w:trPr>
          <w:trHeight w:hRule="exact" w:val="328"/>
        </w:trPr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26</w:t>
            </w:r>
          </w:p>
        </w:tc>
        <w:tc>
          <w:tcPr>
            <w:tcW w:w="7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E125C9" w:rsidRDefault="00FA2C03" w:rsidP="00FA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2C03" w:rsidRDefault="00FA2C03"/>
    <w:p w:rsidR="00FA2C03" w:rsidRDefault="00FA2C03"/>
    <w:p w:rsidR="00FA2C03" w:rsidRDefault="00FA2C03"/>
    <w:p w:rsidR="00FA2C03" w:rsidRDefault="00FA2C03"/>
    <w:p w:rsidR="00FA2C03" w:rsidRDefault="00FA2C03"/>
    <w:p w:rsidR="00FA2C03" w:rsidRDefault="00FA2C03"/>
    <w:p w:rsidR="00FA2C03" w:rsidRDefault="00FA2C03" w:rsidP="00FA2C0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FA2C03" w:rsidTr="00FA2C03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FA2C03" w:rsidTr="00FA2C0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03" w:rsidRDefault="00FA2C03" w:rsidP="00FA2C0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03" w:rsidRDefault="00FA2C03" w:rsidP="00FA2C0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03" w:rsidRDefault="00FA2C03" w:rsidP="00FA2C0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03" w:rsidRDefault="00FA2C03" w:rsidP="00FA2C03"/>
        </w:tc>
      </w:tr>
      <w:tr w:rsidR="00FA2C03" w:rsidTr="00FA2C03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«Восприятие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произведений искусства».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83" w:lineRule="auto"/>
              <w:ind w:left="72" w:right="288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Восприятие детских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рисунков. Навыки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восприятия произведений детского творчества и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формирование зрительских умений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2C03" w:rsidTr="00FA2C03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«Восприятие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произведений искусства».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71" w:lineRule="auto"/>
              <w:ind w:left="72" w:right="576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Первые представления о композиции: на уровне образного восприятия.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62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Представление о различных художественных материалах.</w:t>
            </w:r>
          </w:p>
          <w:p w:rsidR="00FA2C03" w:rsidRDefault="00FA2C03" w:rsidP="00FA2C03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Обсуждение содержания рисунка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2C03" w:rsidTr="00FA2C03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Модуль «Графика».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81" w:lineRule="auto"/>
              <w:ind w:left="72" w:right="288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Линейный рисунок. Разные виды линий. Линии в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природе. Ветки (по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фотографиям): тонкие </w:t>
            </w:r>
            <w:proofErr w:type="gramStart"/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—т</w:t>
            </w:r>
            <w:proofErr w:type="gramEnd"/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олстые, порывистые,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угловатые, плавные и др.</w:t>
            </w:r>
          </w:p>
          <w:p w:rsidR="00FA2C03" w:rsidRDefault="00FA2C03" w:rsidP="00FA2C03">
            <w:pPr>
              <w:autoSpaceDE w:val="0"/>
              <w:autoSpaceDN w:val="0"/>
              <w:spacing w:before="72" w:after="0" w:line="271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Графические материалы и их особенности.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Приёмы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рисования линией.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2C03" w:rsidTr="00FA2C03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«Графика». Рисунок с натуры: рисунок листьев разной формы (треугольный, круглый, овальный,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длинный)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FA2C03" w:rsidRDefault="00FA2C03" w:rsidP="00FA2C03">
      <w:pPr>
        <w:autoSpaceDE w:val="0"/>
        <w:autoSpaceDN w:val="0"/>
        <w:spacing w:after="0" w:line="14" w:lineRule="exact"/>
      </w:pPr>
    </w:p>
    <w:p w:rsidR="00FA2C03" w:rsidRDefault="00FA2C03" w:rsidP="00FA2C03">
      <w:pPr>
        <w:sectPr w:rsidR="00FA2C03" w:rsidSect="00FA2C03">
          <w:pgSz w:w="16840" w:h="11900" w:orient="landscape"/>
          <w:pgMar w:top="650" w:right="1440" w:bottom="666" w:left="298" w:header="720" w:footer="720" w:gutter="0"/>
          <w:cols w:space="720" w:equalWidth="0">
            <w:col w:w="10584" w:space="0"/>
          </w:cols>
          <w:docGrid w:linePitch="360"/>
        </w:sectPr>
      </w:pPr>
    </w:p>
    <w:p w:rsidR="00FA2C03" w:rsidRDefault="00FA2C03" w:rsidP="00FA2C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FA2C03" w:rsidTr="00FA2C03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Модуль «Графика».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30" w:lineRule="auto"/>
              <w:jc w:val="center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Последовательность рисунка.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83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Первичные навыки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определения пропорций и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понимания их значения. От одного пятна — «тела»</w:t>
            </w:r>
            <w:proofErr w:type="gramStart"/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,м</w:t>
            </w:r>
            <w:proofErr w:type="gramEnd"/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еняя пропорции «лап» и «шеи»,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получаем рисунки разных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2C03" w:rsidTr="00FA2C03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100" w:after="0" w:line="230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Модуль «Графика».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2" w:after="0" w:line="283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Линейный тематический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рисунок (линия-рассказчица) на сюжет стихотворения или сюжет из жизни детей (игры во дворе, в походе и др.) с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простым и весёлым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повествовательным сюжетом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2C03" w:rsidTr="00FA2C03">
        <w:trPr>
          <w:trHeight w:hRule="exact" w:val="41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Модуль «Графика</w:t>
            </w:r>
            <w:proofErr w:type="gramStart"/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».. </w:t>
            </w:r>
            <w:proofErr w:type="gramEnd"/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Пятно-силуэт. Превращение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случайного пятна в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изображение зверушки или фантастического зверя.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81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образного видения и способности целостного, обобщённого видения. Пятно как основа графического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изображения. Тень как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пример пятна. Теневой театр.</w:t>
            </w:r>
          </w:p>
          <w:p w:rsidR="00FA2C03" w:rsidRDefault="00FA2C03" w:rsidP="00FA2C0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Силуэт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2C03" w:rsidTr="00FA2C03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100" w:after="0"/>
              <w:ind w:left="72" w:right="144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Модуль «Графика». Навыки работы на уроке с жидкой краской и кистью, уход за своим рабочим местом.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Рассмотрение и анализ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средств выражения — пятна и линии — в иллюстрациях художников к детским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книгам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2C03" w:rsidTr="00FA2C03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98" w:after="0"/>
              <w:ind w:left="72" w:right="144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«Живопись». Цвет как одно из главных средств выражения в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изобразительном искусстве.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62" w:lineRule="auto"/>
              <w:ind w:left="72" w:right="43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Навыки работы гуашью в условиях урока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FA2C03" w:rsidRDefault="00FA2C03" w:rsidP="00FA2C03">
      <w:pPr>
        <w:autoSpaceDE w:val="0"/>
        <w:autoSpaceDN w:val="0"/>
        <w:spacing w:after="0" w:line="14" w:lineRule="exact"/>
      </w:pPr>
    </w:p>
    <w:p w:rsidR="00FA2C03" w:rsidRDefault="00FA2C03" w:rsidP="00FA2C03">
      <w:pPr>
        <w:sectPr w:rsidR="00FA2C03">
          <w:pgSz w:w="11900" w:h="16840"/>
          <w:pgMar w:top="284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2C03" w:rsidRDefault="00FA2C03" w:rsidP="00FA2C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FA2C03" w:rsidTr="00FA2C03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Модуль «Живопись»</w:t>
            </w:r>
            <w:proofErr w:type="gramStart"/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.Т</w:t>
            </w:r>
            <w:proofErr w:type="gramEnd"/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ри основных цвета.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81" w:lineRule="auto"/>
              <w:ind w:left="72" w:right="288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Ассоциативные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представления, связанные с каждым из цветов. Навыки смешения красок и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получения нового цвета.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/>
              <w:ind w:left="72" w:right="144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Эмоциональная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выразительность цвета. Цвет как выражение настроения, душевного состояния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2C03" w:rsidTr="00FA2C03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Модуль «Живопись». Наш мир украшают цветы.</w:t>
            </w:r>
          </w:p>
          <w:p w:rsidR="00FA2C03" w:rsidRDefault="00FA2C03" w:rsidP="00FA2C03">
            <w:pPr>
              <w:autoSpaceDE w:val="0"/>
              <w:autoSpaceDN w:val="0"/>
              <w:spacing w:before="70" w:after="0" w:line="281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Живописное изображение по представлению и восприятию разных по цвету и формам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цветков.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навыков работы гуашью и 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2C03" w:rsidRPr="00422B39" w:rsidTr="00FA2C03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Модуль «Живопись».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62" w:lineRule="auto"/>
              <w:ind w:left="72" w:right="43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Тематическая композиция</w:t>
            </w:r>
            <w:proofErr w:type="gramStart"/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«В</w:t>
            </w:r>
            <w:proofErr w:type="gramEnd"/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ремена года».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62" w:lineRule="auto"/>
              <w:ind w:right="720"/>
              <w:jc w:val="center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Контрастные цветовые состояния времён года.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71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гуашью, в технике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аппликации или в смешанной технике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98" w:after="0" w:line="281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A2C03" w:rsidTr="00FA2C03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Модуль «Живопись».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30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Техника монотипии.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2" w:after="0" w:line="230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Представления о симметрии.</w:t>
            </w:r>
          </w:p>
          <w:p w:rsidR="00FA2C03" w:rsidRDefault="00FA2C03" w:rsidP="00FA2C03">
            <w:pPr>
              <w:autoSpaceDE w:val="0"/>
              <w:autoSpaceDN w:val="0"/>
              <w:spacing w:before="72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ассоциативного воображения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2C03" w:rsidTr="00FA2C03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Модуль «Скульптура».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30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Изображение в объёме.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Приёмы работы с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пластилином; дощечка, стек, тряпочка. Лепка зверушек из цельной формы (черепашки, ёжика, зайчика и т. д.).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71" w:lineRule="auto"/>
              <w:ind w:left="72" w:right="720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Приёмы вытягивания, вдавливания, сгибания, скручивания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FA2C03" w:rsidRDefault="00FA2C03" w:rsidP="00FA2C03">
      <w:pPr>
        <w:autoSpaceDE w:val="0"/>
        <w:autoSpaceDN w:val="0"/>
        <w:spacing w:after="0" w:line="14" w:lineRule="exact"/>
      </w:pPr>
    </w:p>
    <w:p w:rsidR="00FA2C03" w:rsidRDefault="00FA2C03" w:rsidP="00FA2C03">
      <w:pPr>
        <w:sectPr w:rsidR="00FA2C03">
          <w:pgSz w:w="11900" w:h="16840"/>
          <w:pgMar w:top="284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2C03" w:rsidRDefault="00FA2C03" w:rsidP="00FA2C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FA2C03" w:rsidTr="00FA2C03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Модуль «Скульптура».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30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Бумажная пластика.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81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Овладение первичными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приёмами надрезания,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закручивания, складывания в работе над объёмной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аппликацией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2C03" w:rsidTr="00FA2C03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98" w:after="0" w:line="286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«Скульптура». Лепка игрушки по мотивам одного из наиболее известных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народных художественных промыслов (дымковская, </w:t>
            </w:r>
            <w:r w:rsidRPr="004A116A">
              <w:br/>
            </w:r>
            <w:proofErr w:type="spellStart"/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каргопольская</w:t>
            </w:r>
            <w:proofErr w:type="spellEnd"/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 игрушки или по выбору учителя с учётом местных промыслов)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2C03" w:rsidTr="00FA2C0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«Скульптура». </w:t>
            </w:r>
            <w:proofErr w:type="gramStart"/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Объёмная</w:t>
            </w:r>
            <w:proofErr w:type="gramEnd"/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апликация</w:t>
            </w:r>
            <w:proofErr w:type="spellEnd"/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 из бумаги и картона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2C03" w:rsidTr="00FA2C03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Модуль «Декоративно-прикладное искусство».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71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Наблюдение узоров в живой природе (в условиях урока на основе фотографий).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Эмоционально-эстетическое восприятие объектов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действительности.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81" w:lineRule="auto"/>
              <w:ind w:left="72" w:right="43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Ассоциативное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сопоставление с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орнаментами в предметах декоративно-прикладного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2C03" w:rsidTr="00FA2C03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Модуль «Декоративно-прикладное искусство».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использование линии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симметрии при составлении узора крыльев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FA2C03" w:rsidRDefault="00FA2C03" w:rsidP="00FA2C03">
      <w:pPr>
        <w:autoSpaceDE w:val="0"/>
        <w:autoSpaceDN w:val="0"/>
        <w:spacing w:after="0" w:line="14" w:lineRule="exact"/>
      </w:pPr>
    </w:p>
    <w:p w:rsidR="00FA2C03" w:rsidRDefault="00FA2C03" w:rsidP="00FA2C03">
      <w:pPr>
        <w:sectPr w:rsidR="00FA2C03">
          <w:pgSz w:w="11900" w:h="16840"/>
          <w:pgMar w:top="284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2C03" w:rsidRDefault="00FA2C03" w:rsidP="00FA2C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FA2C03" w:rsidTr="00FA2C03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Модуль «Декоративно-прикладное искусство».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71" w:lineRule="auto"/>
              <w:ind w:left="72" w:right="576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Узоры и орнаменты,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создаваемые людьми, и разнообразие их видов.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Орнаменты геометрические и растительные. Декоративная композиция в круге или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полос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2C03" w:rsidTr="00FA2C03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100" w:after="0" w:line="262" w:lineRule="auto"/>
              <w:ind w:right="576"/>
              <w:jc w:val="center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Модуль «Декоративно-прикладное искусство».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2" w:after="0" w:line="286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Орнамент, характерный для игрушек одного из наиболее известных народных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художественных промыслов. Дымковская, </w:t>
            </w:r>
            <w:proofErr w:type="spellStart"/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каргопольская</w:t>
            </w:r>
            <w:proofErr w:type="spellEnd"/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 игрушка или по выбору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учителя с учётом местных 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2C03" w:rsidTr="00FA2C03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Модуль «Декоративно-прикладное искусство».</w:t>
            </w:r>
          </w:p>
          <w:p w:rsidR="00FA2C03" w:rsidRDefault="00FA2C03" w:rsidP="00FA2C03">
            <w:pPr>
              <w:autoSpaceDE w:val="0"/>
              <w:autoSpaceDN w:val="0"/>
              <w:spacing w:before="70" w:after="0"/>
              <w:ind w:left="72" w:right="288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Оригами — создание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игрушки для новогодней ёлки.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 складывания бумаги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2C03" w:rsidTr="00FA2C03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Модуль «Декоративно-прикладное искусство».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Форма и украшение бытовых предметов. Приёмы </w:t>
            </w:r>
            <w:r w:rsidRPr="004A116A">
              <w:br/>
            </w:r>
            <w:proofErr w:type="spellStart"/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бумагопластики</w:t>
            </w:r>
            <w:proofErr w:type="spellEnd"/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. Сумка или упаковка и её декор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2C03" w:rsidTr="00FA2C03">
        <w:trPr>
          <w:trHeight w:hRule="exact" w:val="24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100" w:after="0" w:line="230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Модуль «Архитектура».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81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Наблюдение разнообразия архитектурных построек в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окружающем мире по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фотографиям, обсуждение их особенностей и составных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частей зданий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FA2C03" w:rsidRDefault="00FA2C03" w:rsidP="00FA2C03">
      <w:pPr>
        <w:autoSpaceDE w:val="0"/>
        <w:autoSpaceDN w:val="0"/>
        <w:spacing w:after="0" w:line="14" w:lineRule="exact"/>
      </w:pPr>
    </w:p>
    <w:p w:rsidR="00FA2C03" w:rsidRDefault="00FA2C03" w:rsidP="00FA2C03">
      <w:pPr>
        <w:sectPr w:rsidR="00FA2C03">
          <w:pgSz w:w="11900" w:h="16840"/>
          <w:pgMar w:top="284" w:right="650" w:bottom="13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2C03" w:rsidRDefault="00FA2C03" w:rsidP="00FA2C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FA2C03" w:rsidTr="00FA2C03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Модуль «Архитектура».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Освоение приёмов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конструирования из бумаги.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62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Складывание объёмных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простых геометрических тел.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81" w:lineRule="auto"/>
              <w:ind w:left="72" w:right="576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Овладение приёмами склеивания деталей,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надрезания, вырезания деталей, использование приёмов симметрии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2C03" w:rsidTr="00FA2C03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100" w:after="0" w:line="230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Модуль «Архитектура».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2" w:after="0" w:line="281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Макетирование (или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создание аппликации)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пространственной среды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сказочного города из бумаги, картона или пластилина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2C03" w:rsidTr="00FA2C03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«Восприятие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произведений искусства».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62" w:lineRule="auto"/>
              <w:ind w:left="72" w:right="43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Восприятие произведений детского творчества.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Обсуждение сюжетного и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эмоционального содержания детских работ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2C03" w:rsidTr="00FA2C03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«Восприятие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произведений искусства».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86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Художественное наблюдение окружающего мира (мира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природы) и предметной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среды жизни человека в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зависимости от поставленной аналитической и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эстетической задачи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наблюдения (установки)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2C03" w:rsidTr="00FA2C03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«Восприятие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произведений искусства».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81" w:lineRule="auto"/>
              <w:ind w:left="72" w:right="288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Рассматривание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иллюстраций к детским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книгам на основе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содержательных установок учителя в соответствии с изучаемой темой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FA2C03" w:rsidRDefault="00FA2C03" w:rsidP="00FA2C03">
      <w:pPr>
        <w:autoSpaceDE w:val="0"/>
        <w:autoSpaceDN w:val="0"/>
        <w:spacing w:after="0" w:line="14" w:lineRule="exact"/>
      </w:pPr>
    </w:p>
    <w:p w:rsidR="00FA2C03" w:rsidRDefault="00FA2C03" w:rsidP="00FA2C03">
      <w:pPr>
        <w:sectPr w:rsidR="00FA2C03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2C03" w:rsidRDefault="00FA2C03" w:rsidP="00FA2C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FA2C03" w:rsidTr="00FA2C03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«Восприятие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произведений искусства».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81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живописной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картиной. Обсуждение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произведений с ярко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выраженным эмоциональным настроением или со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сказочным сюжетом.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30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Произведения В. М.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2" w:after="0" w:line="271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Васнецова, М. А. Врубеля и других художников (по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выбору учителя)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2C03" w:rsidRPr="00422B39" w:rsidTr="00FA2C03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«Восприятие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произведений искусства».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81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Ассоциации из личного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опыта учащихся и оценка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эмоционального содержания произведений. Произведения И. И. Левитана, А. Г.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 w:line="262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Венецианова И. И. Шишкина, А. А. </w:t>
            </w:r>
            <w:proofErr w:type="spellStart"/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Пластова</w:t>
            </w:r>
            <w:proofErr w:type="spellEnd"/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, К. Моне, В.</w:t>
            </w:r>
          </w:p>
          <w:p w:rsidR="00FA2C03" w:rsidRPr="004A116A" w:rsidRDefault="00FA2C03" w:rsidP="00FA2C03">
            <w:pPr>
              <w:autoSpaceDE w:val="0"/>
              <w:autoSpaceDN w:val="0"/>
              <w:spacing w:before="70" w:after="0"/>
              <w:ind w:left="72" w:right="288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Ван Гога и других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художников (по выбору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учителя) по теме «Времена года»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98" w:after="0" w:line="281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A2C03" w:rsidTr="00FA2C03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98" w:after="0" w:line="281" w:lineRule="auto"/>
              <w:ind w:left="72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«Азбука цифровой графики». Фотографирование мелких деталей природы,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запечатление на фотографиях ярких зрительных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впечатлений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2C03" w:rsidTr="00FA2C03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«Азбука цифровой графики». Обсуждение в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 xml:space="preserve">условиях урока ученических фотографий, </w:t>
            </w:r>
            <w:r w:rsidRPr="004A116A">
              <w:br/>
            </w: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соответствующих изучаемой теме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A2C03" w:rsidTr="00FA2C03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Pr="004A116A" w:rsidRDefault="00FA2C03" w:rsidP="00FA2C03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4A116A"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2C03" w:rsidRDefault="00FA2C03" w:rsidP="00FA2C03"/>
        </w:tc>
      </w:tr>
    </w:tbl>
    <w:p w:rsidR="00FA2C03" w:rsidRDefault="00FA2C03" w:rsidP="00FA2C03">
      <w:pPr>
        <w:autoSpaceDE w:val="0"/>
        <w:autoSpaceDN w:val="0"/>
        <w:spacing w:after="0" w:line="14" w:lineRule="exact"/>
      </w:pPr>
    </w:p>
    <w:p w:rsidR="00FA2C03" w:rsidRDefault="00FA2C03" w:rsidP="00FA2C03">
      <w:pPr>
        <w:sectPr w:rsidR="00FA2C03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2C03" w:rsidRDefault="00FA2C03" w:rsidP="00FA2C03">
      <w:pPr>
        <w:autoSpaceDE w:val="0"/>
        <w:autoSpaceDN w:val="0"/>
        <w:spacing w:after="78" w:line="220" w:lineRule="exact"/>
      </w:pPr>
    </w:p>
    <w:p w:rsidR="00776FE7" w:rsidRDefault="00776FE7" w:rsidP="00FA2C0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776FE7" w:rsidRDefault="00776FE7" w:rsidP="00776FE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 2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76FE7" w:rsidTr="00A90DCC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776FE7" w:rsidTr="00A90DC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E7" w:rsidRDefault="00776FE7" w:rsidP="00A90DC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E7" w:rsidRDefault="00776FE7" w:rsidP="00A90DCC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E7" w:rsidRDefault="00776FE7" w:rsidP="00A90DC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E7" w:rsidRDefault="00776FE7" w:rsidP="00A90DCC"/>
        </w:tc>
      </w:tr>
      <w:tr w:rsidR="00776FE7" w:rsidTr="00A90DCC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6B614F" w:rsidRDefault="00776FE7" w:rsidP="00A90DCC">
            <w:pPr>
              <w:autoSpaceDE w:val="0"/>
              <w:autoSpaceDN w:val="0"/>
              <w:spacing w:before="98" w:after="0" w:line="281" w:lineRule="auto"/>
              <w:ind w:left="72" w:right="43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Модуль «Графика»</w:t>
            </w:r>
            <w:proofErr w:type="gramStart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.Р</w:t>
            </w:r>
            <w:proofErr w:type="gramEnd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итм линий. Выразительность линии. Художественные материалы для линейного рисунка и их свойства.</w:t>
            </w:r>
          </w:p>
          <w:p w:rsidR="00776FE7" w:rsidRDefault="00776FE7" w:rsidP="00A90DCC">
            <w:pPr>
              <w:autoSpaceDE w:val="0"/>
              <w:autoSpaceDN w:val="0"/>
              <w:spacing w:before="72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навыков линейного рисунка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6B614F" w:rsidRDefault="00776FE7" w:rsidP="00A90DCC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«Графика». Пастель и мелки — особенности и выразительные свойства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графических материалов,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приёмы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6B614F" w:rsidRDefault="00776FE7" w:rsidP="00A90DCC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«Графика». Ритм пятен: знакомство с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основами композиции.</w:t>
            </w:r>
          </w:p>
          <w:p w:rsidR="00776FE7" w:rsidRPr="006B614F" w:rsidRDefault="00776FE7" w:rsidP="00A90DCC">
            <w:pPr>
              <w:autoSpaceDE w:val="0"/>
              <w:autoSpaceDN w:val="0"/>
              <w:spacing w:before="70" w:after="0" w:line="281" w:lineRule="auto"/>
              <w:ind w:left="72" w:right="288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Расположение пятна на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плоскости листа: сгущение, разброс, доминанта,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равновесие, спокойствие и движение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6B614F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Модуль «Графика».</w:t>
            </w:r>
          </w:p>
          <w:p w:rsidR="00776FE7" w:rsidRPr="006B614F" w:rsidRDefault="00776FE7" w:rsidP="00A90DCC">
            <w:pPr>
              <w:autoSpaceDE w:val="0"/>
              <w:autoSpaceDN w:val="0"/>
              <w:spacing w:before="70" w:after="0"/>
              <w:ind w:left="72" w:right="144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Пропорции — соотношение частей и целого. Развитие аналитических навыков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сравнения пропорций.</w:t>
            </w:r>
          </w:p>
          <w:p w:rsidR="00776FE7" w:rsidRPr="006B614F" w:rsidRDefault="00776FE7" w:rsidP="00A90DCC">
            <w:pPr>
              <w:autoSpaceDE w:val="0"/>
              <w:autoSpaceDN w:val="0"/>
              <w:spacing w:before="72" w:after="0" w:line="271" w:lineRule="auto"/>
              <w:ind w:left="72" w:right="43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Выразительные свойства пропорций. Рисунки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различных птиц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76FE7" w:rsidRDefault="00776FE7" w:rsidP="00776FE7">
      <w:pPr>
        <w:autoSpaceDE w:val="0"/>
        <w:autoSpaceDN w:val="0"/>
        <w:spacing w:after="0" w:line="14" w:lineRule="exact"/>
      </w:pPr>
    </w:p>
    <w:p w:rsidR="00776FE7" w:rsidRDefault="00776FE7" w:rsidP="00776FE7">
      <w:pPr>
        <w:sectPr w:rsidR="00776FE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6FE7" w:rsidRDefault="00776FE7" w:rsidP="00776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76FE7" w:rsidTr="00A90DCC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6B614F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Модуль «Графика».</w:t>
            </w:r>
          </w:p>
          <w:p w:rsidR="00776FE7" w:rsidRPr="006B614F" w:rsidRDefault="00776FE7" w:rsidP="00A90DCC">
            <w:pPr>
              <w:autoSpaceDE w:val="0"/>
              <w:autoSpaceDN w:val="0"/>
              <w:spacing w:before="70" w:after="0" w:line="271" w:lineRule="auto"/>
              <w:ind w:left="72" w:right="288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Расположение предмета на листе бумаги. Определение формы предмета.</w:t>
            </w:r>
          </w:p>
          <w:p w:rsidR="00776FE7" w:rsidRDefault="00776FE7" w:rsidP="00A90DCC">
            <w:pPr>
              <w:autoSpaceDE w:val="0"/>
              <w:autoSpaceDN w:val="0"/>
              <w:spacing w:before="70" w:after="0"/>
              <w:ind w:left="72" w:right="144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Соотношение частей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предмета. Светлые и тёмные части предмета, тень под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предметом.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Штриховка.</w:t>
            </w:r>
          </w:p>
          <w:p w:rsidR="00776FE7" w:rsidRDefault="00776FE7" w:rsidP="00A90DCC">
            <w:pPr>
              <w:autoSpaceDE w:val="0"/>
              <w:autoSpaceDN w:val="0"/>
              <w:spacing w:before="70" w:after="0" w:line="278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Умение внимательно рассматривать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анализировать форму натурного предмета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6B614F" w:rsidRDefault="00776FE7" w:rsidP="00A90DCC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«Графика». Рисунок животного с активным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выражением его характера.</w:t>
            </w:r>
          </w:p>
          <w:p w:rsidR="00776FE7" w:rsidRPr="006B614F" w:rsidRDefault="00776FE7" w:rsidP="00A90DCC">
            <w:pPr>
              <w:autoSpaceDE w:val="0"/>
              <w:autoSpaceDN w:val="0"/>
              <w:spacing w:before="70" w:after="0"/>
              <w:ind w:left="72" w:right="288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Аналитическое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рассматривание графики, произведений, созданных в анималистическом жанре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6B614F" w:rsidRDefault="00776FE7" w:rsidP="00A90DCC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Модуль «Живопись». Цвета основные и составные.</w:t>
            </w:r>
          </w:p>
          <w:p w:rsidR="00776FE7" w:rsidRPr="006B614F" w:rsidRDefault="00776FE7" w:rsidP="00A90DCC">
            <w:pPr>
              <w:autoSpaceDE w:val="0"/>
              <w:autoSpaceDN w:val="0"/>
              <w:spacing w:before="70" w:after="0" w:line="271" w:lineRule="auto"/>
              <w:ind w:left="72" w:right="576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навыков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смешивания красок и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получения нового цвета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6B614F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Модуль «Живопись».</w:t>
            </w:r>
          </w:p>
          <w:p w:rsidR="00776FE7" w:rsidRPr="006B614F" w:rsidRDefault="00776FE7" w:rsidP="00A90DCC">
            <w:pPr>
              <w:autoSpaceDE w:val="0"/>
              <w:autoSpaceDN w:val="0"/>
              <w:spacing w:before="70" w:after="0" w:line="230" w:lineRule="auto"/>
              <w:ind w:left="7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Приёмы работы гуашью.</w:t>
            </w:r>
          </w:p>
          <w:p w:rsidR="00776FE7" w:rsidRPr="006B614F" w:rsidRDefault="00776FE7" w:rsidP="00A90DCC">
            <w:pPr>
              <w:autoSpaceDE w:val="0"/>
              <w:autoSpaceDN w:val="0"/>
              <w:spacing w:before="70" w:after="0"/>
              <w:ind w:left="7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Разный характер мазков и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движений кистью. Пастозное, плотное и прозрачное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нанесение краски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6B614F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Модуль «Живопись».</w:t>
            </w:r>
          </w:p>
          <w:p w:rsidR="00776FE7" w:rsidRPr="006B614F" w:rsidRDefault="00776FE7" w:rsidP="00A90DCC">
            <w:pPr>
              <w:autoSpaceDE w:val="0"/>
              <w:autoSpaceDN w:val="0"/>
              <w:spacing w:before="70" w:after="0" w:line="230" w:lineRule="auto"/>
              <w:ind w:left="7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Акварель и её свойства.</w:t>
            </w:r>
          </w:p>
          <w:p w:rsidR="00776FE7" w:rsidRPr="006B614F" w:rsidRDefault="00776FE7" w:rsidP="00A90DCC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Акварельные кисти. Приёмы работы акварелью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«Живопись». Цвета тёплый и холодный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(цветовой контраст).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Цвета тёмный и светлый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(тональные отношения)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76FE7" w:rsidRDefault="00776FE7" w:rsidP="00776FE7">
      <w:pPr>
        <w:autoSpaceDE w:val="0"/>
        <w:autoSpaceDN w:val="0"/>
        <w:spacing w:after="0" w:line="14" w:lineRule="exact"/>
      </w:pPr>
    </w:p>
    <w:p w:rsidR="00776FE7" w:rsidRDefault="00776FE7" w:rsidP="00776FE7">
      <w:pPr>
        <w:sectPr w:rsidR="00776FE7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6FE7" w:rsidRDefault="00776FE7" w:rsidP="00776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76FE7" w:rsidTr="00A90DCC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6B614F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Модуль «Живопись».</w:t>
            </w:r>
          </w:p>
          <w:p w:rsidR="00776FE7" w:rsidRPr="006B614F" w:rsidRDefault="00776FE7" w:rsidP="00A90DCC">
            <w:pPr>
              <w:autoSpaceDE w:val="0"/>
              <w:autoSpaceDN w:val="0"/>
              <w:spacing w:before="70" w:after="0" w:line="281" w:lineRule="auto"/>
              <w:ind w:left="7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Затемнение цвета с помощью тёмной краски и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разбеление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 цвета. Эмоциональная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выразительность цветовых состояний и отношений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6B614F" w:rsidRDefault="00776FE7" w:rsidP="00A90DCC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Модуль «Живопись». Цвет открытый — звонкий и цвет приглушённый — тихий.</w:t>
            </w:r>
          </w:p>
          <w:p w:rsidR="00776FE7" w:rsidRDefault="00776FE7" w:rsidP="00A90DCC">
            <w:pPr>
              <w:autoSpaceDE w:val="0"/>
              <w:autoSpaceDN w:val="0"/>
              <w:spacing w:before="72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Эмоциональная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выразительность цвета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6B614F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Модуль «Живопись».</w:t>
            </w:r>
          </w:p>
          <w:p w:rsidR="00776FE7" w:rsidRPr="006B614F" w:rsidRDefault="00776FE7" w:rsidP="00A90DCC">
            <w:pPr>
              <w:autoSpaceDE w:val="0"/>
              <w:autoSpaceDN w:val="0"/>
              <w:spacing w:before="70" w:after="0" w:line="283" w:lineRule="auto"/>
              <w:ind w:left="7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Изображение природы (моря) в разных контрастных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состояниях погоды и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соответствующих цветовых состояниях (туман, нежное утро, гроза, буря, ветер; по выбору учителя).</w:t>
            </w:r>
          </w:p>
          <w:p w:rsidR="00776FE7" w:rsidRPr="006B614F" w:rsidRDefault="00776FE7" w:rsidP="00A90DCC">
            <w:pPr>
              <w:autoSpaceDE w:val="0"/>
              <w:autoSpaceDN w:val="0"/>
              <w:spacing w:before="70" w:after="0" w:line="262" w:lineRule="auto"/>
              <w:ind w:left="72" w:right="288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Произведения художника-мариниста И. К.</w:t>
            </w:r>
          </w:p>
          <w:p w:rsidR="00776FE7" w:rsidRDefault="00776FE7" w:rsidP="00A90DCC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Айвазовского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6B614F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Модуль «Живопись».</w:t>
            </w:r>
          </w:p>
          <w:p w:rsidR="00776FE7" w:rsidRPr="006B614F" w:rsidRDefault="00776FE7" w:rsidP="00A90DCC">
            <w:pPr>
              <w:autoSpaceDE w:val="0"/>
              <w:autoSpaceDN w:val="0"/>
              <w:spacing w:before="70" w:after="0" w:line="271" w:lineRule="auto"/>
              <w:ind w:left="72" w:right="43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Изображение сказочного персонажа с ярко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выраженным характером.</w:t>
            </w:r>
          </w:p>
          <w:p w:rsidR="00776FE7" w:rsidRDefault="00776FE7" w:rsidP="00A90DCC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 мужской или женский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41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88" w:lineRule="auto"/>
              <w:ind w:left="7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«Скульптура». Лепка из пластилина или глины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игрушки — сказочного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животного по мотивам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выбранного народного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художественного промысла: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филимоновская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, дымковская,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каргопольская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 игрушки (и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другие по выбору учителя с учётом местных промыслов).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 лепки в соответствии с традициями 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76FE7" w:rsidRDefault="00776FE7" w:rsidP="00776FE7">
      <w:pPr>
        <w:autoSpaceDE w:val="0"/>
        <w:autoSpaceDN w:val="0"/>
        <w:spacing w:after="0" w:line="14" w:lineRule="exact"/>
      </w:pPr>
    </w:p>
    <w:p w:rsidR="00776FE7" w:rsidRDefault="00776FE7" w:rsidP="00776FE7">
      <w:pPr>
        <w:sectPr w:rsidR="00776FE7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6FE7" w:rsidRDefault="00776FE7" w:rsidP="00776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76FE7" w:rsidTr="00A90DCC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86" w:lineRule="auto"/>
              <w:ind w:left="7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«Скульптура». Лепка из пластилина или глины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животных с передачей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характерной пластики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движения.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Соблюдение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цельности формы, её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преобразование и добавление деталей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6B614F" w:rsidRDefault="00776FE7" w:rsidP="00A90DCC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Модуль «</w:t>
            </w:r>
            <w:proofErr w:type="gramStart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Декоративно-прикладное</w:t>
            </w:r>
            <w:proofErr w:type="gramEnd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икусство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  <w:p w:rsidR="00776FE7" w:rsidRPr="006B614F" w:rsidRDefault="00776FE7" w:rsidP="00A90DCC">
            <w:pPr>
              <w:autoSpaceDE w:val="0"/>
              <w:autoSpaceDN w:val="0"/>
              <w:spacing w:before="72" w:after="0" w:line="281" w:lineRule="auto"/>
              <w:ind w:left="72" w:right="144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Наблюдение узоров в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природе (на основе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фотографий в условиях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урока): снежинки, паутинки, роса на листьях и др.</w:t>
            </w:r>
          </w:p>
          <w:p w:rsidR="00776FE7" w:rsidRPr="006B614F" w:rsidRDefault="00776FE7" w:rsidP="00A90DCC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Сопоставление с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орнаментами в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произведениях декоративно-прикладного искусства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(кружево, вышивка,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ювелирные изделия и т. д.)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6B614F" w:rsidRDefault="00776FE7" w:rsidP="00A90DCC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Модуль «</w:t>
            </w:r>
            <w:proofErr w:type="gramStart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Декоративно-прикладное</w:t>
            </w:r>
            <w:proofErr w:type="gramEnd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икусство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  <w:p w:rsidR="00776FE7" w:rsidRPr="006B614F" w:rsidRDefault="00776FE7" w:rsidP="00A90DCC">
            <w:pPr>
              <w:autoSpaceDE w:val="0"/>
              <w:autoSpaceDN w:val="0"/>
              <w:spacing w:before="70" w:after="0" w:line="271" w:lineRule="auto"/>
              <w:ind w:left="72" w:right="43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Рисунок геометрического орнамента кружева или вышивки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6B614F" w:rsidRDefault="00776FE7" w:rsidP="00A90DCC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Модуль «</w:t>
            </w:r>
            <w:proofErr w:type="gramStart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Декоративно-прикладное</w:t>
            </w:r>
            <w:proofErr w:type="gramEnd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икусство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  <w:p w:rsidR="00776FE7" w:rsidRPr="006B614F" w:rsidRDefault="00776FE7" w:rsidP="00A90DCC">
            <w:pPr>
              <w:autoSpaceDE w:val="0"/>
              <w:autoSpaceDN w:val="0"/>
              <w:spacing w:before="70" w:after="0" w:line="271" w:lineRule="auto"/>
              <w:ind w:left="72" w:right="288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Декоративная композиция. Ритм пятен в декоративной аппликации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6B614F" w:rsidRDefault="00776FE7" w:rsidP="00A90DCC">
            <w:pPr>
              <w:autoSpaceDE w:val="0"/>
              <w:autoSpaceDN w:val="0"/>
              <w:spacing w:before="100" w:after="0" w:line="262" w:lineRule="auto"/>
              <w:ind w:right="720"/>
              <w:jc w:val="center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Модуль «</w:t>
            </w:r>
            <w:proofErr w:type="gramStart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Декоративно-прикладное</w:t>
            </w:r>
            <w:proofErr w:type="gramEnd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икусство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  <w:p w:rsidR="00776FE7" w:rsidRPr="006B614F" w:rsidRDefault="00776FE7" w:rsidP="00A90DCC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Декоративные изображения животных в игрушках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народных промыслов: </w:t>
            </w:r>
            <w:r w:rsidRPr="006B614F">
              <w:br/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филимоновский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 олень,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дымковский петух, </w:t>
            </w:r>
            <w:r w:rsidRPr="006B614F">
              <w:br/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каргопольский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Полкан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 (по выбору учителя с учётом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местных промыслов)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76FE7" w:rsidRDefault="00776FE7" w:rsidP="00776FE7">
      <w:pPr>
        <w:autoSpaceDE w:val="0"/>
        <w:autoSpaceDN w:val="0"/>
        <w:spacing w:after="0" w:line="14" w:lineRule="exact"/>
      </w:pPr>
    </w:p>
    <w:p w:rsidR="00776FE7" w:rsidRDefault="00776FE7" w:rsidP="00776FE7">
      <w:pPr>
        <w:sectPr w:rsidR="00776FE7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6FE7" w:rsidRDefault="00776FE7" w:rsidP="00776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76FE7" w:rsidTr="00A90DC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6B614F" w:rsidRDefault="00776FE7" w:rsidP="00A90DCC">
            <w:pPr>
              <w:autoSpaceDE w:val="0"/>
              <w:autoSpaceDN w:val="0"/>
              <w:spacing w:before="98" w:after="0" w:line="281" w:lineRule="auto"/>
              <w:ind w:left="72" w:right="720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Модуль «</w:t>
            </w:r>
            <w:proofErr w:type="gramStart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Декоративно-прикладное</w:t>
            </w:r>
            <w:proofErr w:type="gramEnd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икусство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». Поделки из подручных </w:t>
            </w:r>
            <w:proofErr w:type="spellStart"/>
            <w:proofErr w:type="gramStart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нехудоже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ственных</w:t>
            </w:r>
            <w:proofErr w:type="spellEnd"/>
            <w:proofErr w:type="gramEnd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6B614F" w:rsidRDefault="00776FE7" w:rsidP="00A90DCC">
            <w:pPr>
              <w:autoSpaceDE w:val="0"/>
              <w:autoSpaceDN w:val="0"/>
              <w:spacing w:before="98" w:after="0" w:line="271" w:lineRule="auto"/>
              <w:ind w:left="7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Модуль «Декоративн</w:t>
            </w:r>
            <w:proofErr w:type="gramStart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о-</w:t>
            </w:r>
            <w:proofErr w:type="gramEnd"/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прикладное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икусство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». Декор одежды человека.</w:t>
            </w:r>
          </w:p>
          <w:p w:rsidR="00776FE7" w:rsidRPr="006B614F" w:rsidRDefault="00776FE7" w:rsidP="00A90DCC">
            <w:pPr>
              <w:autoSpaceDE w:val="0"/>
              <w:autoSpaceDN w:val="0"/>
              <w:spacing w:before="70" w:after="0" w:line="230" w:lineRule="auto"/>
              <w:ind w:left="7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Разнообразие украшений.</w:t>
            </w:r>
          </w:p>
          <w:p w:rsidR="00776FE7" w:rsidRDefault="00776FE7" w:rsidP="00A90DCC">
            <w:pPr>
              <w:autoSpaceDE w:val="0"/>
              <w:autoSpaceDN w:val="0"/>
              <w:spacing w:before="72" w:after="0" w:line="281" w:lineRule="auto"/>
              <w:ind w:left="72" w:right="288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Традиционные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(исторические, народные) женские и мужские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украшения.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Назначение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украшений и их значение в жизни людей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6B614F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Модуль «Архитектура».</w:t>
            </w:r>
          </w:p>
          <w:p w:rsidR="00776FE7" w:rsidRPr="006B614F" w:rsidRDefault="00776FE7" w:rsidP="00A90DCC">
            <w:pPr>
              <w:autoSpaceDE w:val="0"/>
              <w:autoSpaceDN w:val="0"/>
              <w:spacing w:before="70" w:after="0" w:line="230" w:lineRule="auto"/>
              <w:ind w:left="7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Конструирование из бумаги.</w:t>
            </w:r>
          </w:p>
          <w:p w:rsidR="00776FE7" w:rsidRDefault="00776FE7" w:rsidP="00A90DCC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Приёмы работы с полосой бумаги, разные варианты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складывания, закручивания, надрезания.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Макетирование пространства детской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площадки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6B614F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Модуль «Архитектура».</w:t>
            </w:r>
          </w:p>
          <w:p w:rsidR="00776FE7" w:rsidRPr="006B614F" w:rsidRDefault="00776FE7" w:rsidP="00A90DCC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Построение игрового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сказочного города из бумаги на основе сворачивания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геометрических тел —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параллелепипедов разной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высоты, цилиндров с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прорезями и наклейками;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приёмы завивания,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скручивания и складывания полоски бумаги (например, гармошкой)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6B614F" w:rsidRDefault="00776FE7" w:rsidP="00A90DCC">
            <w:pPr>
              <w:autoSpaceDE w:val="0"/>
              <w:autoSpaceDN w:val="0"/>
              <w:spacing w:before="98" w:after="0" w:line="283" w:lineRule="auto"/>
              <w:ind w:left="72" w:right="43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«Архитектура». Образ здания. Памятники отечественной и </w:t>
            </w:r>
            <w:r w:rsidRPr="006B614F">
              <w:br/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ападноевропейской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архитектуры с ярко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выраженным характером здания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76FE7" w:rsidRDefault="00776FE7" w:rsidP="00776FE7">
      <w:pPr>
        <w:autoSpaceDE w:val="0"/>
        <w:autoSpaceDN w:val="0"/>
        <w:spacing w:after="0" w:line="14" w:lineRule="exact"/>
      </w:pPr>
    </w:p>
    <w:p w:rsidR="00776FE7" w:rsidRDefault="00776FE7" w:rsidP="00776FE7">
      <w:pPr>
        <w:sectPr w:rsidR="00776FE7">
          <w:pgSz w:w="11900" w:h="16840"/>
          <w:pgMar w:top="284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6FE7" w:rsidRDefault="00776FE7" w:rsidP="00776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76FE7" w:rsidTr="00A90DC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6B614F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Модуль «Архитектура».</w:t>
            </w:r>
          </w:p>
          <w:p w:rsidR="00776FE7" w:rsidRPr="006B614F" w:rsidRDefault="00776FE7" w:rsidP="00A90DCC">
            <w:pPr>
              <w:autoSpaceDE w:val="0"/>
              <w:autoSpaceDN w:val="0"/>
              <w:spacing w:before="70" w:after="0"/>
              <w:ind w:left="72" w:right="144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Рисунок дома для доброго и злого сказочных персонажей (иллюстрация сказки по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выбору учителя)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6B614F" w:rsidRDefault="00776FE7" w:rsidP="00A90DCC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«Восприятие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произведений искусства».</w:t>
            </w:r>
          </w:p>
          <w:p w:rsidR="00776FE7" w:rsidRPr="006B614F" w:rsidRDefault="00776FE7" w:rsidP="00A90DCC">
            <w:pPr>
              <w:autoSpaceDE w:val="0"/>
              <w:autoSpaceDN w:val="0"/>
              <w:spacing w:before="70" w:after="0" w:line="262" w:lineRule="auto"/>
              <w:ind w:left="72" w:right="43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Восприятие произведений детского творчества.</w:t>
            </w:r>
          </w:p>
          <w:p w:rsidR="00776FE7" w:rsidRPr="006B614F" w:rsidRDefault="00776FE7" w:rsidP="00A90DCC">
            <w:pPr>
              <w:autoSpaceDE w:val="0"/>
              <w:autoSpaceDN w:val="0"/>
              <w:spacing w:before="72" w:after="0" w:line="271" w:lineRule="auto"/>
              <w:ind w:left="72" w:right="144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Обсуждение сюжетного и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эмоционального содержания детских работ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6B614F" w:rsidRDefault="00776FE7" w:rsidP="00A90DCC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«Восприятие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произведений искусства».</w:t>
            </w:r>
          </w:p>
          <w:p w:rsidR="00776FE7" w:rsidRPr="006B614F" w:rsidRDefault="00776FE7" w:rsidP="00A90DCC">
            <w:pPr>
              <w:autoSpaceDE w:val="0"/>
              <w:autoSpaceDN w:val="0"/>
              <w:spacing w:before="70" w:after="0" w:line="281" w:lineRule="auto"/>
              <w:ind w:left="7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Художественное наблюдение окружающей природы и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красивых природных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деталей; анализ их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конструкции и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эмоционального воздействия.</w:t>
            </w:r>
          </w:p>
          <w:p w:rsidR="00776FE7" w:rsidRPr="006B614F" w:rsidRDefault="00776FE7" w:rsidP="00A90DCC">
            <w:pPr>
              <w:autoSpaceDE w:val="0"/>
              <w:autoSpaceDN w:val="0"/>
              <w:spacing w:before="70" w:after="0" w:line="271" w:lineRule="auto"/>
              <w:ind w:left="72" w:right="1008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Сопоставление их с рукотворными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произведениями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6B614F" w:rsidRDefault="00776FE7" w:rsidP="00A90DCC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«Восприятие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произведений искусства».</w:t>
            </w:r>
          </w:p>
          <w:p w:rsidR="00776FE7" w:rsidRPr="006B614F" w:rsidRDefault="00776FE7" w:rsidP="00A90DCC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Восприятие орнаментальных произведений декоративно-прикладного искусства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(кружево, шитьё, резьба по дереву, чеканка и др.)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6B614F" w:rsidRDefault="00776FE7" w:rsidP="00A90DCC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«Восприятие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произведений искусства».</w:t>
            </w:r>
          </w:p>
          <w:p w:rsidR="00776FE7" w:rsidRPr="006B614F" w:rsidRDefault="00776FE7" w:rsidP="00A90DCC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Произведения живописи с активным выражением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цветового состояния в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погоде. Произведения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пейзажистов И. И. Левитана, И. И. Шишкина, А. И.</w:t>
            </w:r>
          </w:p>
          <w:p w:rsidR="00776FE7" w:rsidRDefault="00776FE7" w:rsidP="00A90DCC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Куинджи, Н. П. Крымова.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76FE7" w:rsidRDefault="00776FE7" w:rsidP="00776FE7">
      <w:pPr>
        <w:autoSpaceDE w:val="0"/>
        <w:autoSpaceDN w:val="0"/>
        <w:spacing w:after="0" w:line="14" w:lineRule="exact"/>
      </w:pPr>
    </w:p>
    <w:p w:rsidR="00776FE7" w:rsidRDefault="00776FE7" w:rsidP="00776FE7">
      <w:pPr>
        <w:sectPr w:rsidR="00776FE7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6FE7" w:rsidRDefault="00776FE7" w:rsidP="00776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76FE7" w:rsidTr="00A90DCC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6B614F" w:rsidRDefault="00776FE7" w:rsidP="00A90DCC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«Восприятие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произведений искусства».</w:t>
            </w:r>
          </w:p>
          <w:p w:rsidR="00776FE7" w:rsidRPr="006B614F" w:rsidRDefault="00776FE7" w:rsidP="00A90DCC">
            <w:pPr>
              <w:autoSpaceDE w:val="0"/>
              <w:autoSpaceDN w:val="0"/>
              <w:spacing w:before="70" w:after="0"/>
              <w:ind w:left="7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Произведения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анималистического жанра в графике: В. В.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Ватагин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, Е. И.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Чарушин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; в скульптуре: В. В.</w:t>
            </w:r>
          </w:p>
          <w:p w:rsidR="00776FE7" w:rsidRPr="006B614F" w:rsidRDefault="00776FE7" w:rsidP="00A90DCC">
            <w:pPr>
              <w:autoSpaceDE w:val="0"/>
              <w:autoSpaceDN w:val="0"/>
              <w:spacing w:before="70" w:after="0"/>
              <w:ind w:left="72" w:right="288"/>
            </w:pP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Ватагин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. Наблюдение за животными с точки зрения их пропорций, характера движений, пластики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6B614F" w:rsidRDefault="00776FE7" w:rsidP="00A90DCC">
            <w:pPr>
              <w:autoSpaceDE w:val="0"/>
              <w:autoSpaceDN w:val="0"/>
              <w:spacing w:before="100" w:after="0" w:line="283" w:lineRule="auto"/>
              <w:ind w:left="7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«Азбука цифровой графики». Компьютерные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средства изображения. Виды линий (в программе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 или в другом графическом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редакторе). Компьютерные средства изображения.</w:t>
            </w:r>
          </w:p>
          <w:p w:rsidR="00776FE7" w:rsidRPr="006B614F" w:rsidRDefault="00776FE7" w:rsidP="00A90DCC">
            <w:pPr>
              <w:autoSpaceDE w:val="0"/>
              <w:autoSpaceDN w:val="0"/>
              <w:spacing w:before="70" w:after="0"/>
              <w:ind w:left="7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геометрическими фигурами. Трансформация и копирование геометрических фигур в программе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6B614F" w:rsidRDefault="00776FE7" w:rsidP="00A90DCC">
            <w:pPr>
              <w:autoSpaceDE w:val="0"/>
              <w:autoSpaceDN w:val="0"/>
              <w:spacing w:before="98" w:after="0" w:line="288" w:lineRule="auto"/>
              <w:ind w:left="72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«Азбука цифровой графики». Освоение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инструментов традиционного рисования (карандаш,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кисточка, ластик и др.) в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программе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 на основе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простых сюжетов (например</w:t>
            </w:r>
            <w:proofErr w:type="gramStart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,«</w:t>
            </w:r>
            <w:proofErr w:type="gramEnd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Образ дерева»). Освоение инструментов традиционного рисования в программе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 на основе темы «Тёплые и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холодные цвета»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6B614F" w:rsidRDefault="00776FE7" w:rsidP="00A90DCC">
            <w:pPr>
              <w:autoSpaceDE w:val="0"/>
              <w:autoSpaceDN w:val="0"/>
              <w:spacing w:before="98" w:after="0"/>
              <w:ind w:left="72" w:right="322"/>
              <w:jc w:val="both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Модуль «Азбука цифровой графики». Художественная фотография. Расположение объекта в кадре. Масштаб.</w:t>
            </w:r>
          </w:p>
          <w:p w:rsidR="00776FE7" w:rsidRPr="006B614F" w:rsidRDefault="00776FE7" w:rsidP="00A90DCC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 xml:space="preserve">Доминанта. Обсуждение в условиях урока ученических фотографий, </w:t>
            </w:r>
            <w:r w:rsidRPr="006B614F"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t>соответствующих изучаемой теме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6B614F" w:rsidRDefault="00776FE7" w:rsidP="00A90DCC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25.5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</w:tr>
    </w:tbl>
    <w:p w:rsidR="00776FE7" w:rsidRDefault="00776FE7" w:rsidP="00FA2C0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776FE7" w:rsidRDefault="00776FE7" w:rsidP="00FA2C0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776FE7" w:rsidRDefault="00776FE7" w:rsidP="00FA2C0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776FE7" w:rsidRDefault="00776FE7" w:rsidP="00776FE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 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776FE7" w:rsidTr="00A90DCC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776FE7" w:rsidTr="00A90DC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E7" w:rsidRDefault="00776FE7" w:rsidP="00A90DC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76FE7" w:rsidRDefault="00776FE7" w:rsidP="00A90DCC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E7" w:rsidRDefault="00776FE7" w:rsidP="00A90DC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E7" w:rsidRDefault="00776FE7" w:rsidP="00A90DCC"/>
        </w:tc>
      </w:tr>
      <w:tr w:rsidR="00776FE7" w:rsidTr="00A90DCC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Модуль «Графика».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0" w:after="0" w:line="262" w:lineRule="auto"/>
              <w:ind w:left="72" w:right="288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Поздравительная открытка. Открытка-пожелание.</w:t>
            </w:r>
          </w:p>
          <w:p w:rsidR="00776FE7" w:rsidRDefault="00776FE7" w:rsidP="00A90DCC">
            <w:pPr>
              <w:autoSpaceDE w:val="0"/>
              <w:autoSpaceDN w:val="0"/>
              <w:spacing w:before="70" w:after="0" w:line="278" w:lineRule="auto"/>
              <w:ind w:left="72" w:right="144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Композиция открытки: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совмещение текста (шрифта) и изображения.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Рисунок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открытки или аппликация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98" w:after="0" w:line="281" w:lineRule="auto"/>
              <w:ind w:left="7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«Графика». Эскизы обложки и иллюстраций к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детской книге сказок (сказка по выбору). Рисунок буквицы. Макет книги-игрушки.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0" w:after="0"/>
              <w:ind w:left="72" w:right="288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Совмещение изображения и текста. Расположение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иллюстраций и текста на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развороте книги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Модуль «Графика».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0" w:after="0" w:line="286" w:lineRule="auto"/>
              <w:ind w:left="72"/>
            </w:pPr>
            <w:proofErr w:type="gramStart"/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творчеством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некоторых известных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отечественных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иллюстраторов детской книги (И. Я. </w:t>
            </w:r>
            <w:proofErr w:type="spellStart"/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Билибин</w:t>
            </w:r>
            <w:proofErr w:type="spellEnd"/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, Е. И. </w:t>
            </w:r>
            <w:proofErr w:type="spellStart"/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Рачёв</w:t>
            </w:r>
            <w:proofErr w:type="spellEnd"/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, Б. А. </w:t>
            </w:r>
            <w:proofErr w:type="spellStart"/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Дехтерёв</w:t>
            </w:r>
            <w:proofErr w:type="spellEnd"/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, В. Г. </w:t>
            </w:r>
            <w:proofErr w:type="spellStart"/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Сутеев</w:t>
            </w:r>
            <w:proofErr w:type="spellEnd"/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, Ю. А. Васнецов, В. А. Чижиков, Е. И. </w:t>
            </w:r>
            <w:proofErr w:type="spellStart"/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Чарушин</w:t>
            </w:r>
            <w:proofErr w:type="spellEnd"/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, Л. В.</w:t>
            </w:r>
            <w:proofErr w:type="gramEnd"/>
          </w:p>
          <w:p w:rsidR="00776FE7" w:rsidRPr="0072368F" w:rsidRDefault="00776FE7" w:rsidP="00A90DCC">
            <w:pPr>
              <w:autoSpaceDE w:val="0"/>
              <w:autoSpaceDN w:val="0"/>
              <w:spacing w:before="72" w:after="0" w:line="271" w:lineRule="auto"/>
              <w:ind w:left="7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Владимирский, Н. Г. </w:t>
            </w:r>
            <w:proofErr w:type="spellStart"/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Гольц</w:t>
            </w:r>
            <w:proofErr w:type="spellEnd"/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—п</w:t>
            </w:r>
            <w:proofErr w:type="gramEnd"/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о выбору учителя и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учащихся)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Модуль «Графика». Эскиз плаката или афиши.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0" w:after="0" w:line="271" w:lineRule="auto"/>
              <w:ind w:left="72" w:right="288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Совмещение шрифта и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изображения. Особенности композиции плаката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76FE7" w:rsidRDefault="00776FE7" w:rsidP="00776FE7">
      <w:pPr>
        <w:autoSpaceDE w:val="0"/>
        <w:autoSpaceDN w:val="0"/>
        <w:spacing w:after="0" w:line="14" w:lineRule="exact"/>
      </w:pPr>
    </w:p>
    <w:p w:rsidR="00776FE7" w:rsidRDefault="00776FE7" w:rsidP="00776FE7">
      <w:pPr>
        <w:sectPr w:rsidR="00776FE7">
          <w:pgSz w:w="11900" w:h="16840"/>
          <w:pgMar w:top="298" w:right="650" w:bottom="13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6FE7" w:rsidRDefault="00776FE7" w:rsidP="00776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776FE7" w:rsidTr="00A90DCC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Модуль «Графика».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0" w:after="0" w:line="230" w:lineRule="auto"/>
              <w:ind w:left="7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Изображение лица человека.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0" w:after="0" w:line="281" w:lineRule="auto"/>
              <w:ind w:left="7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Строение: пропорции,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взаиморасположение частей лица. Эскиз маски для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маскарада: изображение лица-маски персонажа с ярко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выраженным характером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68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Модуль «Живопись».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2" w:after="0" w:line="271" w:lineRule="auto"/>
              <w:ind w:left="72" w:right="288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Натюрморт из простых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предметов с натуры или по представлению.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0" w:after="0" w:line="230" w:lineRule="auto"/>
              <w:jc w:val="center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Композиционный натюрморт.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0" w:after="0" w:line="281" w:lineRule="auto"/>
              <w:ind w:left="72" w:right="144"/>
            </w:pPr>
            <w:proofErr w:type="gramStart"/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жанром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натюрморта в творчестве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отечественных художников (например, И. И. Машков, К. С. Петров-Водкин, К. А.</w:t>
            </w:r>
            <w:proofErr w:type="gramEnd"/>
          </w:p>
          <w:p w:rsidR="00776FE7" w:rsidRPr="0072368F" w:rsidRDefault="00776FE7" w:rsidP="00A90DCC">
            <w:pPr>
              <w:autoSpaceDE w:val="0"/>
              <w:autoSpaceDN w:val="0"/>
              <w:spacing w:before="70" w:after="0" w:line="262" w:lineRule="auto"/>
              <w:ind w:left="7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Коровин, П. П. Кончаловский, М. С. Сарьян, В. Ф.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0" w:after="0" w:line="271" w:lineRule="auto"/>
              <w:ind w:left="72" w:right="43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Стожаров) и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западноевропейских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художников (например, В.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0" w:after="0" w:line="230" w:lineRule="auto"/>
              <w:ind w:left="7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Ван Гог, А. Матисс, П.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0" w:after="0"/>
              <w:ind w:left="72" w:right="288"/>
            </w:pPr>
            <w:proofErr w:type="gramStart"/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Сезанн).</w:t>
            </w:r>
            <w:proofErr w:type="gramEnd"/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 «Натюрморт-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автопортрет» из предметов, характеризующих личность ученика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98" w:after="0" w:line="278" w:lineRule="auto"/>
              <w:ind w:left="72" w:right="144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«Живопись». Пейзаж в живописи. Пейзаж,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передающий состояния в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природе.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41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98" w:after="0" w:line="288" w:lineRule="auto"/>
              <w:ind w:left="7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«Живопись». Портрет человека (по памяти и по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представлению, с опорой на натуру). Выражение в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портрете (автопортрете)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характера человека,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особенностей его личности; использование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выразительных возможностей композиционного размещения изображения в плоскости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листа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76FE7" w:rsidRDefault="00776FE7" w:rsidP="00776FE7">
      <w:pPr>
        <w:autoSpaceDE w:val="0"/>
        <w:autoSpaceDN w:val="0"/>
        <w:spacing w:after="0" w:line="14" w:lineRule="exact"/>
      </w:pPr>
    </w:p>
    <w:p w:rsidR="00776FE7" w:rsidRDefault="00776FE7" w:rsidP="00776FE7">
      <w:pPr>
        <w:sectPr w:rsidR="00776FE7">
          <w:pgSz w:w="11900" w:h="16840"/>
          <w:pgMar w:top="284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6FE7" w:rsidRDefault="00776FE7" w:rsidP="00776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776FE7" w:rsidTr="00A90DC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Модуль «Живопись».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0" w:after="0" w:line="271" w:lineRule="auto"/>
              <w:ind w:left="72" w:right="43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Сюжетная композиция «В цирке» (по памяти и по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представлению)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Модуль «Живопись».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Тематическая композиция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«Праздник в городе» (гуашь по цветной бумаге, возможно совмещение с наклейками в виде коллажа или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аппликации)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«Скульптура». Лепка сказочного персонажа на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основе сюжета известной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сказки или создание этого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персонажа в технике </w:t>
            </w:r>
            <w:r w:rsidRPr="0072368F">
              <w:br/>
            </w:r>
            <w:proofErr w:type="spellStart"/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бумагопластики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Модуль «Скульптура».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0" w:after="0" w:line="271" w:lineRule="auto"/>
              <w:ind w:left="7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Создание игрушки из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подручного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нехудожественного материала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Модуль «Скульптура».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0" w:after="0" w:line="271" w:lineRule="auto"/>
              <w:ind w:left="7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Создание игрушки из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подручного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нехудожественного материала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Модуль «Скульптура».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0" w:after="0"/>
              <w:ind w:left="72" w:right="144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Освоение знаний о видах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скульптуры (по назначению) и жанрах скульптуры (по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сюжету изображения)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100" w:after="0" w:line="271" w:lineRule="auto"/>
              <w:ind w:left="72" w:right="144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Модуль «Скульптура». Лепка эскиза парковой скульптуры (пластилин или глина).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0" w:after="0" w:line="262" w:lineRule="auto"/>
              <w:ind w:left="72" w:right="720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Выражение пластики движения в скульптуре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76FE7" w:rsidRDefault="00776FE7" w:rsidP="00776FE7">
      <w:pPr>
        <w:autoSpaceDE w:val="0"/>
        <w:autoSpaceDN w:val="0"/>
        <w:spacing w:after="0" w:line="14" w:lineRule="exact"/>
      </w:pPr>
    </w:p>
    <w:p w:rsidR="00776FE7" w:rsidRDefault="00776FE7" w:rsidP="00776FE7">
      <w:pPr>
        <w:sectPr w:rsidR="00776FE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6FE7" w:rsidRDefault="00776FE7" w:rsidP="00776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776FE7" w:rsidTr="00A90DCC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Модуль «Декоративно-прикладное искусство».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Приёмы исполнения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орнаментов и эскизы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украшения посуды из дерева и глины в традициях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народных художественных промыслов (Хохлома, Гжель) или в традициях промыслов других регионов (по выбору учителя)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98" w:after="0"/>
              <w:ind w:left="72" w:right="576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Модуль «Декоративно-прикладное искусство». Эскизы орнаментов для росписи тканей. Раппорт.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0" w:after="0" w:line="271" w:lineRule="auto"/>
              <w:ind w:left="72" w:right="720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Трафарет и создание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орнамента при помощи печаток или штампов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41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Модуль «Декоративно-прикладное искусство».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0" w:after="0" w:line="286" w:lineRule="auto"/>
              <w:ind w:left="7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Эскизы орнамента для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росписи платка: симметрия или асимметрия построения композиции, статика и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динамика узора, ритмические чередования мотивов,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наличие </w:t>
            </w:r>
            <w:proofErr w:type="spellStart"/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омпозиционного</w:t>
            </w:r>
            <w:proofErr w:type="spellEnd"/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центра, роспись по канве и др.</w:t>
            </w:r>
          </w:p>
          <w:p w:rsidR="00776FE7" w:rsidRDefault="00776FE7" w:rsidP="00A90DCC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Рассмотрение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павловопосадских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платков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24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100" w:after="0" w:line="230" w:lineRule="auto"/>
              <w:ind w:left="7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Модуль «Архитектура».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2" w:after="0" w:line="281" w:lineRule="auto"/>
              <w:ind w:left="72" w:right="144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Графические зарисовки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карандашами архитектурных достопримечательностей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своего города или села (по памяти или на основе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наблюдений и фотографий)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76FE7" w:rsidRDefault="00776FE7" w:rsidP="00776FE7">
      <w:pPr>
        <w:autoSpaceDE w:val="0"/>
        <w:autoSpaceDN w:val="0"/>
        <w:spacing w:after="0" w:line="14" w:lineRule="exact"/>
      </w:pPr>
    </w:p>
    <w:p w:rsidR="00776FE7" w:rsidRDefault="00776FE7" w:rsidP="00776FE7">
      <w:pPr>
        <w:sectPr w:rsidR="00776FE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6FE7" w:rsidRDefault="00776FE7" w:rsidP="00776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776FE7" w:rsidTr="00A90DCC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Модуль «Архитектура».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Проектирование </w:t>
            </w:r>
            <w:proofErr w:type="gramStart"/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садово-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паркового</w:t>
            </w:r>
            <w:proofErr w:type="gramEnd"/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пространства на плоскости (аппликация,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коллаж) или в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пространственном макете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(использование бумаги,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картона, пенопласта и других подручных материалов)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100" w:after="0" w:line="230" w:lineRule="auto"/>
              <w:ind w:left="7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Модуль «Архитектура».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2" w:after="0" w:line="230" w:lineRule="auto"/>
              <w:ind w:left="7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Дизайн в городе.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2" w:after="0" w:line="281" w:lineRule="auto"/>
              <w:ind w:left="72"/>
            </w:pPr>
            <w:proofErr w:type="gramStart"/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Проектирование (эскизы)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малых архитектурных форм в городе (ажурные ограды,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фонари, остановки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транспорта, скамейки, киоски, беседки и др.)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Модуль «Архитектура».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Дизайн транспортных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средств. Транспорт в городе.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0" w:after="0" w:line="262" w:lineRule="auto"/>
              <w:ind w:right="720"/>
              <w:jc w:val="center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Рисунки реальных или фантастических машин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Модуль «Архитектура».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0" w:after="0" w:line="286" w:lineRule="auto"/>
              <w:ind w:left="7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Графический рисунок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(индивидуально) или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тематическое панно «Образ моего города» (села) в виде коллективной работы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(композиционная склейка-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аппликация рисунков зданий и других элементов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городского пространства,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выполненных индивидуально)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98" w:after="0" w:line="281" w:lineRule="auto"/>
              <w:ind w:left="72" w:right="43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«Восприятие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произведений искусства». Иллюстрации в детских книгах и дизайн детской книги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76FE7" w:rsidRDefault="00776FE7" w:rsidP="00776FE7">
      <w:pPr>
        <w:autoSpaceDE w:val="0"/>
        <w:autoSpaceDN w:val="0"/>
        <w:spacing w:after="0" w:line="14" w:lineRule="exact"/>
      </w:pPr>
    </w:p>
    <w:p w:rsidR="00776FE7" w:rsidRDefault="00776FE7" w:rsidP="00776FE7">
      <w:pPr>
        <w:sectPr w:rsidR="00776FE7">
          <w:pgSz w:w="11900" w:h="16840"/>
          <w:pgMar w:top="284" w:right="650" w:bottom="13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6FE7" w:rsidRDefault="00776FE7" w:rsidP="00776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776FE7" w:rsidTr="00A90DCC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«Восприятие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произведений искусства».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0" w:after="0" w:line="271" w:lineRule="auto"/>
              <w:ind w:left="72" w:right="288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Наблюдение окружающего мира по теме «Архитектура, улицы моего города».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Памятники архитектуры и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архитектурные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 (по выбору учителя), их значение в современном мире.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2" w:after="0" w:line="281" w:lineRule="auto"/>
              <w:ind w:left="72" w:right="144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Виртуальное путешествие: памятники архитектуры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Москвы и </w:t>
            </w:r>
            <w:proofErr w:type="spellStart"/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СанктПетербурга</w:t>
            </w:r>
            <w:proofErr w:type="spellEnd"/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 (обзор памятников по выбору учителя)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«Восприятие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произведений искусства».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Знания о видах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пространственных искусств: виды определяются по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назначению произведений в жизни людей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31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98" w:after="0" w:line="286" w:lineRule="auto"/>
              <w:ind w:left="72" w:right="288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«Восприятие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произведений искусства». Жанры в изобразительном искусстве — живописи,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графике, скульптуре —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определяются предметом изображения и служат для классификации и сравнения содержания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76FE7" w:rsidRDefault="00776FE7" w:rsidP="00776FE7">
      <w:pPr>
        <w:autoSpaceDE w:val="0"/>
        <w:autoSpaceDN w:val="0"/>
        <w:spacing w:after="0" w:line="14" w:lineRule="exact"/>
      </w:pPr>
    </w:p>
    <w:p w:rsidR="00776FE7" w:rsidRDefault="00776FE7" w:rsidP="00776FE7">
      <w:pPr>
        <w:sectPr w:rsidR="00776FE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6FE7" w:rsidRDefault="00776FE7" w:rsidP="00776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776FE7" w:rsidTr="00A90DCC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«Восприятие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произведений искусства».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0" w:after="0" w:line="281" w:lineRule="auto"/>
              <w:ind w:left="7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Представления о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произведениях крупнейших отечественных художников-пейзажистов: И. И. Шишкина, И. И. Левитана, А. К.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0" w:after="0" w:line="262" w:lineRule="auto"/>
              <w:ind w:left="72"/>
            </w:pPr>
            <w:proofErr w:type="spellStart"/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Саврасова</w:t>
            </w:r>
            <w:proofErr w:type="spellEnd"/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, В. Д. Поленова, А. И. Куинджи, И. К.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2" w:after="0" w:line="262" w:lineRule="auto"/>
              <w:ind w:left="72" w:right="43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Айвазовского (и других по выбору учителя).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2" w:after="0" w:line="281" w:lineRule="auto"/>
              <w:ind w:left="72" w:right="144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Представления о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произведениях крупнейших отечественных портретистов: В. И. Сурикова, И. Е. Репина, В. А. Серова (и других по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выбору учителя)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68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«Восприятие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произведений искусства».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0" w:after="0" w:line="230" w:lineRule="auto"/>
              <w:ind w:left="7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Художественные музеи.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0" w:after="0" w:line="286" w:lineRule="auto"/>
              <w:ind w:left="7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Виртуальные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(интерактивные) путешествия в художественные музеи: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Государственную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Третьяковскую галерею,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Государственный Эрмитаж, Государственный Русский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музей, Государственный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музей изобразительных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искусств имени А. С.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2" w:after="0" w:line="283" w:lineRule="auto"/>
              <w:ind w:left="7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Пушкина. Экскурсии в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местные художественные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музеи и галереи. Виртуальные экскурсии в знаменитые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зарубежные художественные музеи (выбор музеев — за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учителем)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76FE7" w:rsidRDefault="00776FE7" w:rsidP="00776FE7">
      <w:pPr>
        <w:autoSpaceDE w:val="0"/>
        <w:autoSpaceDN w:val="0"/>
        <w:spacing w:after="0" w:line="14" w:lineRule="exact"/>
      </w:pPr>
    </w:p>
    <w:p w:rsidR="00776FE7" w:rsidRDefault="00776FE7" w:rsidP="00776FE7">
      <w:pPr>
        <w:sectPr w:rsidR="00776FE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6FE7" w:rsidRDefault="00776FE7" w:rsidP="00776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776FE7" w:rsidTr="00A90DCC">
        <w:trPr>
          <w:trHeight w:hRule="exact" w:val="5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98" w:after="0" w:line="286" w:lineRule="auto"/>
              <w:ind w:left="7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«Азбука цифровой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графики». Построение в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графическом редакторе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различных по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эмоциональному восприятию ритмов расположения пятен на плоскости: покой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(статика), разные направления и ритмы движения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(собрались, разбежались,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догоняют, улетают и т. д.).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2" w:after="0" w:line="281" w:lineRule="auto"/>
              <w:ind w:left="72" w:right="144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Вместо пятен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(геометрических фигур)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могут быть простые силуэты машинок, птичек, облаков и </w:t>
            </w:r>
            <w:proofErr w:type="spellStart"/>
            <w:proofErr w:type="gramStart"/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др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«Азбука цифровой графики». В графическом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редакторе создание рисунка элемента орнамента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(паттерна), его копирование, многократное повторение, в том числе с поворотами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вокруг оси рисунка, и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создание орнамента, в основе которого раппорт.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Вариативное создание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орнаментов на основе одного и того же элемента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38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98" w:after="0" w:line="281" w:lineRule="auto"/>
              <w:ind w:left="7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«Азбука цифровой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графики». Изображение и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изучение мимики лица в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программе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proofErr w:type="spellEnd"/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 (или в другом графическом редакторе).</w:t>
            </w:r>
          </w:p>
          <w:p w:rsidR="00776FE7" w:rsidRPr="0072368F" w:rsidRDefault="00776FE7" w:rsidP="00A90DCC">
            <w:pPr>
              <w:autoSpaceDE w:val="0"/>
              <w:autoSpaceDN w:val="0"/>
              <w:spacing w:before="70" w:after="0" w:line="281" w:lineRule="auto"/>
              <w:ind w:left="72" w:right="288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Совмещение с помощью графического редактора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векторного изображения, фотографии и шрифта для создания плаката или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поздравительной открытки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76FE7" w:rsidRDefault="00776FE7" w:rsidP="00776FE7">
      <w:pPr>
        <w:autoSpaceDE w:val="0"/>
        <w:autoSpaceDN w:val="0"/>
        <w:spacing w:after="0" w:line="14" w:lineRule="exact"/>
      </w:pPr>
    </w:p>
    <w:p w:rsidR="00776FE7" w:rsidRDefault="00776FE7" w:rsidP="00776FE7">
      <w:pPr>
        <w:sectPr w:rsidR="00776FE7">
          <w:pgSz w:w="11900" w:h="16840"/>
          <w:pgMar w:top="284" w:right="650" w:bottom="11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6FE7" w:rsidRDefault="00776FE7" w:rsidP="00776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776FE7" w:rsidTr="00A90DC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98" w:after="0" w:line="283" w:lineRule="auto"/>
              <w:ind w:left="72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«Азбука цифровой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графики». Редактирование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фотографий в программе </w:t>
            </w:r>
            <w:r w:rsidRPr="0072368F"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Picture</w:t>
            </w:r>
            <w:proofErr w:type="spellEnd"/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Manager</w:t>
            </w:r>
            <w:proofErr w:type="spellEnd"/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: изменение яркости, контраста,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насыщенности цвета; обрезка, поворот, отражение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98" w:after="0" w:line="283" w:lineRule="auto"/>
              <w:ind w:left="72" w:right="288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«Азбука цифровой графики». Виртуальные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 xml:space="preserve">путешествия в главные </w:t>
            </w:r>
            <w:r w:rsidRPr="0072368F">
              <w:br/>
            </w: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художественные музеи и музеи местные (по выбору учителя)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6FE7" w:rsidRPr="0072368F" w:rsidRDefault="00776FE7" w:rsidP="00A90DCC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72368F"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</w:tr>
    </w:tbl>
    <w:p w:rsidR="00776FE7" w:rsidRDefault="00776FE7" w:rsidP="00776FE7">
      <w:pPr>
        <w:autoSpaceDE w:val="0"/>
        <w:autoSpaceDN w:val="0"/>
        <w:spacing w:after="0" w:line="14" w:lineRule="exact"/>
      </w:pPr>
    </w:p>
    <w:p w:rsidR="00776FE7" w:rsidRDefault="00776FE7" w:rsidP="00FA2C0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776FE7" w:rsidRDefault="00776FE7" w:rsidP="00FA2C0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776FE7" w:rsidRDefault="00776FE7" w:rsidP="00776FE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 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76FE7" w:rsidTr="00A90DCC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776FE7" w:rsidTr="00A90DC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E7" w:rsidRDefault="00776FE7" w:rsidP="00A90DC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E7" w:rsidRDefault="00776FE7" w:rsidP="00A90DCC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E7" w:rsidRDefault="00776FE7" w:rsidP="00A90DC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E7" w:rsidRDefault="00776FE7" w:rsidP="00A90DCC"/>
        </w:tc>
      </w:tr>
      <w:tr w:rsidR="00776FE7" w:rsidTr="00A90DCC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Модуль «Графика».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0" w:after="0" w:line="283" w:lineRule="auto"/>
              <w:ind w:left="7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Освоение правил линейной и воздушной перспективы: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уменьшение размера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изображения по мере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удаления от первого плана, смягчение цветового и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тонального контрастов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«Графика». Рисунок фигуры человека: основные пропорции и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взаимоотношение частей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фигуры, передача движения фигуры в плоскости листа: бег, ходьба, сидящая и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стоящая фигура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Модуль «Графика».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0" w:after="0"/>
              <w:ind w:left="72" w:right="288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Графическое изображение героев былин, древних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легенд, сказок и сказаний разных 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Модуль «Графика».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Изображение города —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тематическая графическая композиция; использование карандаша, мелков,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фломастеров (смешанная техника)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Модуль «Живопись».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0" w:after="0" w:line="281" w:lineRule="auto"/>
              <w:ind w:left="7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Красота природы разных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климатических зон, создание пейзажных композиций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(горный, степной,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среднерусский ландшафт)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76FE7" w:rsidRDefault="00776FE7" w:rsidP="00776FE7">
      <w:pPr>
        <w:autoSpaceDE w:val="0"/>
        <w:autoSpaceDN w:val="0"/>
        <w:spacing w:after="0" w:line="14" w:lineRule="exact"/>
      </w:pPr>
    </w:p>
    <w:p w:rsidR="00776FE7" w:rsidRDefault="00776FE7" w:rsidP="00776FE7">
      <w:pPr>
        <w:sectPr w:rsidR="00776FE7">
          <w:pgSz w:w="11900" w:h="16840"/>
          <w:pgMar w:top="298" w:right="650" w:bottom="10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6FE7" w:rsidRDefault="00776FE7" w:rsidP="00776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76FE7" w:rsidTr="00A90DC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Модуль «Живопись».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0" w:after="0" w:line="271" w:lineRule="auto"/>
              <w:ind w:left="72" w:right="864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Изображение красоты человека в традициях русской культуры.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Изображение национального образа человека и его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одежды в разных культурах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Модуль «Живопись».</w:t>
            </w:r>
          </w:p>
          <w:p w:rsidR="00776FE7" w:rsidRDefault="00776FE7" w:rsidP="00A90DCC">
            <w:pPr>
              <w:autoSpaceDE w:val="0"/>
              <w:autoSpaceDN w:val="0"/>
              <w:spacing w:before="70" w:after="0" w:line="288" w:lineRule="auto"/>
              <w:ind w:left="7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Портретные изображения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человека по представлению и наблюдению с разным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содержанием: женский или мужской портрет, двойной портрет матери и ребёнка,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портрет пожилого человека, детский портрет или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автопортрет, портрет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персонажа по представлению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(из выбранной культурной эпохи)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Модуль «Живопись».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0" w:after="0" w:line="286" w:lineRule="auto"/>
              <w:ind w:left="7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Тематические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многофигурные композиции: коллективно созданные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панно-аппликации из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индивидуальных рисунков и вырезанных персонажей на темы праздников народов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мира или в качестве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иллюстраций к сказкам и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легендам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Модуль «Скульптура».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0" w:after="0"/>
              <w:ind w:left="7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со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скульптурными памятниками героям и мемориальными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комплексами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Модуль «Скульптура».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0" w:after="0" w:line="271" w:lineRule="auto"/>
              <w:ind w:left="72" w:right="288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Создание эскиза памятника народному герою. Работа с пластилином или глиной.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76FE7" w:rsidRDefault="00776FE7" w:rsidP="00776FE7">
      <w:pPr>
        <w:autoSpaceDE w:val="0"/>
        <w:autoSpaceDN w:val="0"/>
        <w:spacing w:after="0" w:line="14" w:lineRule="exact"/>
      </w:pPr>
    </w:p>
    <w:p w:rsidR="00776FE7" w:rsidRDefault="00776FE7" w:rsidP="00776FE7">
      <w:pPr>
        <w:sectPr w:rsidR="00776FE7">
          <w:pgSz w:w="11900" w:h="16840"/>
          <w:pgMar w:top="284" w:right="650" w:bottom="10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6FE7" w:rsidRDefault="00776FE7" w:rsidP="00776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76FE7" w:rsidTr="00A90DCC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Модуль «Декоративно-прикладное искусство».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0" w:after="0" w:line="230" w:lineRule="auto"/>
              <w:ind w:left="7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Орнаменты разных народов.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0" w:after="0" w:line="286" w:lineRule="auto"/>
              <w:ind w:left="7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Подчинённость орнамента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форме и </w:t>
            </w:r>
            <w:proofErr w:type="spellStart"/>
            <w:proofErr w:type="gramStart"/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назначе</w:t>
            </w:r>
            <w:proofErr w:type="spellEnd"/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нию</w:t>
            </w:r>
            <w:proofErr w:type="spellEnd"/>
            <w:proofErr w:type="gramEnd"/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предмета, в художественной обработке которого он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применяется. Особенности символов и изобразительных мотивов в орнаментах разных народов. Орнаменты в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архитектуре, на тканях,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одежде, предметах быта и </w:t>
            </w:r>
            <w:proofErr w:type="spellStart"/>
            <w:proofErr w:type="gramStart"/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др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Модуль «Декоративно-прикладное искусство».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Мотивы и назначение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русских народных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орнаментов. Деревянная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резьба и роспись, украшение наличников и других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элементов избы, вышивка, декор головных уборов и др.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Модуль «Декоративно-прикладное искусство».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Орнаментальное украшение каменной архитектуры в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памятниках русской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культуры, каменная резьба, роспись стен, изразцы.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38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100" w:after="0" w:line="262" w:lineRule="auto"/>
              <w:ind w:right="576"/>
              <w:jc w:val="center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Модуль «Декоративно-прикладное искусство».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2" w:after="0"/>
              <w:ind w:left="7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Народный костюм. Русский народный праздничный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костюм, символы и обереги в его декоре. Головные уборы.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0" w:after="0" w:line="281" w:lineRule="auto"/>
              <w:ind w:left="72" w:right="43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Особенности мужской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одежды разных сословий, связь украшения костюма мужчины с родом его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занятий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76FE7" w:rsidRDefault="00776FE7" w:rsidP="00776FE7">
      <w:pPr>
        <w:autoSpaceDE w:val="0"/>
        <w:autoSpaceDN w:val="0"/>
        <w:spacing w:after="0" w:line="14" w:lineRule="exact"/>
      </w:pPr>
    </w:p>
    <w:p w:rsidR="00776FE7" w:rsidRDefault="00776FE7" w:rsidP="00776FE7">
      <w:pPr>
        <w:sectPr w:rsidR="00776FE7">
          <w:pgSz w:w="11900" w:h="16840"/>
          <w:pgMar w:top="284" w:right="650" w:bottom="10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6FE7" w:rsidRDefault="00776FE7" w:rsidP="00776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76FE7" w:rsidTr="00A90DC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Модуль «Декоративно-прикладное искусство».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0" w:after="0" w:line="281" w:lineRule="auto"/>
              <w:ind w:left="7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Женский и мужской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костюмы в традициях разных народов. Своеобразие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одежды разных эпох и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культур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Модуль «Архитектура».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0" w:after="0" w:line="286" w:lineRule="auto"/>
              <w:ind w:left="7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Конструкция традиционных народных жилищ, их связь с окружающей природой: дома из дерева, глины, камня;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юрта и её устройство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(каркасный дом);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изображение традиционных жилищ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5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Модуль «Архитектура».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0" w:after="0" w:line="262" w:lineRule="auto"/>
              <w:ind w:left="72" w:right="864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Деревянная изба, её конструкция и декор.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Моделирование избы из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бумаги или изображение на плоскости в технике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аппликации её фасада и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традиционного декора.</w:t>
            </w:r>
          </w:p>
          <w:p w:rsidR="00776FE7" w:rsidRDefault="00776FE7" w:rsidP="00A90DCC">
            <w:pPr>
              <w:autoSpaceDE w:val="0"/>
              <w:autoSpaceDN w:val="0"/>
              <w:spacing w:before="70" w:after="0" w:line="286" w:lineRule="auto"/>
              <w:ind w:left="7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Понимание тесной связи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красоты и пользы,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функционального и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декоративного в архитектуре традиционного жилого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деревянного дома.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виды изб и надворных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построек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Модуль «Архитектура».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Конструкция и изображение здания каменного собора: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свод, нефы, закомары, глава, купол. Роль собора в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организации жизни древнего города, собор как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архитектурная доминанта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76FE7" w:rsidRDefault="00776FE7" w:rsidP="00776FE7">
      <w:pPr>
        <w:autoSpaceDE w:val="0"/>
        <w:autoSpaceDN w:val="0"/>
        <w:spacing w:after="0" w:line="14" w:lineRule="exact"/>
      </w:pPr>
    </w:p>
    <w:p w:rsidR="00776FE7" w:rsidRDefault="00776FE7" w:rsidP="00776FE7">
      <w:pPr>
        <w:sectPr w:rsidR="00776FE7">
          <w:pgSz w:w="11900" w:h="16840"/>
          <w:pgMar w:top="284" w:right="650" w:bottom="10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6FE7" w:rsidRDefault="00776FE7" w:rsidP="00776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76FE7" w:rsidTr="00A90DCC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98" w:after="0"/>
              <w:ind w:left="72" w:right="43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«Архитектура». Традиции архитектурной конструкции храмовых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построек разных народов.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0" w:after="0" w:line="281" w:lineRule="auto"/>
              <w:ind w:left="72" w:right="288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Изображение типичной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конструкции зданий: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древнегреческий храм,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готический или романский собор, мечеть, пагода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100" w:after="0" w:line="230" w:lineRule="auto"/>
              <w:ind w:left="7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Модуль «Архитектура».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2" w:after="0" w:line="271" w:lineRule="auto"/>
              <w:ind w:left="72" w:right="90"/>
              <w:jc w:val="both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Освоение образа и структуры архитектурного пространства древнерусского города.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0" w:after="0" w:line="262" w:lineRule="auto"/>
              <w:ind w:right="144"/>
              <w:jc w:val="center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Крепостные стены и башни, торг, посад, главный собор.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Красота и мудрость в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организации города, жизнь в городе. Понимание значения для современных людей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сохранения культурного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наследия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«Восприятие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произведений искусства».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0" w:after="0" w:line="230" w:lineRule="auto"/>
              <w:ind w:left="7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Произведения В. М.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0" w:after="0" w:line="262" w:lineRule="auto"/>
              <w:ind w:left="7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Васнецова, Б. М. </w:t>
            </w:r>
            <w:proofErr w:type="spellStart"/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Кустодиева</w:t>
            </w:r>
            <w:proofErr w:type="spellEnd"/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, А. М. Васнецова, В. И.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0" w:after="0" w:line="262" w:lineRule="auto"/>
              <w:ind w:left="7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Сурикова, К. А. Коровина, А. Г. Венецианова, А. П.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0" w:after="0" w:line="278" w:lineRule="auto"/>
              <w:ind w:left="72" w:right="144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Рябушкина, И. Я. </w:t>
            </w:r>
            <w:proofErr w:type="spellStart"/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Билибина</w:t>
            </w:r>
            <w:proofErr w:type="spellEnd"/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 на темы истории и традиций русской отечественной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«Восприятие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произведений искусства».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0" w:after="0" w:line="281" w:lineRule="auto"/>
              <w:ind w:left="7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Примеры произведений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великих европейских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художников: Леонардо да </w:t>
            </w:r>
            <w:r w:rsidRPr="00E125C9">
              <w:br/>
            </w:r>
            <w:proofErr w:type="spellStart"/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инчи</w:t>
            </w:r>
            <w:proofErr w:type="spellEnd"/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, Рафаэля, Рембрандта, Пикассо (и других по выбору учителя)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76FE7" w:rsidRDefault="00776FE7" w:rsidP="00776FE7">
      <w:pPr>
        <w:autoSpaceDE w:val="0"/>
        <w:autoSpaceDN w:val="0"/>
        <w:spacing w:after="0" w:line="14" w:lineRule="exact"/>
      </w:pPr>
    </w:p>
    <w:p w:rsidR="00776FE7" w:rsidRDefault="00776FE7" w:rsidP="00776FE7">
      <w:pPr>
        <w:sectPr w:rsidR="00776FE7">
          <w:pgSz w:w="11900" w:h="16840"/>
          <w:pgMar w:top="284" w:right="650" w:bottom="10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6FE7" w:rsidRDefault="00776FE7" w:rsidP="00776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76FE7" w:rsidTr="00A90DCC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88" w:lineRule="auto"/>
              <w:ind w:left="72" w:right="144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«Восприятие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произведений искусства». Памятники древнерусского каменного зодчества: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Московский Кремль,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Новгородский детинец,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Псковский </w:t>
            </w:r>
            <w:proofErr w:type="spellStart"/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кром</w:t>
            </w:r>
            <w:proofErr w:type="spellEnd"/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, Казанский кремль (и другие с учётом местных архитектурных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комплексов, в том числе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монастырских).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Памятники русского деревянного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зодчества. Архитектурный комплекс на острове Кижи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98" w:after="0"/>
              <w:ind w:left="72" w:right="43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«Восприятие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произведений искусства». Художественная культура разных эпох и народов.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0" w:after="0" w:line="283" w:lineRule="auto"/>
              <w:ind w:left="72" w:right="43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Представления об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архитектурных,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декоративных и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изобразительных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произведениях в культуре Древней Греции, других культур Древнего мира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«Восприятие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произведений искусства». Архитектурные памятники Западной Европы Средних веков и эпохи Возрождения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24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100" w:after="0" w:line="262" w:lineRule="auto"/>
              <w:ind w:left="72" w:right="43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«Восприятие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произведений искусства».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Произведения предметно-пространственной культуры, составляющие истоки,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основания национальных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культур в современном мире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76FE7" w:rsidRDefault="00776FE7" w:rsidP="00776FE7">
      <w:pPr>
        <w:autoSpaceDE w:val="0"/>
        <w:autoSpaceDN w:val="0"/>
        <w:spacing w:after="0" w:line="14" w:lineRule="exact"/>
      </w:pPr>
    </w:p>
    <w:p w:rsidR="00776FE7" w:rsidRDefault="00776FE7" w:rsidP="00776FE7">
      <w:pPr>
        <w:sectPr w:rsidR="00776FE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6FE7" w:rsidRDefault="00776FE7" w:rsidP="00776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76FE7" w:rsidTr="00A90DCC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«Восприятие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произведений искусства».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0" w:after="0"/>
              <w:ind w:left="7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Памятники национальным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героям. Памятник К. Минину и Д. Пожарскому скульптора И. П. </w:t>
            </w:r>
            <w:proofErr w:type="spellStart"/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Мартоса</w:t>
            </w:r>
            <w:proofErr w:type="spellEnd"/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 в Москве.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0" w:after="0" w:line="283" w:lineRule="auto"/>
              <w:ind w:left="7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Мемориальные ансамбли: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Могила Неизвестного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Солдата в Москве; памятник-ансамбль героям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Сталинградской битвы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«Мамаев курган» (и другие по выбору учителя)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«Азбука цифровой графики». Изображение и освоение в программе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proofErr w:type="spellEnd"/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правил линейной и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воздушной перспективы: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изображение линии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горизонта и точки схода,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перспективных сокращений, цветовых и тональных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изменений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51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«Азбука цифровой графики». Моделирование в графическом редакторе с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помощью инструментов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геометрических фигур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конструкции традиционного крестьянского деревянного дома (избы) и различных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вариантов его устройства.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0" w:after="0" w:line="281" w:lineRule="auto"/>
              <w:ind w:left="7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Моделирование конструкции разных видов традиционных жилищ разны народов (юрта, каркасный дом и др., в том числе с учётом местных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традиций).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76FE7" w:rsidRDefault="00776FE7" w:rsidP="00776FE7">
      <w:pPr>
        <w:autoSpaceDE w:val="0"/>
        <w:autoSpaceDN w:val="0"/>
        <w:spacing w:after="0" w:line="14" w:lineRule="exact"/>
      </w:pPr>
    </w:p>
    <w:p w:rsidR="00776FE7" w:rsidRDefault="00776FE7" w:rsidP="00776FE7">
      <w:pPr>
        <w:sectPr w:rsidR="00776FE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6FE7" w:rsidRDefault="00776FE7" w:rsidP="00776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76FE7" w:rsidTr="00A90DCC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«Азбука цифровой графики». Моделирование в графическом редакторе с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помощью инструментов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геометрических фигур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конструкций храмовых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зданий разных культур: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каменный православный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собор, готический или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романский собор, пагода, мечеть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98" w:after="0" w:line="286" w:lineRule="auto"/>
              <w:ind w:left="72" w:right="288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«Азбука цифровой графики». Построение в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графическом редакторе с помощью геометрических фигур или на линейной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основе пропорций фигуры человека, изображение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различных фаз движения.</w:t>
            </w:r>
          </w:p>
          <w:p w:rsidR="00776FE7" w:rsidRPr="00E125C9" w:rsidRDefault="00776FE7" w:rsidP="00A90DCC">
            <w:pPr>
              <w:autoSpaceDE w:val="0"/>
              <w:autoSpaceDN w:val="0"/>
              <w:spacing w:before="70" w:after="0" w:line="281" w:lineRule="auto"/>
              <w:ind w:left="72" w:right="43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Создание анимации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схематического движения человека (при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соответствующих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технических условиях)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98" w:after="0" w:line="286" w:lineRule="auto"/>
              <w:ind w:left="7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«Азбука цифровой графики». Анимация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простого движения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нарисованной фигурки: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загрузить две фазы движения фигурки в виртуальный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редактор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GIF</w:t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-анимации и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сохранить простое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повторяющееся движение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своего рисунка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98" w:after="0" w:line="286" w:lineRule="auto"/>
              <w:ind w:left="72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«Азбука цифровой графики». Создание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компьютерной презентации в программе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PowerPoint</w:t>
            </w:r>
            <w:proofErr w:type="spellEnd"/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 на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тему архитектуры,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декоративного и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изобразительного искусства выбранной эпохи или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национальной культуры.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76FE7" w:rsidRDefault="00776FE7" w:rsidP="00776FE7">
      <w:pPr>
        <w:autoSpaceDE w:val="0"/>
        <w:autoSpaceDN w:val="0"/>
        <w:spacing w:after="0" w:line="14" w:lineRule="exact"/>
      </w:pPr>
    </w:p>
    <w:p w:rsidR="00776FE7" w:rsidRDefault="00776FE7" w:rsidP="00776FE7">
      <w:pPr>
        <w:sectPr w:rsidR="00776FE7">
          <w:pgSz w:w="11900" w:h="16840"/>
          <w:pgMar w:top="284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6FE7" w:rsidRDefault="00776FE7" w:rsidP="00776F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76FE7" w:rsidTr="00A90DC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«Азбука цифровой графики». Виртуальные </w:t>
            </w:r>
            <w:r w:rsidRPr="00E125C9">
              <w:br/>
            </w: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тематические путешествия по художественным музеям мира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76FE7" w:rsidTr="00A90DCC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Pr="00E125C9" w:rsidRDefault="00776FE7" w:rsidP="00A90DCC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E125C9"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25.5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6FE7" w:rsidRDefault="00776FE7" w:rsidP="00A90DCC"/>
        </w:tc>
      </w:tr>
    </w:tbl>
    <w:p w:rsidR="00776FE7" w:rsidRDefault="00776FE7" w:rsidP="00776FE7">
      <w:pPr>
        <w:autoSpaceDE w:val="0"/>
        <w:autoSpaceDN w:val="0"/>
        <w:spacing w:after="0" w:line="14" w:lineRule="exact"/>
      </w:pPr>
    </w:p>
    <w:p w:rsidR="00776FE7" w:rsidRDefault="00776FE7" w:rsidP="00FA2C0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FA2C03" w:rsidRDefault="00FA2C03" w:rsidP="00FA2C0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A2C03" w:rsidRDefault="00FA2C03" w:rsidP="00FA2C03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A2C03" w:rsidRPr="004A116A" w:rsidRDefault="00FA2C03" w:rsidP="00FA2C03">
      <w:pPr>
        <w:autoSpaceDE w:val="0"/>
        <w:autoSpaceDN w:val="0"/>
        <w:spacing w:before="166" w:after="0" w:line="271" w:lineRule="auto"/>
        <w:ind w:right="144"/>
      </w:pPr>
      <w:r w:rsidRPr="004A116A">
        <w:br/>
      </w:r>
      <w:r w:rsidRPr="004A116A"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FA2C03" w:rsidRPr="004A116A" w:rsidRDefault="00FA2C03" w:rsidP="00FA2C03">
      <w:pPr>
        <w:autoSpaceDE w:val="0"/>
        <w:autoSpaceDN w:val="0"/>
        <w:spacing w:before="262" w:after="0" w:line="230" w:lineRule="auto"/>
      </w:pPr>
      <w:r w:rsidRPr="004A116A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FA2C03" w:rsidRPr="004A116A" w:rsidRDefault="00FA2C03" w:rsidP="00FA2C03">
      <w:pPr>
        <w:autoSpaceDE w:val="0"/>
        <w:autoSpaceDN w:val="0"/>
        <w:spacing w:before="166" w:after="0" w:line="230" w:lineRule="auto"/>
      </w:pPr>
      <w:r w:rsidRPr="004A116A">
        <w:rPr>
          <w:rFonts w:ascii="Times New Roman" w:eastAsia="Times New Roman" w:hAnsi="Times New Roman"/>
          <w:color w:val="000000"/>
          <w:sz w:val="24"/>
        </w:rPr>
        <w:t>Методические рекомендации, поурочное планирование</w:t>
      </w:r>
    </w:p>
    <w:p w:rsidR="00FA2C03" w:rsidRPr="004A116A" w:rsidRDefault="00FA2C03" w:rsidP="00FA2C03">
      <w:pPr>
        <w:autoSpaceDE w:val="0"/>
        <w:autoSpaceDN w:val="0"/>
        <w:spacing w:before="264" w:after="0" w:line="230" w:lineRule="auto"/>
      </w:pPr>
      <w:r w:rsidRPr="004A116A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FA2C03" w:rsidRPr="004A116A" w:rsidRDefault="00FA2C03" w:rsidP="00FA2C03">
      <w:pPr>
        <w:autoSpaceDE w:val="0"/>
        <w:autoSpaceDN w:val="0"/>
        <w:spacing w:before="168" w:after="0" w:line="262" w:lineRule="auto"/>
        <w:ind w:right="7632"/>
      </w:pPr>
      <w:r w:rsidRPr="004A116A">
        <w:rPr>
          <w:rFonts w:ascii="Times New Roman" w:eastAsia="Times New Roman" w:hAnsi="Times New Roman"/>
          <w:color w:val="000000"/>
          <w:sz w:val="24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A116A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4A116A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A116A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A116A">
        <w:rPr>
          <w:rFonts w:ascii="Times New Roman" w:eastAsia="Times New Roman" w:hAnsi="Times New Roman"/>
          <w:color w:val="000000"/>
          <w:sz w:val="24"/>
        </w:rPr>
        <w:t xml:space="preserve">/ </w:t>
      </w:r>
      <w:r w:rsidRPr="004A116A">
        <w:br/>
      </w:r>
      <w:proofErr w:type="spellStart"/>
      <w:r w:rsidRPr="004A116A">
        <w:rPr>
          <w:rFonts w:ascii="Times New Roman" w:eastAsia="Times New Roman" w:hAnsi="Times New Roman"/>
          <w:color w:val="000000"/>
          <w:sz w:val="24"/>
        </w:rPr>
        <w:t>Инфоурок</w:t>
      </w:r>
      <w:proofErr w:type="spellEnd"/>
      <w:r w:rsidRPr="004A116A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A116A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4A116A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A116A">
        <w:rPr>
          <w:rFonts w:ascii="Times New Roman" w:eastAsia="Times New Roman" w:hAnsi="Times New Roman"/>
          <w:color w:val="000000"/>
          <w:sz w:val="24"/>
        </w:rPr>
        <w:t>/</w:t>
      </w:r>
    </w:p>
    <w:p w:rsidR="00FA2C03" w:rsidRPr="004A116A" w:rsidRDefault="00FA2C03" w:rsidP="00FA2C03">
      <w:pPr>
        <w:sectPr w:rsidR="00FA2C03" w:rsidRPr="004A116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2C03" w:rsidRPr="004A116A" w:rsidRDefault="00FA2C03" w:rsidP="00FA2C03">
      <w:pPr>
        <w:autoSpaceDE w:val="0"/>
        <w:autoSpaceDN w:val="0"/>
        <w:spacing w:after="78" w:line="220" w:lineRule="exact"/>
      </w:pPr>
    </w:p>
    <w:p w:rsidR="00FA2C03" w:rsidRPr="004A116A" w:rsidRDefault="00FA2C03" w:rsidP="00FA2C03">
      <w:pPr>
        <w:autoSpaceDE w:val="0"/>
        <w:autoSpaceDN w:val="0"/>
        <w:spacing w:after="0" w:line="230" w:lineRule="auto"/>
      </w:pPr>
      <w:r w:rsidRPr="004A116A"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FA2C03" w:rsidRPr="004A116A" w:rsidRDefault="00FA2C03" w:rsidP="00FA2C03">
      <w:pPr>
        <w:autoSpaceDE w:val="0"/>
        <w:autoSpaceDN w:val="0"/>
        <w:spacing w:before="346" w:after="0" w:line="230" w:lineRule="auto"/>
      </w:pPr>
      <w:r w:rsidRPr="004A116A"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:rsidR="00FA2C03" w:rsidRPr="004A116A" w:rsidRDefault="00FA2C03" w:rsidP="00FA2C03">
      <w:pPr>
        <w:autoSpaceDE w:val="0"/>
        <w:autoSpaceDN w:val="0"/>
        <w:spacing w:before="166" w:after="0" w:line="288" w:lineRule="auto"/>
        <w:ind w:right="288"/>
      </w:pPr>
      <w:r w:rsidRPr="004A116A">
        <w:rPr>
          <w:rFonts w:ascii="Times New Roman" w:eastAsia="Times New Roman" w:hAnsi="Times New Roman"/>
          <w:color w:val="000000"/>
          <w:sz w:val="24"/>
        </w:rPr>
        <w:t xml:space="preserve">интерактивная доска </w:t>
      </w:r>
      <w:r w:rsidRPr="004A116A">
        <w:br/>
      </w:r>
      <w:r w:rsidRPr="004A116A">
        <w:rPr>
          <w:rFonts w:ascii="Times New Roman" w:eastAsia="Times New Roman" w:hAnsi="Times New Roman"/>
          <w:color w:val="000000"/>
          <w:sz w:val="24"/>
        </w:rPr>
        <w:t xml:space="preserve">видеоаппаратура; </w:t>
      </w:r>
      <w:r w:rsidRPr="004A116A">
        <w:br/>
      </w:r>
      <w:r w:rsidRPr="004A116A">
        <w:rPr>
          <w:rFonts w:ascii="Times New Roman" w:eastAsia="Times New Roman" w:hAnsi="Times New Roman"/>
          <w:color w:val="000000"/>
          <w:sz w:val="24"/>
        </w:rPr>
        <w:t xml:space="preserve">музыкальный центр; </w:t>
      </w:r>
      <w:r w:rsidRPr="004A116A">
        <w:br/>
      </w:r>
      <w:r w:rsidRPr="004A116A">
        <w:rPr>
          <w:rFonts w:ascii="Times New Roman" w:eastAsia="Times New Roman" w:hAnsi="Times New Roman"/>
          <w:color w:val="000000"/>
          <w:sz w:val="24"/>
        </w:rPr>
        <w:t xml:space="preserve">мультимедийный проектор; </w:t>
      </w:r>
      <w:r w:rsidRPr="004A116A">
        <w:br/>
      </w:r>
      <w:r w:rsidRPr="004A116A">
        <w:rPr>
          <w:rFonts w:ascii="Times New Roman" w:eastAsia="Times New Roman" w:hAnsi="Times New Roman"/>
          <w:color w:val="000000"/>
          <w:sz w:val="24"/>
        </w:rPr>
        <w:t xml:space="preserve">мольберты; </w:t>
      </w:r>
      <w:r w:rsidRPr="004A116A">
        <w:br/>
      </w:r>
      <w:r w:rsidRPr="004A116A">
        <w:rPr>
          <w:rFonts w:ascii="Times New Roman" w:eastAsia="Times New Roman" w:hAnsi="Times New Roman"/>
          <w:color w:val="000000"/>
          <w:sz w:val="24"/>
        </w:rPr>
        <w:t xml:space="preserve">подиумы для натурных постановок </w:t>
      </w:r>
      <w:r w:rsidRPr="004A116A">
        <w:br/>
      </w:r>
      <w:r w:rsidRPr="004A116A">
        <w:rPr>
          <w:rFonts w:ascii="Times New Roman" w:eastAsia="Times New Roman" w:hAnsi="Times New Roman"/>
          <w:color w:val="000000"/>
          <w:sz w:val="24"/>
        </w:rPr>
        <w:t xml:space="preserve">мебельные стенки для хранения наглядных пособий </w:t>
      </w:r>
      <w:r w:rsidRPr="004A116A">
        <w:br/>
      </w:r>
      <w:r w:rsidRPr="004A116A">
        <w:rPr>
          <w:rFonts w:ascii="Times New Roman" w:eastAsia="Times New Roman" w:hAnsi="Times New Roman"/>
          <w:color w:val="000000"/>
          <w:sz w:val="24"/>
        </w:rPr>
        <w:t xml:space="preserve">затемнение на окна </w:t>
      </w:r>
      <w:r w:rsidRPr="004A116A">
        <w:br/>
      </w:r>
      <w:r w:rsidRPr="004A116A">
        <w:rPr>
          <w:rFonts w:ascii="Times New Roman" w:eastAsia="Times New Roman" w:hAnsi="Times New Roman"/>
          <w:color w:val="000000"/>
          <w:sz w:val="24"/>
        </w:rPr>
        <w:t xml:space="preserve">переносные светильники </w:t>
      </w:r>
      <w:r w:rsidRPr="004A116A">
        <w:br/>
      </w:r>
      <w:r w:rsidRPr="004A116A">
        <w:rPr>
          <w:rFonts w:ascii="Times New Roman" w:eastAsia="Times New Roman" w:hAnsi="Times New Roman"/>
          <w:color w:val="000000"/>
          <w:sz w:val="24"/>
        </w:rPr>
        <w:t>классные доски для рисования на белой плоскости</w:t>
      </w:r>
      <w:proofErr w:type="gramStart"/>
      <w:r w:rsidRPr="004A116A">
        <w:br/>
      </w:r>
      <w:r w:rsidRPr="004A116A">
        <w:rPr>
          <w:rFonts w:ascii="Times New Roman" w:eastAsia="Times New Roman" w:hAnsi="Times New Roman"/>
          <w:color w:val="000000"/>
          <w:sz w:val="24"/>
        </w:rPr>
        <w:t>-</w:t>
      </w:r>
      <w:proofErr w:type="gramEnd"/>
      <w:r w:rsidRPr="004A116A">
        <w:rPr>
          <w:rFonts w:ascii="Times New Roman" w:eastAsia="Times New Roman" w:hAnsi="Times New Roman"/>
          <w:color w:val="000000"/>
          <w:sz w:val="24"/>
        </w:rPr>
        <w:t>наглядный материал (натурный фонд из предметов быта для натюрмортов, гипсовые пособия –геометрические тела, вазы, розетки и т.д.),</w:t>
      </w:r>
      <w:r w:rsidRPr="004A116A">
        <w:br/>
      </w:r>
      <w:r w:rsidRPr="004A116A">
        <w:rPr>
          <w:rFonts w:ascii="Times New Roman" w:eastAsia="Times New Roman" w:hAnsi="Times New Roman"/>
          <w:color w:val="000000"/>
          <w:sz w:val="24"/>
        </w:rPr>
        <w:t>- репродукции с картин художников,</w:t>
      </w:r>
      <w:r w:rsidRPr="004A116A">
        <w:br/>
      </w:r>
      <w:r w:rsidRPr="004A116A">
        <w:rPr>
          <w:rFonts w:ascii="Times New Roman" w:eastAsia="Times New Roman" w:hAnsi="Times New Roman"/>
          <w:color w:val="000000"/>
          <w:sz w:val="24"/>
        </w:rPr>
        <w:t xml:space="preserve">- художественно-дидактические таблицы по основным разделам изобразительной грамоты (основы перспективы, </w:t>
      </w:r>
      <w:proofErr w:type="spellStart"/>
      <w:r w:rsidRPr="004A116A">
        <w:rPr>
          <w:rFonts w:ascii="Times New Roman" w:eastAsia="Times New Roman" w:hAnsi="Times New Roman"/>
          <w:color w:val="000000"/>
          <w:sz w:val="24"/>
        </w:rPr>
        <w:t>цветоведения</w:t>
      </w:r>
      <w:proofErr w:type="spellEnd"/>
      <w:r w:rsidRPr="004A116A">
        <w:rPr>
          <w:rFonts w:ascii="Times New Roman" w:eastAsia="Times New Roman" w:hAnsi="Times New Roman"/>
          <w:color w:val="000000"/>
          <w:sz w:val="24"/>
        </w:rPr>
        <w:t>, приемам рисования с натуры и пр.);</w:t>
      </w:r>
      <w:r w:rsidRPr="004A116A">
        <w:br/>
      </w:r>
      <w:r w:rsidRPr="004A116A">
        <w:rPr>
          <w:rFonts w:ascii="Times New Roman" w:eastAsia="Times New Roman" w:hAnsi="Times New Roman"/>
          <w:color w:val="000000"/>
          <w:sz w:val="24"/>
        </w:rPr>
        <w:t>- систематизированные образцы лучших работ учащихся;</w:t>
      </w:r>
      <w:r w:rsidRPr="004A116A">
        <w:br/>
      </w:r>
      <w:r w:rsidRPr="004A116A">
        <w:rPr>
          <w:rFonts w:ascii="Times New Roman" w:eastAsia="Times New Roman" w:hAnsi="Times New Roman"/>
          <w:color w:val="000000"/>
          <w:sz w:val="24"/>
        </w:rPr>
        <w:t>- раздаточный материал по темам уроков (наборы открыток, карточек-заданий).</w:t>
      </w:r>
    </w:p>
    <w:p w:rsidR="00FA2C03" w:rsidRPr="004A116A" w:rsidRDefault="00FA2C03" w:rsidP="00FA2C03">
      <w:pPr>
        <w:autoSpaceDE w:val="0"/>
        <w:autoSpaceDN w:val="0"/>
        <w:spacing w:before="262" w:after="0" w:line="230" w:lineRule="auto"/>
      </w:pPr>
      <w:r w:rsidRPr="004A116A"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FA2C03" w:rsidRPr="004A116A" w:rsidRDefault="00FA2C03" w:rsidP="00FA2C03">
      <w:pPr>
        <w:autoSpaceDE w:val="0"/>
        <w:autoSpaceDN w:val="0"/>
        <w:spacing w:before="166" w:after="0" w:line="288" w:lineRule="auto"/>
        <w:ind w:right="288"/>
      </w:pPr>
      <w:r w:rsidRPr="004A116A">
        <w:rPr>
          <w:rFonts w:ascii="Times New Roman" w:eastAsia="Times New Roman" w:hAnsi="Times New Roman"/>
          <w:color w:val="000000"/>
          <w:sz w:val="24"/>
        </w:rPr>
        <w:t xml:space="preserve">интерактивная доска </w:t>
      </w:r>
      <w:r w:rsidRPr="004A116A">
        <w:br/>
      </w:r>
      <w:r w:rsidRPr="004A116A">
        <w:rPr>
          <w:rFonts w:ascii="Times New Roman" w:eastAsia="Times New Roman" w:hAnsi="Times New Roman"/>
          <w:color w:val="000000"/>
          <w:sz w:val="24"/>
        </w:rPr>
        <w:t xml:space="preserve">видеоаппаратура; </w:t>
      </w:r>
      <w:r w:rsidRPr="004A116A">
        <w:br/>
      </w:r>
      <w:r w:rsidRPr="004A116A">
        <w:rPr>
          <w:rFonts w:ascii="Times New Roman" w:eastAsia="Times New Roman" w:hAnsi="Times New Roman"/>
          <w:color w:val="000000"/>
          <w:sz w:val="24"/>
        </w:rPr>
        <w:t xml:space="preserve">музыкальный центр; </w:t>
      </w:r>
      <w:r w:rsidRPr="004A116A">
        <w:br/>
      </w:r>
      <w:r w:rsidRPr="004A116A">
        <w:rPr>
          <w:rFonts w:ascii="Times New Roman" w:eastAsia="Times New Roman" w:hAnsi="Times New Roman"/>
          <w:color w:val="000000"/>
          <w:sz w:val="24"/>
        </w:rPr>
        <w:t xml:space="preserve">мультимедийный проектор; </w:t>
      </w:r>
      <w:r w:rsidRPr="004A116A">
        <w:br/>
      </w:r>
      <w:r w:rsidRPr="004A116A">
        <w:rPr>
          <w:rFonts w:ascii="Times New Roman" w:eastAsia="Times New Roman" w:hAnsi="Times New Roman"/>
          <w:color w:val="000000"/>
          <w:sz w:val="24"/>
        </w:rPr>
        <w:t xml:space="preserve">мольберты; </w:t>
      </w:r>
      <w:r w:rsidRPr="004A116A">
        <w:br/>
      </w:r>
      <w:r w:rsidRPr="004A116A">
        <w:rPr>
          <w:rFonts w:ascii="Times New Roman" w:eastAsia="Times New Roman" w:hAnsi="Times New Roman"/>
          <w:color w:val="000000"/>
          <w:sz w:val="24"/>
        </w:rPr>
        <w:t xml:space="preserve">подиумы для натурных постановок </w:t>
      </w:r>
      <w:r w:rsidRPr="004A116A">
        <w:br/>
      </w:r>
      <w:r w:rsidRPr="004A116A">
        <w:rPr>
          <w:rFonts w:ascii="Times New Roman" w:eastAsia="Times New Roman" w:hAnsi="Times New Roman"/>
          <w:color w:val="000000"/>
          <w:sz w:val="24"/>
        </w:rPr>
        <w:lastRenderedPageBreak/>
        <w:t xml:space="preserve">мебельные стенки для хранения наглядных пособий </w:t>
      </w:r>
      <w:r w:rsidRPr="004A116A">
        <w:br/>
      </w:r>
      <w:r w:rsidRPr="004A116A">
        <w:rPr>
          <w:rFonts w:ascii="Times New Roman" w:eastAsia="Times New Roman" w:hAnsi="Times New Roman"/>
          <w:color w:val="000000"/>
          <w:sz w:val="24"/>
        </w:rPr>
        <w:t xml:space="preserve">затемнение на окна </w:t>
      </w:r>
      <w:r w:rsidRPr="004A116A">
        <w:br/>
      </w:r>
      <w:r w:rsidRPr="004A116A">
        <w:rPr>
          <w:rFonts w:ascii="Times New Roman" w:eastAsia="Times New Roman" w:hAnsi="Times New Roman"/>
          <w:color w:val="000000"/>
          <w:sz w:val="24"/>
        </w:rPr>
        <w:t xml:space="preserve">переносные светильники </w:t>
      </w:r>
      <w:r w:rsidRPr="004A116A">
        <w:br/>
      </w:r>
      <w:r w:rsidRPr="004A116A">
        <w:rPr>
          <w:rFonts w:ascii="Times New Roman" w:eastAsia="Times New Roman" w:hAnsi="Times New Roman"/>
          <w:color w:val="000000"/>
          <w:sz w:val="24"/>
        </w:rPr>
        <w:t>классные доски для рисования на белой плоскости</w:t>
      </w:r>
      <w:proofErr w:type="gramStart"/>
      <w:r w:rsidRPr="004A116A">
        <w:br/>
      </w:r>
      <w:r w:rsidRPr="004A116A">
        <w:rPr>
          <w:rFonts w:ascii="Times New Roman" w:eastAsia="Times New Roman" w:hAnsi="Times New Roman"/>
          <w:color w:val="000000"/>
          <w:sz w:val="24"/>
        </w:rPr>
        <w:t>-</w:t>
      </w:r>
      <w:proofErr w:type="gramEnd"/>
      <w:r w:rsidRPr="004A116A">
        <w:rPr>
          <w:rFonts w:ascii="Times New Roman" w:eastAsia="Times New Roman" w:hAnsi="Times New Roman"/>
          <w:color w:val="000000"/>
          <w:sz w:val="24"/>
        </w:rPr>
        <w:t>наглядный материал (натурный фонд из предметов быта для натюрмортов, гипсовые пособия –геометрические тела, вазы, розетки и т.д.),</w:t>
      </w:r>
      <w:r w:rsidRPr="004A116A">
        <w:br/>
      </w:r>
      <w:r w:rsidRPr="004A116A">
        <w:rPr>
          <w:rFonts w:ascii="Times New Roman" w:eastAsia="Times New Roman" w:hAnsi="Times New Roman"/>
          <w:color w:val="000000"/>
          <w:sz w:val="24"/>
        </w:rPr>
        <w:t>- репродукции с картин художников,</w:t>
      </w:r>
      <w:r w:rsidRPr="004A116A">
        <w:br/>
      </w:r>
      <w:r w:rsidRPr="004A116A">
        <w:rPr>
          <w:rFonts w:ascii="Times New Roman" w:eastAsia="Times New Roman" w:hAnsi="Times New Roman"/>
          <w:color w:val="000000"/>
          <w:sz w:val="24"/>
        </w:rPr>
        <w:t xml:space="preserve">- художественно-дидактические таблицы по основным разделам изобразительной грамоты (основы перспективы, </w:t>
      </w:r>
      <w:proofErr w:type="spellStart"/>
      <w:r w:rsidRPr="004A116A">
        <w:rPr>
          <w:rFonts w:ascii="Times New Roman" w:eastAsia="Times New Roman" w:hAnsi="Times New Roman"/>
          <w:color w:val="000000"/>
          <w:sz w:val="24"/>
        </w:rPr>
        <w:t>цветоведения</w:t>
      </w:r>
      <w:proofErr w:type="spellEnd"/>
      <w:r w:rsidRPr="004A116A">
        <w:rPr>
          <w:rFonts w:ascii="Times New Roman" w:eastAsia="Times New Roman" w:hAnsi="Times New Roman"/>
          <w:color w:val="000000"/>
          <w:sz w:val="24"/>
        </w:rPr>
        <w:t>, приемам рисования с натуры и пр.);</w:t>
      </w:r>
      <w:r w:rsidRPr="004A116A">
        <w:br/>
      </w:r>
      <w:r w:rsidRPr="004A116A">
        <w:rPr>
          <w:rFonts w:ascii="Times New Roman" w:eastAsia="Times New Roman" w:hAnsi="Times New Roman"/>
          <w:color w:val="000000"/>
          <w:sz w:val="24"/>
        </w:rPr>
        <w:t>- систематизированные образцы лучших работ учащихся;</w:t>
      </w:r>
      <w:r w:rsidRPr="004A116A">
        <w:br/>
      </w:r>
      <w:r w:rsidRPr="004A116A">
        <w:rPr>
          <w:rFonts w:ascii="Times New Roman" w:eastAsia="Times New Roman" w:hAnsi="Times New Roman"/>
          <w:color w:val="000000"/>
          <w:sz w:val="24"/>
        </w:rPr>
        <w:t>- раздаточный материал по темам уроков (наборы открыток, карточек-заданий).</w:t>
      </w:r>
    </w:p>
    <w:p w:rsidR="00FA2C03" w:rsidRDefault="00FA2C03"/>
    <w:sectPr w:rsidR="00FA2C03" w:rsidSect="009E0F21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0F21"/>
    <w:rsid w:val="003157BA"/>
    <w:rsid w:val="005C38DB"/>
    <w:rsid w:val="005F5902"/>
    <w:rsid w:val="00776FE7"/>
    <w:rsid w:val="00803B27"/>
    <w:rsid w:val="0093396F"/>
    <w:rsid w:val="009D1916"/>
    <w:rsid w:val="009E0F21"/>
    <w:rsid w:val="00CA51D9"/>
    <w:rsid w:val="00DE64C6"/>
    <w:rsid w:val="00FA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F5902"/>
  </w:style>
  <w:style w:type="paragraph" w:styleId="1">
    <w:name w:val="heading 1"/>
    <w:basedOn w:val="a1"/>
    <w:link w:val="10"/>
    <w:uiPriority w:val="9"/>
    <w:qFormat/>
    <w:rsid w:val="009E0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1">
    <w:name w:val="heading 2"/>
    <w:basedOn w:val="a1"/>
    <w:link w:val="22"/>
    <w:uiPriority w:val="9"/>
    <w:qFormat/>
    <w:rsid w:val="009E0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1">
    <w:name w:val="heading 3"/>
    <w:basedOn w:val="a1"/>
    <w:next w:val="a1"/>
    <w:link w:val="32"/>
    <w:uiPriority w:val="9"/>
    <w:unhideWhenUsed/>
    <w:qFormat/>
    <w:rsid w:val="009E0F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E0F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E0F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E0F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E0F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E0F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E0F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E0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2"/>
    <w:link w:val="21"/>
    <w:uiPriority w:val="9"/>
    <w:rsid w:val="009E0F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2">
    <w:name w:val="Заголовок 3 Знак"/>
    <w:basedOn w:val="a2"/>
    <w:link w:val="31"/>
    <w:uiPriority w:val="9"/>
    <w:rsid w:val="009E0F2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9E0F2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9E0F21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9E0F21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9E0F21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9E0F21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9E0F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Normal (Web)"/>
    <w:basedOn w:val="a1"/>
    <w:uiPriority w:val="99"/>
    <w:unhideWhenUsed/>
    <w:rsid w:val="009E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2"/>
    <w:rsid w:val="009E0F21"/>
  </w:style>
  <w:style w:type="paragraph" w:styleId="a6">
    <w:name w:val="header"/>
    <w:basedOn w:val="a1"/>
    <w:link w:val="a7"/>
    <w:uiPriority w:val="99"/>
    <w:unhideWhenUsed/>
    <w:rsid w:val="009E0F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7">
    <w:name w:val="Верхний колонтитул Знак"/>
    <w:basedOn w:val="a2"/>
    <w:link w:val="a6"/>
    <w:uiPriority w:val="99"/>
    <w:rsid w:val="009E0F21"/>
    <w:rPr>
      <w:rFonts w:eastAsiaTheme="minorEastAsia"/>
      <w:lang w:val="en-US"/>
    </w:rPr>
  </w:style>
  <w:style w:type="paragraph" w:styleId="a8">
    <w:name w:val="footer"/>
    <w:basedOn w:val="a1"/>
    <w:link w:val="a9"/>
    <w:uiPriority w:val="99"/>
    <w:unhideWhenUsed/>
    <w:rsid w:val="009E0F2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9">
    <w:name w:val="Нижний колонтитул Знак"/>
    <w:basedOn w:val="a2"/>
    <w:link w:val="a8"/>
    <w:uiPriority w:val="99"/>
    <w:rsid w:val="009E0F21"/>
    <w:rPr>
      <w:rFonts w:eastAsiaTheme="minorEastAsia"/>
      <w:lang w:val="en-US"/>
    </w:rPr>
  </w:style>
  <w:style w:type="paragraph" w:styleId="aa">
    <w:name w:val="No Spacing"/>
    <w:uiPriority w:val="1"/>
    <w:qFormat/>
    <w:rsid w:val="009E0F21"/>
    <w:pPr>
      <w:spacing w:after="0" w:line="240" w:lineRule="auto"/>
    </w:pPr>
    <w:rPr>
      <w:rFonts w:eastAsiaTheme="minorEastAsia"/>
      <w:lang w:val="en-US"/>
    </w:rPr>
  </w:style>
  <w:style w:type="paragraph" w:styleId="ab">
    <w:name w:val="Title"/>
    <w:basedOn w:val="a1"/>
    <w:next w:val="a1"/>
    <w:link w:val="ac"/>
    <w:uiPriority w:val="10"/>
    <w:qFormat/>
    <w:rsid w:val="009E0F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c">
    <w:name w:val="Название Знак"/>
    <w:basedOn w:val="a2"/>
    <w:link w:val="ab"/>
    <w:uiPriority w:val="10"/>
    <w:rsid w:val="009E0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d">
    <w:name w:val="Subtitle"/>
    <w:basedOn w:val="a1"/>
    <w:next w:val="a1"/>
    <w:link w:val="ae"/>
    <w:uiPriority w:val="11"/>
    <w:qFormat/>
    <w:rsid w:val="009E0F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e">
    <w:name w:val="Подзаголовок Знак"/>
    <w:basedOn w:val="a2"/>
    <w:link w:val="ad"/>
    <w:uiPriority w:val="11"/>
    <w:rsid w:val="009E0F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f">
    <w:name w:val="List Paragraph"/>
    <w:basedOn w:val="a1"/>
    <w:uiPriority w:val="34"/>
    <w:qFormat/>
    <w:rsid w:val="009E0F21"/>
    <w:pPr>
      <w:ind w:left="720"/>
      <w:contextualSpacing/>
    </w:pPr>
    <w:rPr>
      <w:rFonts w:eastAsiaTheme="minorEastAsia"/>
      <w:lang w:val="en-US"/>
    </w:rPr>
  </w:style>
  <w:style w:type="paragraph" w:styleId="af0">
    <w:name w:val="Body Text"/>
    <w:basedOn w:val="a1"/>
    <w:link w:val="af1"/>
    <w:uiPriority w:val="99"/>
    <w:unhideWhenUsed/>
    <w:rsid w:val="009E0F21"/>
    <w:pPr>
      <w:spacing w:after="120"/>
    </w:pPr>
    <w:rPr>
      <w:rFonts w:eastAsiaTheme="minorEastAsia"/>
      <w:lang w:val="en-US"/>
    </w:rPr>
  </w:style>
  <w:style w:type="character" w:customStyle="1" w:styleId="af1">
    <w:name w:val="Основной текст Знак"/>
    <w:basedOn w:val="a2"/>
    <w:link w:val="af0"/>
    <w:uiPriority w:val="99"/>
    <w:rsid w:val="009E0F21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9E0F21"/>
    <w:pPr>
      <w:spacing w:after="120" w:line="480" w:lineRule="auto"/>
    </w:pPr>
    <w:rPr>
      <w:rFonts w:eastAsiaTheme="minorEastAsia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9E0F21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9E0F21"/>
    <w:pPr>
      <w:spacing w:after="120"/>
    </w:pPr>
    <w:rPr>
      <w:rFonts w:eastAsiaTheme="minorEastAsia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9E0F21"/>
    <w:rPr>
      <w:rFonts w:eastAsiaTheme="minorEastAsia"/>
      <w:sz w:val="16"/>
      <w:szCs w:val="16"/>
      <w:lang w:val="en-US"/>
    </w:rPr>
  </w:style>
  <w:style w:type="paragraph" w:styleId="af2">
    <w:name w:val="List"/>
    <w:basedOn w:val="a1"/>
    <w:uiPriority w:val="99"/>
    <w:unhideWhenUsed/>
    <w:rsid w:val="009E0F21"/>
    <w:pPr>
      <w:ind w:left="360" w:hanging="360"/>
      <w:contextualSpacing/>
    </w:pPr>
    <w:rPr>
      <w:rFonts w:eastAsiaTheme="minorEastAsia"/>
      <w:lang w:val="en-US"/>
    </w:rPr>
  </w:style>
  <w:style w:type="paragraph" w:styleId="25">
    <w:name w:val="List 2"/>
    <w:basedOn w:val="a1"/>
    <w:uiPriority w:val="99"/>
    <w:unhideWhenUsed/>
    <w:rsid w:val="009E0F21"/>
    <w:pPr>
      <w:ind w:left="720" w:hanging="360"/>
      <w:contextualSpacing/>
    </w:pPr>
    <w:rPr>
      <w:rFonts w:eastAsiaTheme="minorEastAsia"/>
      <w:lang w:val="en-US"/>
    </w:rPr>
  </w:style>
  <w:style w:type="paragraph" w:styleId="35">
    <w:name w:val="List 3"/>
    <w:basedOn w:val="a1"/>
    <w:uiPriority w:val="99"/>
    <w:unhideWhenUsed/>
    <w:rsid w:val="009E0F21"/>
    <w:pPr>
      <w:ind w:left="1080" w:hanging="360"/>
      <w:contextualSpacing/>
    </w:pPr>
    <w:rPr>
      <w:rFonts w:eastAsiaTheme="minorEastAsia"/>
      <w:lang w:val="en-US"/>
    </w:rPr>
  </w:style>
  <w:style w:type="paragraph" w:styleId="a0">
    <w:name w:val="List Bullet"/>
    <w:basedOn w:val="a1"/>
    <w:uiPriority w:val="99"/>
    <w:unhideWhenUsed/>
    <w:rsid w:val="009E0F21"/>
    <w:pPr>
      <w:numPr>
        <w:numId w:val="1"/>
      </w:numPr>
      <w:contextualSpacing/>
    </w:pPr>
    <w:rPr>
      <w:rFonts w:eastAsiaTheme="minorEastAsia"/>
      <w:lang w:val="en-US"/>
    </w:rPr>
  </w:style>
  <w:style w:type="paragraph" w:styleId="20">
    <w:name w:val="List Bullet 2"/>
    <w:basedOn w:val="a1"/>
    <w:uiPriority w:val="99"/>
    <w:unhideWhenUsed/>
    <w:rsid w:val="009E0F21"/>
    <w:pPr>
      <w:numPr>
        <w:numId w:val="2"/>
      </w:numPr>
      <w:contextualSpacing/>
    </w:pPr>
    <w:rPr>
      <w:rFonts w:eastAsiaTheme="minorEastAsia"/>
      <w:lang w:val="en-US"/>
    </w:rPr>
  </w:style>
  <w:style w:type="paragraph" w:styleId="30">
    <w:name w:val="List Bullet 3"/>
    <w:basedOn w:val="a1"/>
    <w:uiPriority w:val="99"/>
    <w:unhideWhenUsed/>
    <w:rsid w:val="009E0F21"/>
    <w:pPr>
      <w:numPr>
        <w:numId w:val="3"/>
      </w:numPr>
      <w:contextualSpacing/>
    </w:pPr>
    <w:rPr>
      <w:rFonts w:eastAsiaTheme="minorEastAsia"/>
      <w:lang w:val="en-US"/>
    </w:rPr>
  </w:style>
  <w:style w:type="paragraph" w:styleId="a">
    <w:name w:val="List Number"/>
    <w:basedOn w:val="a1"/>
    <w:uiPriority w:val="99"/>
    <w:unhideWhenUsed/>
    <w:rsid w:val="009E0F21"/>
    <w:pPr>
      <w:numPr>
        <w:numId w:val="5"/>
      </w:numPr>
      <w:contextualSpacing/>
    </w:pPr>
    <w:rPr>
      <w:rFonts w:eastAsiaTheme="minorEastAsia"/>
      <w:lang w:val="en-US"/>
    </w:rPr>
  </w:style>
  <w:style w:type="paragraph" w:styleId="2">
    <w:name w:val="List Number 2"/>
    <w:basedOn w:val="a1"/>
    <w:uiPriority w:val="99"/>
    <w:unhideWhenUsed/>
    <w:rsid w:val="009E0F21"/>
    <w:pPr>
      <w:numPr>
        <w:numId w:val="6"/>
      </w:numPr>
      <w:contextualSpacing/>
    </w:pPr>
    <w:rPr>
      <w:rFonts w:eastAsiaTheme="minorEastAsia"/>
      <w:lang w:val="en-US"/>
    </w:rPr>
  </w:style>
  <w:style w:type="paragraph" w:styleId="3">
    <w:name w:val="List Number 3"/>
    <w:basedOn w:val="a1"/>
    <w:uiPriority w:val="99"/>
    <w:unhideWhenUsed/>
    <w:rsid w:val="009E0F21"/>
    <w:pPr>
      <w:numPr>
        <w:numId w:val="7"/>
      </w:numPr>
      <w:contextualSpacing/>
    </w:pPr>
    <w:rPr>
      <w:rFonts w:eastAsiaTheme="minorEastAsia"/>
      <w:lang w:val="en-US"/>
    </w:rPr>
  </w:style>
  <w:style w:type="paragraph" w:styleId="af3">
    <w:name w:val="List Continue"/>
    <w:basedOn w:val="a1"/>
    <w:uiPriority w:val="99"/>
    <w:unhideWhenUsed/>
    <w:rsid w:val="009E0F21"/>
    <w:pPr>
      <w:spacing w:after="120"/>
      <w:ind w:left="360"/>
      <w:contextualSpacing/>
    </w:pPr>
    <w:rPr>
      <w:rFonts w:eastAsiaTheme="minorEastAsia"/>
      <w:lang w:val="en-US"/>
    </w:rPr>
  </w:style>
  <w:style w:type="paragraph" w:styleId="26">
    <w:name w:val="List Continue 2"/>
    <w:basedOn w:val="a1"/>
    <w:uiPriority w:val="99"/>
    <w:unhideWhenUsed/>
    <w:rsid w:val="009E0F21"/>
    <w:pPr>
      <w:spacing w:after="120"/>
      <w:ind w:left="720"/>
      <w:contextualSpacing/>
    </w:pPr>
    <w:rPr>
      <w:rFonts w:eastAsiaTheme="minorEastAsia"/>
      <w:lang w:val="en-US"/>
    </w:rPr>
  </w:style>
  <w:style w:type="paragraph" w:styleId="36">
    <w:name w:val="List Continue 3"/>
    <w:basedOn w:val="a1"/>
    <w:uiPriority w:val="99"/>
    <w:unhideWhenUsed/>
    <w:rsid w:val="009E0F21"/>
    <w:pPr>
      <w:spacing w:after="120"/>
      <w:ind w:left="1080"/>
      <w:contextualSpacing/>
    </w:pPr>
    <w:rPr>
      <w:rFonts w:eastAsiaTheme="minorEastAsia"/>
      <w:lang w:val="en-US"/>
    </w:rPr>
  </w:style>
  <w:style w:type="paragraph" w:styleId="af4">
    <w:name w:val="macro"/>
    <w:link w:val="af5"/>
    <w:uiPriority w:val="99"/>
    <w:unhideWhenUsed/>
    <w:rsid w:val="009E0F2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5">
    <w:name w:val="Текст макроса Знак"/>
    <w:basedOn w:val="a2"/>
    <w:link w:val="af4"/>
    <w:uiPriority w:val="99"/>
    <w:rsid w:val="009E0F21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9E0F21"/>
    <w:rPr>
      <w:rFonts w:eastAsiaTheme="minorEastAsia"/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9E0F21"/>
    <w:rPr>
      <w:rFonts w:eastAsiaTheme="minorEastAsia"/>
      <w:i/>
      <w:iCs/>
      <w:color w:val="000000" w:themeColor="text1"/>
      <w:lang w:val="en-US"/>
    </w:rPr>
  </w:style>
  <w:style w:type="character" w:styleId="af6">
    <w:name w:val="Strong"/>
    <w:basedOn w:val="a2"/>
    <w:uiPriority w:val="22"/>
    <w:qFormat/>
    <w:rsid w:val="009E0F21"/>
    <w:rPr>
      <w:b/>
      <w:bCs/>
    </w:rPr>
  </w:style>
  <w:style w:type="character" w:styleId="af7">
    <w:name w:val="Emphasis"/>
    <w:basedOn w:val="a2"/>
    <w:uiPriority w:val="20"/>
    <w:qFormat/>
    <w:rsid w:val="009E0F21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9E0F2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/>
    </w:rPr>
  </w:style>
  <w:style w:type="character" w:customStyle="1" w:styleId="af9">
    <w:name w:val="Выделенная цитата Знак"/>
    <w:basedOn w:val="a2"/>
    <w:link w:val="af8"/>
    <w:uiPriority w:val="30"/>
    <w:rsid w:val="009E0F21"/>
    <w:rPr>
      <w:rFonts w:eastAsiaTheme="minorEastAsia"/>
      <w:b/>
      <w:bCs/>
      <w:i/>
      <w:iCs/>
      <w:color w:val="4F81BD" w:themeColor="accent1"/>
      <w:lang w:val="en-US"/>
    </w:rPr>
  </w:style>
  <w:style w:type="character" w:styleId="afa">
    <w:name w:val="Subtle Emphasis"/>
    <w:basedOn w:val="a2"/>
    <w:uiPriority w:val="19"/>
    <w:qFormat/>
    <w:rsid w:val="009E0F21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9E0F21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9E0F21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9E0F21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9E0F21"/>
    <w:rPr>
      <w:b/>
      <w:bCs/>
      <w:smallCaps/>
      <w:spacing w:val="5"/>
    </w:rPr>
  </w:style>
  <w:style w:type="table" w:styleId="-5">
    <w:name w:val="Colorful Grid Accent 5"/>
    <w:basedOn w:val="a3"/>
    <w:uiPriority w:val="73"/>
    <w:rsid w:val="009E0F2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ff">
    <w:name w:val="Hyperlink"/>
    <w:basedOn w:val="a2"/>
    <w:uiPriority w:val="99"/>
    <w:unhideWhenUsed/>
    <w:rsid w:val="009E0F21"/>
    <w:rPr>
      <w:color w:val="0000FF" w:themeColor="hyperlink"/>
      <w:u w:val="single"/>
    </w:rPr>
  </w:style>
  <w:style w:type="paragraph" w:styleId="aff0">
    <w:name w:val="caption"/>
    <w:basedOn w:val="a1"/>
    <w:next w:val="a1"/>
    <w:uiPriority w:val="35"/>
    <w:semiHidden/>
    <w:unhideWhenUsed/>
    <w:qFormat/>
    <w:rsid w:val="00FA2C03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US"/>
    </w:rPr>
  </w:style>
  <w:style w:type="paragraph" w:styleId="aff1">
    <w:name w:val="TOC Heading"/>
    <w:basedOn w:val="1"/>
    <w:next w:val="a1"/>
    <w:uiPriority w:val="39"/>
    <w:semiHidden/>
    <w:unhideWhenUsed/>
    <w:qFormat/>
    <w:rsid w:val="00FA2C0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table" w:styleId="aff2">
    <w:name w:val="Table Grid"/>
    <w:basedOn w:val="a3"/>
    <w:uiPriority w:val="59"/>
    <w:rsid w:val="00FA2C0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3">
    <w:name w:val="Light Shading"/>
    <w:basedOn w:val="a3"/>
    <w:uiPriority w:val="60"/>
    <w:rsid w:val="00FA2C03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A2C03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A2C03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A2C03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A2C03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0">
    <w:name w:val="Light Shading Accent 5"/>
    <w:basedOn w:val="a3"/>
    <w:uiPriority w:val="60"/>
    <w:rsid w:val="00FA2C03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A2C03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4">
    <w:name w:val="Light List"/>
    <w:basedOn w:val="a3"/>
    <w:uiPriority w:val="61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3"/>
    <w:uiPriority w:val="61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5">
    <w:name w:val="Light Grid"/>
    <w:basedOn w:val="a3"/>
    <w:uiPriority w:val="62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FA2C0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FA2C0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FA2C0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FA2C0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FA2C0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FA2C0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FA2C0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FA2C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FA2C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FA2C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FA2C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FA2C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FA2C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FA2C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FA2C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FA2C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FA2C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FA2C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FA2C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FA2C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FA2C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FA2C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6">
    <w:name w:val="Dark List"/>
    <w:basedOn w:val="a3"/>
    <w:uiPriority w:val="70"/>
    <w:rsid w:val="00FA2C0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FA2C0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FA2C0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FA2C0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FA2C0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rsid w:val="00FA2C0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FA2C03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7">
    <w:name w:val="Colorful Shading"/>
    <w:basedOn w:val="a3"/>
    <w:uiPriority w:val="71"/>
    <w:rsid w:val="00FA2C0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FA2C0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FA2C0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FA2C0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FA2C0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FA2C0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FA2C0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List"/>
    <w:basedOn w:val="a3"/>
    <w:uiPriority w:val="72"/>
    <w:rsid w:val="00FA2C0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FA2C0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FA2C0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FA2C0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FA2C0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rsid w:val="00FA2C0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FA2C0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9">
    <w:name w:val="Colorful Grid"/>
    <w:basedOn w:val="a3"/>
    <w:uiPriority w:val="73"/>
    <w:rsid w:val="00FA2C0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FA2C0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FA2C0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FA2C0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FA2C0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5">
    <w:name w:val="Colorful Grid Accent 6"/>
    <w:basedOn w:val="a3"/>
    <w:uiPriority w:val="73"/>
    <w:rsid w:val="00FA2C0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TableParagraph">
    <w:name w:val="Table Paragraph"/>
    <w:basedOn w:val="a1"/>
    <w:uiPriority w:val="1"/>
    <w:qFormat/>
    <w:rsid w:val="00FA2C03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45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6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3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05678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906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2664222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56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50853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98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infourok.ru/prezentaciya-k-uroku-izo-tehnika-vipolneniya-monotipiya-1633501.html" TargetMode="External"/><Relationship Id="rId42" Type="http://schemas.openxmlformats.org/officeDocument/2006/relationships/hyperlink" Target="https://marketplace.obr.nd.ru/library/lessons?by_groups=1&amp;filter_subject=14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s://media.prosv.ru/content/?klass=2&amp;subject=22" TargetMode="External"/><Relationship Id="rId138" Type="http://schemas.openxmlformats.org/officeDocument/2006/relationships/hyperlink" Target="https://media.prosv.ru/content/?klass=2&amp;subject=22" TargetMode="External"/><Relationship Id="rId159" Type="http://schemas.openxmlformats.org/officeDocument/2006/relationships/hyperlink" Target="https://infourok.ru/" TargetMode="External"/><Relationship Id="rId170" Type="http://schemas.openxmlformats.org/officeDocument/2006/relationships/hyperlink" Target="https://media.prosv.ru/content/?klass=3&amp;subject=22" TargetMode="External"/><Relationship Id="rId191" Type="http://schemas.openxmlformats.org/officeDocument/2006/relationships/hyperlink" Target="https://media.prosv.ru/content/?klass=3&amp;subject=22" TargetMode="External"/><Relationship Id="rId205" Type="http://schemas.openxmlformats.org/officeDocument/2006/relationships/hyperlink" Target="https://media.prosv.ru/content/?klass=3&amp;subject=22" TargetMode="External"/><Relationship Id="rId226" Type="http://schemas.openxmlformats.org/officeDocument/2006/relationships/hyperlink" Target="https://resh.edu.ru/subject/7/4/" TargetMode="External"/><Relationship Id="rId107" Type="http://schemas.openxmlformats.org/officeDocument/2006/relationships/hyperlink" Target="https://marketplace.obr.nd.ru/library/lessons?by_groups=1&amp;filter_subject=14" TargetMode="External"/><Relationship Id="rId11" Type="http://schemas.openxmlformats.org/officeDocument/2006/relationships/hyperlink" Target="https://marketplace.obr.nd.ru/library/lessons?by_groups=1&amp;filter_subject=14" TargetMode="External"/><Relationship Id="rId32" Type="http://schemas.openxmlformats.org/officeDocument/2006/relationships/hyperlink" Target="https://infourok.ru/prezentaciya-po-izo-1-klass-stroim-veshi-4236161.html" TargetMode="External"/><Relationship Id="rId53" Type="http://schemas.openxmlformats.org/officeDocument/2006/relationships/hyperlink" Target="https://infourok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infourok.ru/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media.prosv.ru/content/?klass=3&amp;subject=22" TargetMode="External"/><Relationship Id="rId216" Type="http://schemas.openxmlformats.org/officeDocument/2006/relationships/hyperlink" Target="https://resh.edu.ru/subject/7/4/" TargetMode="External"/><Relationship Id="rId237" Type="http://schemas.openxmlformats.org/officeDocument/2006/relationships/hyperlink" Target="https://media.prosv.ru/content/?klass=4&amp;subject=22" TargetMode="External"/><Relationship Id="rId22" Type="http://schemas.openxmlformats.org/officeDocument/2006/relationships/hyperlink" Target="https://marketplace.obr.nd.ru/library/lessons?by_groups=1&amp;filter_subject=14" TargetMode="External"/><Relationship Id="rId43" Type="http://schemas.openxmlformats.org/officeDocument/2006/relationships/hyperlink" Target="https://marketplace.obr.nd.ru/library/lessons?by_groups=1&amp;filter_subject=14" TargetMode="External"/><Relationship Id="rId64" Type="http://schemas.openxmlformats.org/officeDocument/2006/relationships/hyperlink" Target="https://infourok.ru/" TargetMode="External"/><Relationship Id="rId118" Type="http://schemas.openxmlformats.org/officeDocument/2006/relationships/hyperlink" Target="https://infourok.ru/" TargetMode="External"/><Relationship Id="rId139" Type="http://schemas.openxmlformats.org/officeDocument/2006/relationships/hyperlink" Target="https://media.prosv.ru/content/?klass=2&amp;subject=22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infourok.ru/" TargetMode="External"/><Relationship Id="rId171" Type="http://schemas.openxmlformats.org/officeDocument/2006/relationships/hyperlink" Target="https://marketplace.obr.nd.ru/library/lessons?by_groups=1&amp;filter_subject=14" TargetMode="External"/><Relationship Id="rId192" Type="http://schemas.openxmlformats.org/officeDocument/2006/relationships/hyperlink" Target="https://resh.edu.ru/subject/7/3/" TargetMode="External"/><Relationship Id="rId206" Type="http://schemas.openxmlformats.org/officeDocument/2006/relationships/hyperlink" Target="https://marketplace.obr.nd.ru/library/lessons?by_groups=1&amp;filter_subject=14" TargetMode="External"/><Relationship Id="rId227" Type="http://schemas.openxmlformats.org/officeDocument/2006/relationships/hyperlink" Target="https://media.prosv.ru/content/?klass=4&amp;subject=22" TargetMode="External"/><Relationship Id="rId201" Type="http://schemas.openxmlformats.org/officeDocument/2006/relationships/hyperlink" Target="https://media.prosv.ru/content/?klass=3&amp;subject=22" TargetMode="External"/><Relationship Id="rId222" Type="http://schemas.openxmlformats.org/officeDocument/2006/relationships/hyperlink" Target="https://resh.edu.ru/subject/7/4/" TargetMode="External"/><Relationship Id="rId12" Type="http://schemas.openxmlformats.org/officeDocument/2006/relationships/hyperlink" Target="https://infourok.ru/prezentaciya-po-izo-na-temu-risunok-pyatnom-klass-2945737.html" TargetMode="External"/><Relationship Id="rId17" Type="http://schemas.openxmlformats.org/officeDocument/2006/relationships/hyperlink" Target="https://marketplace.obr.nd.ru/library/lessons?by_groups=1&amp;filter_subject=14" TargetMode="External"/><Relationship Id="rId33" Type="http://schemas.openxmlformats.org/officeDocument/2006/relationships/hyperlink" Target="https://marketplace.obr.nd.ru/library/lessons?by_groups=1&amp;filter_subject=14" TargetMode="External"/><Relationship Id="rId38" Type="http://schemas.openxmlformats.org/officeDocument/2006/relationships/hyperlink" Target="https://infourok.ru/prezentaciya-rol-knizhnoy-illyustracii-v-rechevom-razvitii-doshkolnika-2556731.html" TargetMode="External"/><Relationship Id="rId59" Type="http://schemas.openxmlformats.org/officeDocument/2006/relationships/hyperlink" Target="https://media.prosv.ru/content/?klass=2&amp;subject=22" TargetMode="External"/><Relationship Id="rId103" Type="http://schemas.openxmlformats.org/officeDocument/2006/relationships/hyperlink" Target="https://media.prosv.ru/content/?klass=2&amp;subject=22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infourok.ru/" TargetMode="Externa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media.prosv.ru/content/?klass=2&amp;subject=22" TargetMode="External"/><Relationship Id="rId75" Type="http://schemas.openxmlformats.org/officeDocument/2006/relationships/hyperlink" Target="https://infourok.ru/" TargetMode="External"/><Relationship Id="rId91" Type="http://schemas.openxmlformats.org/officeDocument/2006/relationships/hyperlink" Target="https://media.prosv.ru/content/?klass=2&amp;subject=22" TargetMode="External"/><Relationship Id="rId96" Type="http://schemas.openxmlformats.org/officeDocument/2006/relationships/hyperlink" Target="https://marketplace.obr.nd.ru/library/lessons?by_groups=1&amp;filter_subject=14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infourok.ru/" TargetMode="External"/><Relationship Id="rId166" Type="http://schemas.openxmlformats.org/officeDocument/2006/relationships/hyperlink" Target="https://resh.edu.ru/" TargetMode="External"/><Relationship Id="rId182" Type="http://schemas.openxmlformats.org/officeDocument/2006/relationships/hyperlink" Target="https://media.prosv.ru/content/?klass=3&amp;subject=22" TargetMode="External"/><Relationship Id="rId187" Type="http://schemas.openxmlformats.org/officeDocument/2006/relationships/hyperlink" Target="https://marketplace.obr.nd.ru/library/lessons?by_groups=1&amp;filter_subject=14" TargetMode="External"/><Relationship Id="rId217" Type="http://schemas.openxmlformats.org/officeDocument/2006/relationships/hyperlink" Target="https://media.prosv.ru/content/?klass=4&amp;subject=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konspekt-uroka-i-prezentaciya-ao-izobrazitelnomu-iskusstvu-hudozhnik-i-zritel-1-klass-5035768.html" TargetMode="External"/><Relationship Id="rId212" Type="http://schemas.openxmlformats.org/officeDocument/2006/relationships/hyperlink" Target="https://resh.edu.ru/subject/7/4/" TargetMode="External"/><Relationship Id="rId233" Type="http://schemas.openxmlformats.org/officeDocument/2006/relationships/hyperlink" Target="https://resh.edu.ru/subject/7/4/" TargetMode="External"/><Relationship Id="rId238" Type="http://schemas.openxmlformats.org/officeDocument/2006/relationships/hyperlink" Target="https://media.prosv.ru/content/?klass=4&amp;subject=22" TargetMode="External"/><Relationship Id="rId23" Type="http://schemas.openxmlformats.org/officeDocument/2006/relationships/hyperlink" Target="https://www.toys-4kids.ru/blog/lepim-iz-plastilina-poshagovo" TargetMode="External"/><Relationship Id="rId28" Type="http://schemas.openxmlformats.org/officeDocument/2006/relationships/hyperlink" Target="https://multiurok.ru/files/priezientatsiia-k-uroku-izo-na-tiemu-simmietriia.html" TargetMode="External"/><Relationship Id="rId49" Type="http://schemas.openxmlformats.org/officeDocument/2006/relationships/hyperlink" Target="https://infourok.ru/" TargetMode="External"/><Relationship Id="rId114" Type="http://schemas.openxmlformats.org/officeDocument/2006/relationships/hyperlink" Target="https://media.prosv.ru/content/?klass=2&amp;subject=22" TargetMode="External"/><Relationship Id="rId119" Type="http://schemas.openxmlformats.org/officeDocument/2006/relationships/hyperlink" Target="https://marketplace.obr.nd.ru/library/lessons?by_groups=1&amp;filter_subject=14" TargetMode="External"/><Relationship Id="rId44" Type="http://schemas.openxmlformats.org/officeDocument/2006/relationships/hyperlink" Target="https://uchitelya.com/okruzhayuschiy-mir/44567-prezentaciya-master-izobrazheniya-uchit-videt-1-klass-shkola-rossii.html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infourok.ru/" TargetMode="External"/><Relationship Id="rId130" Type="http://schemas.openxmlformats.org/officeDocument/2006/relationships/hyperlink" Target="https://marketplace.obr.nd.ru/library/lessons?by_groups=1&amp;filter_subject=14" TargetMode="External"/><Relationship Id="rId135" Type="http://schemas.openxmlformats.org/officeDocument/2006/relationships/hyperlink" Target="https://infourok.ru/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media.prosv.ru/content/?klass=2&amp;subject=22" TargetMode="External"/><Relationship Id="rId177" Type="http://schemas.openxmlformats.org/officeDocument/2006/relationships/hyperlink" Target="https://marketplace.obr.nd.ru/library/lessons?by_groups=1&amp;filter_subject=14" TargetMode="External"/><Relationship Id="rId198" Type="http://schemas.openxmlformats.org/officeDocument/2006/relationships/hyperlink" Target="https://media.prosv.ru/content/?klass=3&amp;subject=22" TargetMode="External"/><Relationship Id="rId172" Type="http://schemas.openxmlformats.org/officeDocument/2006/relationships/hyperlink" Target="https://resh.edu.ru/subject/7/3/" TargetMode="External"/><Relationship Id="rId193" Type="http://schemas.openxmlformats.org/officeDocument/2006/relationships/hyperlink" Target="https://marketplace.obr.nd.ru/library/lessons?by_groups=1&amp;filter_subject=14" TargetMode="External"/><Relationship Id="rId202" Type="http://schemas.openxmlformats.org/officeDocument/2006/relationships/hyperlink" Target="https://media.prosv.ru/content/?klass=3&amp;subject=22" TargetMode="External"/><Relationship Id="rId207" Type="http://schemas.openxmlformats.org/officeDocument/2006/relationships/hyperlink" Target="https://media.prosv.ru/content/?klass=4&amp;subject=22" TargetMode="External"/><Relationship Id="rId223" Type="http://schemas.openxmlformats.org/officeDocument/2006/relationships/hyperlink" Target="https://media.prosv.ru/content/?klass=4&amp;subject=22" TargetMode="External"/><Relationship Id="rId228" Type="http://schemas.openxmlformats.org/officeDocument/2006/relationships/hyperlink" Target="https://media.prosv.ru/content/?klass=4&amp;subject=22" TargetMode="External"/><Relationship Id="rId13" Type="http://schemas.openxmlformats.org/officeDocument/2006/relationships/hyperlink" Target="https://alshar.ru/prezentatsii-s-poshagovym-izobrazheniyem-zhivotnykh-n-t-prezentatsiya-k-uroku-po-izobrazitel-nomu-iskusstvu-izo-1-2-3-4-klass-po-teme/" TargetMode="External"/><Relationship Id="rId18" Type="http://schemas.openxmlformats.org/officeDocument/2006/relationships/hyperlink" Target="https://uchitelya.com/izo/17274-prezentaciya-vyrazhaem-emocii-cherez-cvet-1-klass.html" TargetMode="External"/><Relationship Id="rId39" Type="http://schemas.openxmlformats.org/officeDocument/2006/relationships/hyperlink" Target="https://infourok.ru/prezentaciya-k-urokam-izo-po-teme-obrazi-russkogo-folklora-v-proizvedeniyah-vvasnecova-i-mvrubelya-1476764.html" TargetMode="External"/><Relationship Id="rId109" Type="http://schemas.openxmlformats.org/officeDocument/2006/relationships/hyperlink" Target="https://infourok.ru/" TargetMode="External"/><Relationship Id="rId34" Type="http://schemas.openxmlformats.org/officeDocument/2006/relationships/hyperlink" Target="https://marketplace.obr.nd.ru/library/lessons?by_groups=1&amp;filter_subject=14" TargetMode="External"/><Relationship Id="rId50" Type="http://schemas.openxmlformats.org/officeDocument/2006/relationships/hyperlink" Target="https://media.prosv.ru/content/?klass=2&amp;subject=22" TargetMode="External"/><Relationship Id="rId55" Type="http://schemas.openxmlformats.org/officeDocument/2006/relationships/hyperlink" Target="https://infourok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media.prosv.ru/content/?klass=2&amp;subject=22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infourok.ru/" TargetMode="External"/><Relationship Id="rId141" Type="http://schemas.openxmlformats.org/officeDocument/2006/relationships/hyperlink" Target="https://infourok.ru/" TargetMode="External"/><Relationship Id="rId146" Type="http://schemas.openxmlformats.org/officeDocument/2006/relationships/hyperlink" Target="https://infourok.ru/" TargetMode="External"/><Relationship Id="rId167" Type="http://schemas.openxmlformats.org/officeDocument/2006/relationships/hyperlink" Target="https://infourok.ru/" TargetMode="External"/><Relationship Id="rId188" Type="http://schemas.openxmlformats.org/officeDocument/2006/relationships/hyperlink" Target="https://resh.edu.ru/subject/7/3/" TargetMode="External"/><Relationship Id="rId7" Type="http://schemas.openxmlformats.org/officeDocument/2006/relationships/hyperlink" Target="https://infourok.ru/urok-izo-hudozhnik-zhivopisec-pervye-predstavleniya-o-kompozicii-5001990.htm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media.prosv.ru/content/?klass=2&amp;subject=22" TargetMode="External"/><Relationship Id="rId183" Type="http://schemas.openxmlformats.org/officeDocument/2006/relationships/hyperlink" Target="https://resh.edu.ru/subject/7/3/" TargetMode="External"/><Relationship Id="rId213" Type="http://schemas.openxmlformats.org/officeDocument/2006/relationships/hyperlink" Target="https://media.prosv.ru/content/?klass=4&amp;subject=22" TargetMode="External"/><Relationship Id="rId218" Type="http://schemas.openxmlformats.org/officeDocument/2006/relationships/hyperlink" Target="https://media.prosv.ru/content/?klass=4&amp;subject=22" TargetMode="External"/><Relationship Id="rId234" Type="http://schemas.openxmlformats.org/officeDocument/2006/relationships/hyperlink" Target="https://media.prosv.ru/content/?klass=4&amp;subject=22" TargetMode="External"/><Relationship Id="rId239" Type="http://schemas.openxmlformats.org/officeDocument/2006/relationships/hyperlink" Target="https://resh.edu.ru/subject/7/4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4569/conspect/273757/" TargetMode="External"/><Relationship Id="rId24" Type="http://schemas.openxmlformats.org/officeDocument/2006/relationships/hyperlink" Target="https://nsportal.ru/detskiy-sad/konstruirovanie-ruchnoy-trud/2017/12/03/prezentatsiya-bumagoplastika" TargetMode="External"/><Relationship Id="rId40" Type="http://schemas.openxmlformats.org/officeDocument/2006/relationships/hyperlink" Target="https://infourok.ru/prezentaciya-k-urokam-izo-po-teme-obrazi-russkogo-folklora-v-proizvedeniyah-vvasnecova-i-mvrubelya-1476764.html" TargetMode="External"/><Relationship Id="rId45" Type="http://schemas.openxmlformats.org/officeDocument/2006/relationships/hyperlink" Target="https://uchitelya.com/okruzhayuschiy-mir/44567-prezentaciya-master-izobrazheniya-uchit-videt-1-klass-shkola-rossii.html" TargetMode="External"/><Relationship Id="rId66" Type="http://schemas.openxmlformats.org/officeDocument/2006/relationships/hyperlink" Target="https://infourok.ru/" TargetMode="External"/><Relationship Id="rId87" Type="http://schemas.openxmlformats.org/officeDocument/2006/relationships/hyperlink" Target="https://marketplace.obr.nd.ru/library/lessons?by_groups=1&amp;filter_subject=14" TargetMode="External"/><Relationship Id="rId110" Type="http://schemas.openxmlformats.org/officeDocument/2006/relationships/hyperlink" Target="https://marketplace.obr.nd.ru/library/lessons?by_groups=1&amp;filter_subject=14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media.prosv.ru/content/?klass=2&amp;subject=22" TargetMode="External"/><Relationship Id="rId178" Type="http://schemas.openxmlformats.org/officeDocument/2006/relationships/hyperlink" Target="https://resh.edu.ru/subject/7/3/" TargetMode="External"/><Relationship Id="rId61" Type="http://schemas.openxmlformats.org/officeDocument/2006/relationships/hyperlink" Target="https://infourok.ru/" TargetMode="External"/><Relationship Id="rId82" Type="http://schemas.openxmlformats.org/officeDocument/2006/relationships/hyperlink" Target="https://infourok.ru/" TargetMode="External"/><Relationship Id="rId152" Type="http://schemas.openxmlformats.org/officeDocument/2006/relationships/hyperlink" Target="https://infourok.ru/" TargetMode="External"/><Relationship Id="rId173" Type="http://schemas.openxmlformats.org/officeDocument/2006/relationships/hyperlink" Target="https://marketplace.obr.nd.ru/library/lessons?by_groups=1&amp;filter_subject=14" TargetMode="External"/><Relationship Id="rId194" Type="http://schemas.openxmlformats.org/officeDocument/2006/relationships/hyperlink" Target="https://media.prosv.ru/content/?klass=3&amp;subject=22" TargetMode="External"/><Relationship Id="rId199" Type="http://schemas.openxmlformats.org/officeDocument/2006/relationships/hyperlink" Target="https://resh.edu.ru/subject/7/3/" TargetMode="External"/><Relationship Id="rId203" Type="http://schemas.openxmlformats.org/officeDocument/2006/relationships/hyperlink" Target="https://resh.edu.ru/subject/7/3/" TargetMode="External"/><Relationship Id="rId208" Type="http://schemas.openxmlformats.org/officeDocument/2006/relationships/hyperlink" Target="https://media.prosv.ru/content/?klass=4&amp;subject=22" TargetMode="External"/><Relationship Id="rId229" Type="http://schemas.openxmlformats.org/officeDocument/2006/relationships/hyperlink" Target="https://media.prosv.ru/content/?klass=4&amp;subject=22" TargetMode="External"/><Relationship Id="rId19" Type="http://schemas.openxmlformats.org/officeDocument/2006/relationships/hyperlink" Target="https://infourok.ru/prezentaciya-i-konspekt-uroka-izo-na-temu-cveti-klass-2560702.html" TargetMode="External"/><Relationship Id="rId224" Type="http://schemas.openxmlformats.org/officeDocument/2006/relationships/hyperlink" Target="https://media.prosv.ru/content/?klass=4&amp;subject=22" TargetMode="External"/><Relationship Id="rId240" Type="http://schemas.openxmlformats.org/officeDocument/2006/relationships/fontTable" Target="fontTable.xml"/><Relationship Id="rId14" Type="http://schemas.openxmlformats.org/officeDocument/2006/relationships/hyperlink" Target="https://marketplace.obr.nd.ru/library/lessons?by_groups=1&amp;filter_subject=14" TargetMode="External"/><Relationship Id="rId30" Type="http://schemas.openxmlformats.org/officeDocument/2006/relationships/hyperlink" Target="https://infourok.ru/prezentaciya-uroka-izobrazitelnogo-iskusstva-po-teme-rastitelniy-ornament-v-kruge-klass-avtor-uchebnika-vs-kuzin-e-i-kubishkina-3159302.htm" TargetMode="External"/><Relationship Id="rId35" Type="http://schemas.openxmlformats.org/officeDocument/2006/relationships/hyperlink" Target="https://infourok.ru/prezentaciya-po-izo-gorod-iz-bumagi-2675584.html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infourok.ru/" TargetMode="External"/><Relationship Id="rId100" Type="http://schemas.openxmlformats.org/officeDocument/2006/relationships/hyperlink" Target="https://media.prosv.ru/content/?klass=2&amp;subject=22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media.prosv.ru/content/?klass=2&amp;subject=22" TargetMode="External"/><Relationship Id="rId147" Type="http://schemas.openxmlformats.org/officeDocument/2006/relationships/hyperlink" Target="https://media.prosv.ru/content/?klass=2&amp;subject=22" TargetMode="External"/><Relationship Id="rId168" Type="http://schemas.openxmlformats.org/officeDocument/2006/relationships/hyperlink" Target="https://marketplace.obr.nd.ru/library/lessons?by_groups=1&amp;filter_subject=14" TargetMode="External"/><Relationship Id="rId8" Type="http://schemas.openxmlformats.org/officeDocument/2006/relationships/hyperlink" Target="https://infourok.ru/prezentaciya-k-uroku-master-izobrazheniya-uchit-videt-2935589.html" TargetMode="External"/><Relationship Id="rId51" Type="http://schemas.openxmlformats.org/officeDocument/2006/relationships/hyperlink" Target="https://media.prosv.ru/content/?klass=2&amp;subject=22" TargetMode="External"/><Relationship Id="rId72" Type="http://schemas.openxmlformats.org/officeDocument/2006/relationships/hyperlink" Target="https://infourok.ru/" TargetMode="External"/><Relationship Id="rId93" Type="http://schemas.openxmlformats.org/officeDocument/2006/relationships/hyperlink" Target="https://infourok.ru/" TargetMode="External"/><Relationship Id="rId98" Type="http://schemas.openxmlformats.org/officeDocument/2006/relationships/hyperlink" Target="https://infourok.ru/" TargetMode="External"/><Relationship Id="rId121" Type="http://schemas.openxmlformats.org/officeDocument/2006/relationships/hyperlink" Target="https://infourok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media.prosv.ru/content/?klass=2&amp;subject=22" TargetMode="External"/><Relationship Id="rId184" Type="http://schemas.openxmlformats.org/officeDocument/2006/relationships/hyperlink" Target="https://media.prosv.ru/content/?klass=3&amp;subject=22" TargetMode="External"/><Relationship Id="rId189" Type="http://schemas.openxmlformats.org/officeDocument/2006/relationships/hyperlink" Target="https://resh.edu.ru/subject/7/3/" TargetMode="External"/><Relationship Id="rId219" Type="http://schemas.openxmlformats.org/officeDocument/2006/relationships/hyperlink" Target="https://media.prosv.ru/content/?klass=4&amp;subject=22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edia.prosv.ru/content/?klass=4&amp;subject=22" TargetMode="External"/><Relationship Id="rId230" Type="http://schemas.openxmlformats.org/officeDocument/2006/relationships/hyperlink" Target="https://media.prosv.ru/content/?klass=4&amp;subject=22" TargetMode="External"/><Relationship Id="rId235" Type="http://schemas.openxmlformats.org/officeDocument/2006/relationships/hyperlink" Target="https://media.prosv.ru/content/?klass=4&amp;subject=22" TargetMode="External"/><Relationship Id="rId25" Type="http://schemas.openxmlformats.org/officeDocument/2006/relationships/hyperlink" Target="https://uchitelya.com/izo/151867-prezentaciya-igrushka-dymkovskaya-kargopolskaya-bogorodskaya.html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infourok.ru/" TargetMode="External"/><Relationship Id="rId137" Type="http://schemas.openxmlformats.org/officeDocument/2006/relationships/hyperlink" Target="https://infourok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infourok.ru/otkrytyj-urok-po-izo-vremena-goda-4358018.html" TargetMode="External"/><Relationship Id="rId41" Type="http://schemas.openxmlformats.org/officeDocument/2006/relationships/hyperlink" Target="https://infourok.ru/konspekt-uroka-i-prezentaciya-ao-izobrazitelnomu-iskusstvu-hudozhnik-i-zritel-1-klass-5035768.html" TargetMode="External"/><Relationship Id="rId62" Type="http://schemas.openxmlformats.org/officeDocument/2006/relationships/hyperlink" Target="https://marketplace.obr.nd.ru/library/lessons?by_groups=1&amp;filter_subject=14" TargetMode="External"/><Relationship Id="rId83" Type="http://schemas.openxmlformats.org/officeDocument/2006/relationships/hyperlink" Target="https://media.prosv.ru/content/?klass=2&amp;subject=22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infourok.ru/" TargetMode="External"/><Relationship Id="rId153" Type="http://schemas.openxmlformats.org/officeDocument/2006/relationships/hyperlink" Target="https://marketplace.obr.nd.ru/library/lessons?by_groups=1&amp;filter_subject=14" TargetMode="External"/><Relationship Id="rId174" Type="http://schemas.openxmlformats.org/officeDocument/2006/relationships/hyperlink" Target="https://marketplace.obr.nd.ru/library/lessons?by_groups=1&amp;filter_subject=14" TargetMode="External"/><Relationship Id="rId179" Type="http://schemas.openxmlformats.org/officeDocument/2006/relationships/hyperlink" Target="https://marketplace.obr.nd.ru/library/lessons?by_groups=1&amp;filter_subject=14" TargetMode="External"/><Relationship Id="rId195" Type="http://schemas.openxmlformats.org/officeDocument/2006/relationships/hyperlink" Target="https://media.prosv.ru/content/?klass=3&amp;subject=22" TargetMode="External"/><Relationship Id="rId209" Type="http://schemas.openxmlformats.org/officeDocument/2006/relationships/hyperlink" Target="https://resh.edu.ru/subject/7/4/" TargetMode="External"/><Relationship Id="rId190" Type="http://schemas.openxmlformats.org/officeDocument/2006/relationships/hyperlink" Target="https://media.prosv.ru/content/?klass=3&amp;subject=22" TargetMode="External"/><Relationship Id="rId204" Type="http://schemas.openxmlformats.org/officeDocument/2006/relationships/hyperlink" Target="https://media.prosv.ru/content/?klass=3&amp;subject=22" TargetMode="External"/><Relationship Id="rId220" Type="http://schemas.openxmlformats.org/officeDocument/2006/relationships/hyperlink" Target="https://media.prosv.ru/content/?klass=4&amp;subject=22" TargetMode="External"/><Relationship Id="rId225" Type="http://schemas.openxmlformats.org/officeDocument/2006/relationships/hyperlink" Target="https://resh.edu.ru/subject/7/4/" TargetMode="External"/><Relationship Id="rId241" Type="http://schemas.openxmlformats.org/officeDocument/2006/relationships/theme" Target="theme/theme1.xml"/><Relationship Id="rId15" Type="http://schemas.openxmlformats.org/officeDocument/2006/relationships/hyperlink" Target="https://infourok.ru/prezentaciya-k-uroku-izobrazitelnogo-iskusstva-tema-teatr-teney-2694828.html" TargetMode="External"/><Relationship Id="rId36" Type="http://schemas.openxmlformats.org/officeDocument/2006/relationships/hyperlink" Target="https://infourok.ru/prezentaciya-razvitie-hudozhestvennoesteticheskogo-vospriyatiya-u-detey-3582506.html" TargetMode="External"/><Relationship Id="rId57" Type="http://schemas.openxmlformats.org/officeDocument/2006/relationships/hyperlink" Target="https://infourok.ru/" TargetMode="External"/><Relationship Id="rId106" Type="http://schemas.openxmlformats.org/officeDocument/2006/relationships/hyperlink" Target="https://infourok.ru/" TargetMode="External"/><Relationship Id="rId127" Type="http://schemas.openxmlformats.org/officeDocument/2006/relationships/hyperlink" Target="https://media.prosv.ru/content/?klass=2&amp;subject=22" TargetMode="External"/><Relationship Id="rId10" Type="http://schemas.openxmlformats.org/officeDocument/2006/relationships/hyperlink" Target="https://infourok.ru/prezentaciya_po_izobrazitelnomu%20_iskusstvu_liniya_v_prirode-352466.htm" TargetMode="External"/><Relationship Id="rId31" Type="http://schemas.openxmlformats.org/officeDocument/2006/relationships/hyperlink" Target="https://infourok.ru/prezentaciya-po-tehnologii-yolochka-origami-1404980.html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marketplace.obr.nd.ru/library/lessons?by_groups=1&amp;filter_subject=14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media.prosv.ru/content/?klass=2&amp;subject=22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infourok.ru/" TargetMode="External"/><Relationship Id="rId148" Type="http://schemas.openxmlformats.org/officeDocument/2006/relationships/hyperlink" Target="https://media.prosv.ru/content/?klass=2&amp;subject=22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media.prosv.ru/content/?klass=3&amp;subject=22" TargetMode="External"/><Relationship Id="rId185" Type="http://schemas.openxmlformats.org/officeDocument/2006/relationships/hyperlink" Target="https://media.prosv.ru/content/?klass=3&amp;subject=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izobrazitelnomu-iskusstvu-na-temu-kakie-byvayut-linii-1-klass-5045110.html" TargetMode="External"/><Relationship Id="rId180" Type="http://schemas.openxmlformats.org/officeDocument/2006/relationships/hyperlink" Target="https://resh.edu.ru/subject/7/3/" TargetMode="External"/><Relationship Id="rId210" Type="http://schemas.openxmlformats.org/officeDocument/2006/relationships/hyperlink" Target="https://media.prosv.ru/content/?klass=4&amp;subject=22" TargetMode="External"/><Relationship Id="rId215" Type="http://schemas.openxmlformats.org/officeDocument/2006/relationships/hyperlink" Target="https://resh.edu.ru/subject/7/4/" TargetMode="External"/><Relationship Id="rId236" Type="http://schemas.openxmlformats.org/officeDocument/2006/relationships/hyperlink" Target="https://resh.edu.ru/subject/7/4/" TargetMode="External"/><Relationship Id="rId26" Type="http://schemas.openxmlformats.org/officeDocument/2006/relationships/hyperlink" Target="https://infourok.ru/prezentaciya-k-uroku-tehnologii-klassi-obyomnaya-applikaciya-podelki-iz-bumagi-i-kartona-1795316.html" TargetMode="External"/><Relationship Id="rId231" Type="http://schemas.openxmlformats.org/officeDocument/2006/relationships/hyperlink" Target="https://resh.edu.ru/subject/7/4/" TargetMode="External"/><Relationship Id="rId47" Type="http://schemas.openxmlformats.org/officeDocument/2006/relationships/hyperlink" Target="https://marketplace.obr.nd.ru/library/lessons?by_groups=1&amp;filter_subject=14" TargetMode="External"/><Relationship Id="rId68" Type="http://schemas.openxmlformats.org/officeDocument/2006/relationships/hyperlink" Target="https://infourok.ru/" TargetMode="External"/><Relationship Id="rId89" Type="http://schemas.openxmlformats.org/officeDocument/2006/relationships/hyperlink" Target="https://infourok.ru/" TargetMode="External"/><Relationship Id="rId112" Type="http://schemas.openxmlformats.org/officeDocument/2006/relationships/hyperlink" Target="https://infourok.ru/" TargetMode="External"/><Relationship Id="rId133" Type="http://schemas.openxmlformats.org/officeDocument/2006/relationships/hyperlink" Target="https://marketplace.obr.nd.ru/library/lessons?by_groups=1&amp;filter_subject=14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subject/7/3/" TargetMode="External"/><Relationship Id="rId196" Type="http://schemas.openxmlformats.org/officeDocument/2006/relationships/hyperlink" Target="https://resh.edu.ru/subject/7/3/" TargetMode="External"/><Relationship Id="rId200" Type="http://schemas.openxmlformats.org/officeDocument/2006/relationships/hyperlink" Target="https://resh.edu.ru/subject/7/3/" TargetMode="External"/><Relationship Id="rId16" Type="http://schemas.openxmlformats.org/officeDocument/2006/relationships/hyperlink" Target="https://infourok.ru/prezentaciya-uroku-po-zhivopisi-cvet-kak-sredstvo-virazheniya-2506641.html" TargetMode="External"/><Relationship Id="rId221" Type="http://schemas.openxmlformats.org/officeDocument/2006/relationships/hyperlink" Target="https://resh.edu.ru/subject/7/4/" TargetMode="External"/><Relationship Id="rId37" Type="http://schemas.openxmlformats.org/officeDocument/2006/relationships/hyperlink" Target="https://marketplace.obr.nd.ru/library/lessons?by_groups=1&amp;filter_subject=14" TargetMode="External"/><Relationship Id="rId58" Type="http://schemas.openxmlformats.org/officeDocument/2006/relationships/hyperlink" Target="https://media.prosv.ru/content/?klass=2&amp;subject=22" TargetMode="External"/><Relationship Id="rId79" Type="http://schemas.openxmlformats.org/officeDocument/2006/relationships/hyperlink" Target="https://infourok.ru/" TargetMode="External"/><Relationship Id="rId102" Type="http://schemas.openxmlformats.org/officeDocument/2006/relationships/hyperlink" Target="https://infourok.ru/" TargetMode="External"/><Relationship Id="rId123" Type="http://schemas.openxmlformats.org/officeDocument/2006/relationships/hyperlink" Target="https://infourok.ru/" TargetMode="External"/><Relationship Id="rId144" Type="http://schemas.openxmlformats.org/officeDocument/2006/relationships/hyperlink" Target="https://marketplace.obr.nd.ru/library/lessons?by_groups=1&amp;filter_subject=14" TargetMode="External"/><Relationship Id="rId90" Type="http://schemas.openxmlformats.org/officeDocument/2006/relationships/hyperlink" Target="https://media.prosv.ru/content/?klass=2&amp;subject=22" TargetMode="External"/><Relationship Id="rId165" Type="http://schemas.openxmlformats.org/officeDocument/2006/relationships/hyperlink" Target="https://infourok.ru/" TargetMode="External"/><Relationship Id="rId186" Type="http://schemas.openxmlformats.org/officeDocument/2006/relationships/hyperlink" Target="https://marketplace.obr.nd.ru/library/lessons?by_groups=1&amp;filter_subject=14" TargetMode="External"/><Relationship Id="rId211" Type="http://schemas.openxmlformats.org/officeDocument/2006/relationships/hyperlink" Target="https://media.prosv.ru/content/?klass=4&amp;subject=22" TargetMode="External"/><Relationship Id="rId232" Type="http://schemas.openxmlformats.org/officeDocument/2006/relationships/hyperlink" Target="https://resh.edu.ru/subject/7/4/" TargetMode="External"/><Relationship Id="rId27" Type="http://schemas.openxmlformats.org/officeDocument/2006/relationships/hyperlink" Target="https://infourok.ru/prezentaciya-po-izobrazitelnomu-iskusstvu-zhivoj-mir-v-uzore-1-klass-4353964.html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media.prosv.ru/content/?klass=2&amp;subject=22" TargetMode="External"/><Relationship Id="rId113" Type="http://schemas.openxmlformats.org/officeDocument/2006/relationships/hyperlink" Target="https://media.prosv.ru/content/?klass=2&amp;subject=22" TargetMode="External"/><Relationship Id="rId134" Type="http://schemas.openxmlformats.org/officeDocument/2006/relationships/hyperlink" Target="https://resh.edu.ru/" TargetMode="External"/><Relationship Id="rId80" Type="http://schemas.openxmlformats.org/officeDocument/2006/relationships/hyperlink" Target="https://marketplace.obr.nd.ru/library/lessons?by_groups=1&amp;filter_subject=14" TargetMode="External"/><Relationship Id="rId155" Type="http://schemas.openxmlformats.org/officeDocument/2006/relationships/hyperlink" Target="https://infourok.ru/" TargetMode="External"/><Relationship Id="rId176" Type="http://schemas.openxmlformats.org/officeDocument/2006/relationships/hyperlink" Target="https://resh.edu.ru/subject/7/3/" TargetMode="External"/><Relationship Id="rId197" Type="http://schemas.openxmlformats.org/officeDocument/2006/relationships/hyperlink" Target="https://media.prosv.ru/content/?klass=3&amp;subject=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88</Pages>
  <Words>27393</Words>
  <Characters>156141</Characters>
  <Application>Microsoft Office Word</Application>
  <DocSecurity>0</DocSecurity>
  <Lines>1301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Замдиректора УВР</cp:lastModifiedBy>
  <cp:revision>5</cp:revision>
  <cp:lastPrinted>2022-10-25T18:20:00Z</cp:lastPrinted>
  <dcterms:created xsi:type="dcterms:W3CDTF">2022-09-07T18:44:00Z</dcterms:created>
  <dcterms:modified xsi:type="dcterms:W3CDTF">2022-12-12T11:10:00Z</dcterms:modified>
</cp:coreProperties>
</file>