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Pr="0082789E" w:rsidRDefault="0082789E" w:rsidP="0082789E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2789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Выписка из основной образовательной программы основного общего образования</w:t>
      </w:r>
    </w:p>
    <w:p w:rsidR="0082789E" w:rsidRPr="0082789E" w:rsidRDefault="0082789E" w:rsidP="0082789E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82789E" w:rsidRPr="0082789E" w:rsidRDefault="0082789E" w:rsidP="0082789E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2789E">
        <w:rPr>
          <w:rFonts w:ascii="Times New Roman" w:eastAsia="Calibri" w:hAnsi="Times New Roman" w:cs="Times New Roman"/>
          <w:sz w:val="24"/>
          <w:szCs w:val="24"/>
          <w:lang w:val="ru-RU"/>
        </w:rPr>
        <w:t>Частное общеобразовательное учреждение</w:t>
      </w:r>
    </w:p>
    <w:p w:rsidR="0082789E" w:rsidRPr="0082789E" w:rsidRDefault="0082789E" w:rsidP="0082789E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789E" w:rsidRPr="0082789E" w:rsidRDefault="0082789E" w:rsidP="0082789E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2789E">
        <w:rPr>
          <w:rFonts w:ascii="Times New Roman" w:eastAsia="Calibri" w:hAnsi="Times New Roman" w:cs="Times New Roman"/>
          <w:sz w:val="24"/>
          <w:szCs w:val="24"/>
          <w:lang w:val="ru-RU"/>
        </w:rPr>
        <w:t>Школа «СТУДИУМ»</w:t>
      </w:r>
    </w:p>
    <w:p w:rsidR="0082789E" w:rsidRPr="0082789E" w:rsidRDefault="0082789E" w:rsidP="0082789E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789E" w:rsidRPr="0082789E" w:rsidRDefault="0082789E" w:rsidP="0082789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2789E">
        <w:rPr>
          <w:rFonts w:ascii="Times New Roman" w:eastAsia="Calibri" w:hAnsi="Times New Roman" w:cs="Times New Roman"/>
          <w:sz w:val="24"/>
          <w:szCs w:val="24"/>
          <w:lang w:val="ru-RU"/>
        </w:rPr>
        <w:t>СОГЛАСОВАНО                                                                            УТВЕРЖДЕНО</w:t>
      </w:r>
    </w:p>
    <w:p w:rsidR="0082789E" w:rsidRPr="0082789E" w:rsidRDefault="0082789E" w:rsidP="0082789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2789E">
        <w:rPr>
          <w:rFonts w:ascii="Times New Roman" w:eastAsia="Calibri" w:hAnsi="Times New Roman" w:cs="Times New Roman"/>
          <w:sz w:val="24"/>
          <w:szCs w:val="24"/>
          <w:lang w:val="ru-RU"/>
        </w:rPr>
        <w:t>Заместитель директора по УВР                                                     Генеральный директор</w:t>
      </w:r>
    </w:p>
    <w:p w:rsidR="0082789E" w:rsidRPr="0082789E" w:rsidRDefault="0082789E" w:rsidP="0082789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2789E">
        <w:rPr>
          <w:rFonts w:ascii="Times New Roman" w:eastAsia="Calibri" w:hAnsi="Times New Roman" w:cs="Times New Roman"/>
          <w:sz w:val="24"/>
          <w:szCs w:val="24"/>
          <w:lang w:val="ru-RU"/>
        </w:rPr>
        <w:t>_____________  Гаврилов К.В.                                                      ___________</w:t>
      </w:r>
      <w:proofErr w:type="spellStart"/>
      <w:r w:rsidRPr="0082789E">
        <w:rPr>
          <w:rFonts w:ascii="Times New Roman" w:eastAsia="Calibri" w:hAnsi="Times New Roman" w:cs="Times New Roman"/>
          <w:sz w:val="24"/>
          <w:szCs w:val="24"/>
          <w:lang w:val="ru-RU"/>
        </w:rPr>
        <w:t>Микловас</w:t>
      </w:r>
      <w:proofErr w:type="spellEnd"/>
      <w:r w:rsidRPr="0082789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Н.К.</w:t>
      </w:r>
    </w:p>
    <w:p w:rsidR="0082789E" w:rsidRPr="0082789E" w:rsidRDefault="0082789E" w:rsidP="0082789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789E" w:rsidRPr="0082789E" w:rsidRDefault="0082789E" w:rsidP="0082789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2789E">
        <w:rPr>
          <w:rFonts w:ascii="Times New Roman" w:eastAsia="Calibri" w:hAnsi="Times New Roman" w:cs="Times New Roman"/>
          <w:sz w:val="24"/>
          <w:szCs w:val="24"/>
          <w:lang w:val="ru-RU"/>
        </w:rPr>
        <w:t>Протокол № 1                                                                                  Приказ № 01-29/08</w:t>
      </w:r>
    </w:p>
    <w:p w:rsidR="0082789E" w:rsidRPr="0082789E" w:rsidRDefault="0082789E" w:rsidP="0082789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2789E">
        <w:rPr>
          <w:rFonts w:ascii="Times New Roman" w:eastAsia="Calibri" w:hAnsi="Times New Roman" w:cs="Times New Roman"/>
          <w:sz w:val="24"/>
          <w:szCs w:val="24"/>
          <w:lang w:val="ru-RU"/>
        </w:rPr>
        <w:t>от “29” августа 2022 г.                                                                   от “29” августа 2022 г.</w:t>
      </w:r>
    </w:p>
    <w:p w:rsidR="0082789E" w:rsidRPr="0082789E" w:rsidRDefault="0082789E" w:rsidP="0082789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789E" w:rsidRPr="0082789E" w:rsidRDefault="0082789E" w:rsidP="0082789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789E" w:rsidRPr="0082789E" w:rsidRDefault="0082789E" w:rsidP="0082789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789E" w:rsidRPr="0082789E" w:rsidRDefault="0082789E" w:rsidP="0082789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789E" w:rsidRPr="0082789E" w:rsidRDefault="0082789E" w:rsidP="0082789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789E" w:rsidRPr="0082789E" w:rsidRDefault="0082789E" w:rsidP="0082789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2789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РАБОЧАЯ ПРОГРАММА</w:t>
      </w:r>
    </w:p>
    <w:p w:rsidR="0082789E" w:rsidRPr="00E779CA" w:rsidRDefault="0082789E" w:rsidP="0082789E">
      <w:pPr>
        <w:tabs>
          <w:tab w:val="left" w:pos="3074"/>
          <w:tab w:val="left" w:pos="3842"/>
        </w:tabs>
        <w:autoSpaceDE w:val="0"/>
        <w:autoSpaceDN w:val="0"/>
        <w:spacing w:after="0" w:line="410" w:lineRule="auto"/>
        <w:ind w:left="142" w:right="14"/>
        <w:jc w:val="center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3919644)</w:t>
      </w:r>
    </w:p>
    <w:p w:rsidR="0082789E" w:rsidRPr="0082789E" w:rsidRDefault="0082789E" w:rsidP="0082789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2789E" w:rsidRPr="0082789E" w:rsidRDefault="0082789E" w:rsidP="0082789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2789E">
        <w:rPr>
          <w:rFonts w:ascii="Times New Roman" w:eastAsia="Calibri" w:hAnsi="Times New Roman" w:cs="Times New Roman"/>
          <w:sz w:val="24"/>
          <w:szCs w:val="24"/>
          <w:lang w:val="ru-RU"/>
        </w:rPr>
        <w:t>Учебного предмета</w:t>
      </w:r>
    </w:p>
    <w:p w:rsidR="0082789E" w:rsidRPr="0082789E" w:rsidRDefault="0082789E" w:rsidP="0082789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«Физическая культура</w:t>
      </w:r>
      <w:r w:rsidRPr="0082789E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</w:p>
    <w:p w:rsidR="0082789E" w:rsidRPr="0082789E" w:rsidRDefault="0082789E" w:rsidP="0082789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789E" w:rsidRPr="0082789E" w:rsidRDefault="0082789E" w:rsidP="0082789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789E" w:rsidRPr="0082789E" w:rsidRDefault="0082789E" w:rsidP="0082789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789E" w:rsidRPr="0082789E" w:rsidRDefault="0082789E" w:rsidP="0082789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Для 1-4 класса начального</w:t>
      </w:r>
      <w:r w:rsidRPr="0082789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общего образования</w:t>
      </w:r>
    </w:p>
    <w:p w:rsidR="0082789E" w:rsidRPr="0082789E" w:rsidRDefault="0082789E" w:rsidP="0082789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2789E">
        <w:rPr>
          <w:rFonts w:ascii="Times New Roman" w:eastAsia="Calibri" w:hAnsi="Times New Roman" w:cs="Times New Roman"/>
          <w:sz w:val="24"/>
          <w:szCs w:val="24"/>
          <w:lang w:val="ru-RU"/>
        </w:rPr>
        <w:t>На 2022-2023 учебный год</w:t>
      </w:r>
    </w:p>
    <w:p w:rsidR="0082789E" w:rsidRPr="0082789E" w:rsidRDefault="0082789E" w:rsidP="0082789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789E" w:rsidRPr="0082789E" w:rsidRDefault="0082789E" w:rsidP="0082789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789E" w:rsidRPr="0082789E" w:rsidRDefault="0082789E" w:rsidP="0082789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789E" w:rsidRPr="0082789E" w:rsidRDefault="0082789E" w:rsidP="0082789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789E" w:rsidRPr="0082789E" w:rsidRDefault="00B43516" w:rsidP="00B4351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</w:t>
      </w:r>
      <w:bookmarkStart w:id="0" w:name="_GoBack"/>
      <w:bookmarkEnd w:id="0"/>
      <w:r w:rsidR="0082789E" w:rsidRPr="0082789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Составитель: </w:t>
      </w:r>
      <w:r w:rsidR="0082789E">
        <w:rPr>
          <w:rFonts w:ascii="Times New Roman" w:eastAsia="Calibri" w:hAnsi="Times New Roman" w:cs="Times New Roman"/>
          <w:sz w:val="24"/>
          <w:szCs w:val="24"/>
          <w:lang w:val="ru-RU"/>
        </w:rPr>
        <w:t>Савин Денис Александрович</w:t>
      </w:r>
    </w:p>
    <w:p w:rsidR="0082789E" w:rsidRPr="0082789E" w:rsidRDefault="0082789E" w:rsidP="0082789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2789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</w:t>
      </w:r>
      <w:r w:rsidR="00B4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2789E">
        <w:rPr>
          <w:rFonts w:ascii="Times New Roman" w:eastAsia="Calibri" w:hAnsi="Times New Roman" w:cs="Times New Roman"/>
          <w:sz w:val="24"/>
          <w:szCs w:val="24"/>
          <w:lang w:val="ru-RU"/>
        </w:rPr>
        <w:t>учи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тель физической культуры</w:t>
      </w:r>
    </w:p>
    <w:p w:rsidR="0082789E" w:rsidRPr="0082789E" w:rsidRDefault="0082789E" w:rsidP="0082789E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789E" w:rsidRPr="0082789E" w:rsidRDefault="0082789E" w:rsidP="0082789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789E" w:rsidRPr="0082789E" w:rsidRDefault="0082789E" w:rsidP="0082789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789E" w:rsidRPr="0082789E" w:rsidRDefault="0082789E" w:rsidP="0082789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789E" w:rsidRPr="0082789E" w:rsidRDefault="0082789E" w:rsidP="0082789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789E" w:rsidRPr="0082789E" w:rsidRDefault="0082789E" w:rsidP="0082789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789E" w:rsidRPr="0082789E" w:rsidRDefault="0082789E" w:rsidP="0082789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789E" w:rsidRPr="0082789E" w:rsidRDefault="0082789E" w:rsidP="0082789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789E" w:rsidRPr="0082789E" w:rsidRDefault="0082789E" w:rsidP="0082789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789E" w:rsidRPr="0082789E" w:rsidRDefault="0082789E" w:rsidP="0082789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2789E">
        <w:rPr>
          <w:rFonts w:ascii="Times New Roman" w:eastAsia="Calibri" w:hAnsi="Times New Roman" w:cs="Times New Roman"/>
          <w:sz w:val="24"/>
          <w:szCs w:val="24"/>
          <w:lang w:val="ru-RU"/>
        </w:rPr>
        <w:t>Санкт-Петербург</w:t>
      </w:r>
    </w:p>
    <w:p w:rsidR="0082789E" w:rsidRPr="0082789E" w:rsidRDefault="0082789E" w:rsidP="0082789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2789E">
        <w:rPr>
          <w:rFonts w:ascii="Times New Roman" w:eastAsia="Calibri" w:hAnsi="Times New Roman" w:cs="Times New Roman"/>
          <w:sz w:val="24"/>
          <w:szCs w:val="24"/>
          <w:lang w:val="ru-RU"/>
        </w:rPr>
        <w:t>2022</w:t>
      </w: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Pr="0082789E" w:rsidRDefault="0082789E" w:rsidP="0082789E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Pr="00E779CA" w:rsidRDefault="0082789E" w:rsidP="0082789E">
      <w:pPr>
        <w:autoSpaceDE w:val="0"/>
        <w:autoSpaceDN w:val="0"/>
        <w:spacing w:after="0" w:line="230" w:lineRule="auto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82789E" w:rsidRPr="00E779CA" w:rsidRDefault="0082789E" w:rsidP="0082789E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начального общего образования по физической культуре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духовно-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(одобрена решением ФУМО от 02.06.2020 г.).</w:t>
      </w:r>
      <w:proofErr w:type="gramEnd"/>
    </w:p>
    <w:p w:rsidR="0082789E" w:rsidRPr="00E779CA" w:rsidRDefault="0082789E" w:rsidP="0082789E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создании программы учитывались потребности современного российского общества в воспитании здорового поколения, государственная политика с национальными целями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увеличения продолжительности жизни граждан России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и научная теория физической культуры, представляющая закономерности двигательной деятельности человека. Здоровье закладывается в детстве, и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качественное образование в части физического воспитания, физической культуры детей дошкольного и начального возраста определяет образ жизни на многие годы.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гимнастика, игры, туризм, спорт.</w:t>
      </w:r>
    </w:p>
    <w:p w:rsidR="0082789E" w:rsidRPr="00E779CA" w:rsidRDefault="0082789E" w:rsidP="0082789E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По данной классификации физические упражнения делятся на четыре группы: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 игровые упражнения, состоящие из естественных видов действий (бега, бросков и т.п.),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действия; туристические физические упражнения, включающие ходьбу, бег, прыжки, преодоление препятствий, ходьбу на лыжах, езду на велосипеде, греблю в естественных природных условиях, эффективность которых оценивается комплексным воздействием на организм и результативностью преодоления расстояния и препятствий на местности; спортивные упражнения объединяют ту группу действий, исполнение которых искусственно стандартизировано в соответствии с Единой всесоюзной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спортивной классификацией и является предметом специализации для достижения максимальных спортивных результатов.</w:t>
      </w:r>
    </w:p>
    <w:p w:rsidR="0082789E" w:rsidRPr="00E779CA" w:rsidRDefault="0082789E" w:rsidP="0082789E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предметные результаты по учебному предмету «Физическая культура» в соответствии с Федеральным государственным образовательным стандартом начального общего образования (далее—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ФГ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ОС НОО) должны обеспечивать умение использовать основные гимнастические упражнения для формирования и укрепления здоровья, физического развития, физического совершенствования, повышения физической и умственной работоспособности.</w:t>
      </w:r>
    </w:p>
    <w:p w:rsidR="0082789E" w:rsidRPr="00E779CA" w:rsidRDefault="0082789E" w:rsidP="0082789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В программе отведено особое место упражнениям основной гимнастики и играм с использованием гимнастических упражнений. Овладение жизненно важными навыками гимнастики позволяет решить задачу овладения жизненно важными навыками плавания. Программа включает упражнения для развития гибкости и координации, эффективность развития которых приходится на возрастной период начальной школы. Целенаправленные физические упражнения позволяют избирательно и значительно их развить.</w:t>
      </w:r>
    </w:p>
    <w:p w:rsidR="0082789E" w:rsidRPr="00E779CA" w:rsidRDefault="0082789E" w:rsidP="0082789E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Программа обеспечивает «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общих представлений о физической культуре и спорте, физической активности, физических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спортивных)».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программы обеспечивает выполнение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нормативов Всероссийского физкультурно-спортивного комплекса ГТО и другие предметные результаты ФГОС НОО, а также</w:t>
      </w:r>
    </w:p>
    <w:p w:rsidR="0082789E" w:rsidRPr="00E779CA" w:rsidRDefault="0082789E" w:rsidP="0082789E">
      <w:pPr>
        <w:rPr>
          <w:lang w:val="ru-RU"/>
        </w:rPr>
        <w:sectPr w:rsidR="0082789E" w:rsidRPr="00E779CA" w:rsidSect="0082789E">
          <w:type w:val="continuous"/>
          <w:pgSz w:w="11900" w:h="16840"/>
          <w:pgMar w:top="298" w:right="634" w:bottom="29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82789E" w:rsidRPr="00E779CA" w:rsidRDefault="0082789E" w:rsidP="0082789E">
      <w:pPr>
        <w:autoSpaceDE w:val="0"/>
        <w:autoSpaceDN w:val="0"/>
        <w:spacing w:after="96" w:line="220" w:lineRule="exact"/>
        <w:rPr>
          <w:lang w:val="ru-RU"/>
        </w:rPr>
      </w:pPr>
    </w:p>
    <w:p w:rsidR="0082789E" w:rsidRPr="00E779CA" w:rsidRDefault="0082789E" w:rsidP="0082789E">
      <w:pPr>
        <w:autoSpaceDE w:val="0"/>
        <w:autoSpaceDN w:val="0"/>
        <w:spacing w:after="0" w:line="271" w:lineRule="auto"/>
        <w:ind w:right="432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позволяет решить воспитательные задачи, изложенные в примерной программе воспитания, одобренной решением федерального учебно-методического объединения по общему образованию (протокол от 2 июня 2020 года № 2/20).</w:t>
      </w:r>
    </w:p>
    <w:p w:rsidR="0082789E" w:rsidRPr="00E779CA" w:rsidRDefault="0082789E" w:rsidP="0082789E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своему назначению примерная рабочая программа является ориентиром для составления рабочих программ образовательных учреждений: она даёт представление о целях, общей стратегии обучения, воспитания и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развития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в рамках учебного предмета «Физическая культура»; устанавливает обязательное предметное содержание, предусматривает распределение его по классам и структурирование по разделам и темам курса, определяет количественные и качественные характеристики содержания; даёт примерное распределение учебных часов по тематическим разделам и рекомендуемую последовательность их изучения с учётом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внутрипредметных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основной образовательной программы начального общего образования, а также требований к результатам обучения физической культуре на уровне целей изучения предмета и основных видов учебно-познавательной деятельности / учебных действий ученика по освоению учебного содержания.</w:t>
      </w:r>
    </w:p>
    <w:p w:rsidR="0082789E" w:rsidRPr="00E779CA" w:rsidRDefault="0082789E" w:rsidP="0082789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нашли своё отражение: Поручение Президента Российской Федерации об обеспечении внесения в примерные основные образовательные программы дошкольного, начального общего, основного общего и среднего общего образования изменений, предусматривающих обязательное выполнение воспитанниками и учащимися упражнений основной гимнастики в целях их физического развития (с учётом ограничений, обусловленных состоянием здоровья); условия Концепции модернизации преподавания учебного предмета «Физическая культура» в образовательных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организациях Российской Федерации, реализующих основные общеобразовательные программы, научные и методологические подходы к изучению физической культуры в начальной школе.</w:t>
      </w:r>
    </w:p>
    <w:p w:rsidR="0082789E" w:rsidRPr="00E779CA" w:rsidRDefault="0082789E" w:rsidP="0082789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«ФИЗИЧЕСКАЯ КУЛЬТУРА»</w:t>
      </w:r>
    </w:p>
    <w:p w:rsidR="0082789E" w:rsidRPr="00E779CA" w:rsidRDefault="0082789E" w:rsidP="0082789E">
      <w:pPr>
        <w:autoSpaceDE w:val="0"/>
        <w:autoSpaceDN w:val="0"/>
        <w:spacing w:before="190" w:after="0" w:line="286" w:lineRule="auto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систем: гимнастика, игры, туризм, спорт — и упражнений по преимущественной целевой направленности их использования с учётом сенситивных периодов развития учащихся начальной школы. В процессе овладения этой деятельностью формируется костно-мышечная система, укрепляется здоровье, совершенствуются физические качества, осваиваются необходимые двигательные действия, активно развиваются мышление, творчество и самостоятельность.</w:t>
      </w:r>
    </w:p>
    <w:p w:rsidR="0082789E" w:rsidRPr="00E779CA" w:rsidRDefault="0082789E" w:rsidP="0082789E">
      <w:pPr>
        <w:autoSpaceDE w:val="0"/>
        <w:autoSpaceDN w:val="0"/>
        <w:spacing w:before="72" w:after="0" w:line="283" w:lineRule="auto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предмет «Физическая культура» обладает широкими возможностями в использовании форм, средств и методов обучения. Существенным компонентом содержания учебного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предмета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«Ф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изическая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культура» является физическое воспитание граждан России. Учебный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предмет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«Ф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изическая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культура» обогащает обучающихся системой знаний о сущности и общественном значении физической культуры и её влиянии на всестороннее развитие личности. Такие знания обеспечивают развитие гармоничной личности, мотивацию и способность обучающихся к различным видам деятельности, повышают их общую культуру.</w:t>
      </w:r>
    </w:p>
    <w:p w:rsidR="0082789E" w:rsidRPr="00E779CA" w:rsidRDefault="0082789E" w:rsidP="0082789E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Программа основана на системе научных знаний о человеке, сущности физической культуры,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культуры, культуры движений, воспитание устойчивых навыков выполнения основных двигательных действий, укрепление здоровья.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учтены приоритеты в обучении на уровне начального образования, изложенные в Концепции модернизации преподавания учебного предмета «Физическая культура»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</w:p>
    <w:p w:rsidR="0082789E" w:rsidRPr="00E779CA" w:rsidRDefault="0082789E" w:rsidP="0082789E">
      <w:pPr>
        <w:rPr>
          <w:lang w:val="ru-RU"/>
        </w:rPr>
        <w:sectPr w:rsidR="0082789E" w:rsidRPr="00E779CA">
          <w:pgSz w:w="11900" w:h="16840"/>
          <w:pgMar w:top="316" w:right="666" w:bottom="28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82789E" w:rsidRPr="00E779CA" w:rsidRDefault="0082789E" w:rsidP="0082789E">
      <w:pPr>
        <w:autoSpaceDE w:val="0"/>
        <w:autoSpaceDN w:val="0"/>
        <w:spacing w:after="96" w:line="220" w:lineRule="exact"/>
        <w:rPr>
          <w:lang w:val="ru-RU"/>
        </w:rPr>
      </w:pPr>
    </w:p>
    <w:p w:rsidR="0082789E" w:rsidRPr="00E779CA" w:rsidRDefault="0082789E" w:rsidP="0082789E">
      <w:pPr>
        <w:autoSpaceDE w:val="0"/>
        <w:autoSpaceDN w:val="0"/>
        <w:spacing w:after="0" w:line="281" w:lineRule="auto"/>
        <w:ind w:right="432"/>
        <w:rPr>
          <w:lang w:val="ru-RU"/>
        </w:rPr>
      </w:pP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образовательных организациях Российской Федерации, которые нашли отражение в содержании программы в части получения знаний и умений выполнения базовых упражнений гимнастики для правильного формирования опорно-двигательного аппарата, развития гибкости, координации, моторики; получения эмоционального удовлетворения от выполнения физических упражнений в игровой деятельности.</w:t>
      </w:r>
      <w:proofErr w:type="gramEnd"/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обеспечивает создание условий для высокого качества преподавания учебного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предмета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«Ф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изическая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культура» на уровне начального общего образования; выполнение требований, определённых статьёй 41 Федерального закона «Об образовании в Российской Федерации» «Охрана здоровья обучающихся», включая определение оптимальной учебной нагрузки, режима учебных занятий, создание условий для профилактики заболеваний и оздоровления обучающихся; </w:t>
      </w:r>
      <w:r w:rsidRPr="00E779CA">
        <w:rPr>
          <w:lang w:val="ru-RU"/>
        </w:rPr>
        <w:br/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способствует решению задач, определённых в Стратегии развития физической культуры и спорта в Российской Федерации на период до 2030 г. и Межотраслевой программе развития школьного спорта до 2024 г., и направлена на достижение национальных целей развития Российской Федерации, а именно: </w:t>
      </w:r>
      <w:r w:rsidRPr="00E779CA">
        <w:rPr>
          <w:lang w:val="ru-RU"/>
        </w:rPr>
        <w:br/>
      </w: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а) сохранение населения, здоровье и благополучие людей; </w:t>
      </w:r>
      <w:r w:rsidRPr="00E779CA">
        <w:rPr>
          <w:lang w:val="ru-RU"/>
        </w:rPr>
        <w:br/>
      </w: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б) создание возможностей для самореализации и развития талантов.</w:t>
      </w:r>
      <w:proofErr w:type="gramEnd"/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образования.</w:t>
      </w:r>
    </w:p>
    <w:p w:rsidR="0082789E" w:rsidRPr="00E779CA" w:rsidRDefault="0082789E" w:rsidP="0082789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В основе программы лежат представления об уникальности личности каждого учащегося начальной школы, индивидуальных возможностях каждого школьника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учащимся в рамках единого образовательного пространства Российской Федерации.</w:t>
      </w:r>
    </w:p>
    <w:p w:rsidR="0082789E" w:rsidRPr="00E779CA" w:rsidRDefault="0082789E" w:rsidP="0082789E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Ценностные ориентиры содержания программы направлены на воспитание творческих,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компетентных и успешных граждан России, способных к активной самореализации в личной, общественной и профессиональной деятельности. Обучение по программе позволяет формировать у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установку на формирование, сохранение и укрепление здоровья; освоить умения, навыки ведения здорового и безопасного образа жизни; выполнить нормы ГТО.</w:t>
      </w:r>
    </w:p>
    <w:p w:rsidR="0082789E" w:rsidRPr="00E779CA" w:rsidRDefault="0082789E" w:rsidP="0082789E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программы направлено на эффективное развитие физических качеств и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способностей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начальной школы; на воспитание личностных качеств, включающих в себя готовность и способность к саморазвитию, самооценке, рефлексии, анализу; формирует творческое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нестандартное мышление, инициативность, целеустремлённость; воспитывает этические чувства доброжелательности и эмоционально-нравственной отзывчивости, понимания и сопереживания чувствам других людей; учит взаимодействовать с окружающими людьми и работать в команде; проявлять лидерские качества.</w:t>
      </w:r>
    </w:p>
    <w:p w:rsidR="0082789E" w:rsidRPr="00E779CA" w:rsidRDefault="0082789E" w:rsidP="0082789E">
      <w:pPr>
        <w:autoSpaceDE w:val="0"/>
        <w:autoSpaceDN w:val="0"/>
        <w:spacing w:before="70" w:after="0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строится на принципах личностно-ориентированной, личностн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развивающей педагогики, которая определяет повышение внимания к культуре физического развития, ориентации физкультурно-спортивной деятельности на решение задач развития культуры движения, физическое воспитание.</w:t>
      </w:r>
    </w:p>
    <w:p w:rsidR="0082789E" w:rsidRPr="00E779CA" w:rsidRDefault="0082789E" w:rsidP="0082789E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Важное значение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в освоении программы уделено играм и игровым заданиям как простейшей форме физкультурно-спортивной деятельности. В программе используются сюжетные и импровизационно-творческие подвижные игры, рефлексивно-метафорические игры, игры на основе интеграции интеллектуального и двигательного компонентов. Игры повышают интерес к занятиям физической культурой, а также содействуют духовно-нравственному воспитанию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. Для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ознакомления с видами спорта в программе используются спортивные эстафеты, спортивные упражнения и спортивные игровые задания. Для ознакомления с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туристическими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спортивными</w:t>
      </w:r>
    </w:p>
    <w:p w:rsidR="0082789E" w:rsidRPr="00E779CA" w:rsidRDefault="0082789E" w:rsidP="0082789E">
      <w:pPr>
        <w:rPr>
          <w:lang w:val="ru-RU"/>
        </w:rPr>
        <w:sectPr w:rsidR="0082789E" w:rsidRPr="00E779CA">
          <w:pgSz w:w="11900" w:h="16840"/>
          <w:pgMar w:top="316" w:right="666" w:bottom="40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82789E" w:rsidRPr="00E779CA" w:rsidRDefault="0082789E" w:rsidP="0082789E">
      <w:pPr>
        <w:autoSpaceDE w:val="0"/>
        <w:autoSpaceDN w:val="0"/>
        <w:spacing w:after="66" w:line="220" w:lineRule="exact"/>
        <w:rPr>
          <w:lang w:val="ru-RU"/>
        </w:rPr>
      </w:pPr>
    </w:p>
    <w:p w:rsidR="0082789E" w:rsidRPr="00E779CA" w:rsidRDefault="0082789E" w:rsidP="0082789E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упражнениями в программе используются туристические спортивные игры. Содержание программы обеспечивает достаточный объём практико-ориентированных знаний и умений.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ФГОС НОО содержание программы учебного предмета «Физическая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культура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»с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остоит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из следующих компонентов:</w:t>
      </w:r>
    </w:p>
    <w:p w:rsidR="0082789E" w:rsidRPr="00E779CA" w:rsidRDefault="0082789E" w:rsidP="0082789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знания о физической культуре (информационный компонент деятельности);</w:t>
      </w:r>
    </w:p>
    <w:p w:rsidR="0082789E" w:rsidRPr="00E779CA" w:rsidRDefault="0082789E" w:rsidP="0082789E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способы физкультурной деятельности (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операциональный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компонент деятельности);</w:t>
      </w:r>
    </w:p>
    <w:p w:rsidR="0082789E" w:rsidRPr="00E779CA" w:rsidRDefault="0082789E" w:rsidP="0082789E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физическое совершенствование (мотивационно-процессуальный компонент деятельности), которое подразделяется на физкультурно-оздоровительную и спортивно-оздоровительную деятельность.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180" w:after="0" w:line="286" w:lineRule="auto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Концепция программы основана на следующих принципах: </w:t>
      </w:r>
      <w:r w:rsidRPr="00E779CA">
        <w:rPr>
          <w:lang w:val="ru-RU"/>
        </w:rPr>
        <w:br/>
      </w: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систематичности и последовательности. </w:t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 систематичности и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последовательности предполагает регулярность занятий и систему чередования нагрузок с отдыхом, а также определённую последовательность занятий и взаимосвязь между различными сторонами их содержания. Учебный материал программы должен быть разделён на логически завершённые части, теоретическая база знаний подкрепляется практическими навыками. Особое внимание в программе уделяется повторяемости. Повторяются не только отдельные физические упражнения, но и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последовательность их в занятиях. Также повторяется в определённых чертах и последовательность самих занятий на протяжении недельных, месячных и других циклов. Принцип систематичности и последовательности повышает эффективность динамики развития основных физических качеств младших школьников с учётом их сенситивного периода развития: гибкости, координации, быстроты.</w:t>
      </w:r>
    </w:p>
    <w:p w:rsidR="0082789E" w:rsidRPr="00E779CA" w:rsidRDefault="0082789E" w:rsidP="0082789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Принципы непрерывности и цикличности. </w:t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Эти принципы выражают основные закономерности построения занятий в физическом воспитании. Они обеспечивает преемственность между занятиями, частоту и суммарную протяжённость их во времени. Кроме того, принцип непрерывности тесно связан с принципом системного чередования нагрузок и отдыха. Принцип цикличности заключается в повторяющейся последовательности занятий, что обеспечивает повышение тренированности, улучшает физическую подготовленность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обучающегося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2789E" w:rsidRPr="00E779CA" w:rsidRDefault="0082789E" w:rsidP="0082789E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возрастной адекватности направлений физического воспитания. </w:t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Программа учитывает возрастные и индивидуальные особенности детей младшего школьного возраста, что способствует гармоничному формированию двигательных умений и навыков.</w:t>
      </w:r>
    </w:p>
    <w:p w:rsidR="0082789E" w:rsidRPr="00E779CA" w:rsidRDefault="0082789E" w:rsidP="0082789E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наглядности. </w:t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Наглядность обучения и воспитания предполагает как широкое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использование зрительных ощущений, восприятия образов, так и постоянную опору на свидетельства всех других органов чувств, благодаря которым достигается непосредственный эффект от содержания программы. В процессе физического воспитания наглядность играет особенно важную роль,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чувств.</w:t>
      </w:r>
    </w:p>
    <w:p w:rsidR="0082789E" w:rsidRPr="00E779CA" w:rsidRDefault="0082789E" w:rsidP="0082789E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доступности и индивидуализации. </w:t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 доступности и индивидуализации означает требование оптимального соответствия задач, средств и методов физического воспитания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возможностям обучающихся. При реализации принципа доступности учитывается готовность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к освоению материала, выполнению той или иной физической нагрузки и определяется мера доступности задания. Готовность к выполнению заданий зависит от уровня физического и интеллектуального развития, а также от их субъективной установки, выражающейся в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преднамеренном, целеустремлённом и волевом поведении обучающихся.</w:t>
      </w:r>
    </w:p>
    <w:p w:rsidR="0082789E" w:rsidRPr="00E779CA" w:rsidRDefault="0082789E" w:rsidP="0082789E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осознанности и активности. </w:t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Принцип осознанности и активности предполагает осмысленное отношение обучающихся к выполнению физических упражнений, осознание и последовательность техники выполнения упражнений (комплексов упражнений), техники дыхания,</w:t>
      </w:r>
    </w:p>
    <w:p w:rsidR="0082789E" w:rsidRPr="00E779CA" w:rsidRDefault="0082789E" w:rsidP="0082789E">
      <w:pPr>
        <w:rPr>
          <w:lang w:val="ru-RU"/>
        </w:rPr>
        <w:sectPr w:rsidR="0082789E" w:rsidRPr="00E779CA">
          <w:pgSz w:w="11900" w:h="16840"/>
          <w:pgMar w:top="286" w:right="680" w:bottom="332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82789E" w:rsidRPr="00E779CA" w:rsidRDefault="0082789E" w:rsidP="0082789E">
      <w:pPr>
        <w:autoSpaceDE w:val="0"/>
        <w:autoSpaceDN w:val="0"/>
        <w:spacing w:after="66" w:line="220" w:lineRule="exact"/>
        <w:rPr>
          <w:lang w:val="ru-RU"/>
        </w:rPr>
      </w:pPr>
    </w:p>
    <w:p w:rsidR="0082789E" w:rsidRPr="00E779CA" w:rsidRDefault="0082789E" w:rsidP="0082789E">
      <w:pPr>
        <w:autoSpaceDE w:val="0"/>
        <w:autoSpaceDN w:val="0"/>
        <w:spacing w:after="0" w:line="230" w:lineRule="auto"/>
        <w:rPr>
          <w:lang w:val="ru-RU"/>
        </w:rPr>
      </w:pP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дозированности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объёма и интенсивности выполнения упражнений в соответствии с возможностями.</w:t>
      </w:r>
    </w:p>
    <w:p w:rsidR="0082789E" w:rsidRPr="00E779CA" w:rsidRDefault="0082789E" w:rsidP="0082789E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Осознавая оздоровительное воздействие физических упражнений на организм, обучающиеся учатся самостоятельно и творчески решать двигательные задачи.</w:t>
      </w:r>
    </w:p>
    <w:p w:rsidR="0082789E" w:rsidRPr="00E779CA" w:rsidRDefault="0082789E" w:rsidP="0082789E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динамичности. </w:t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 динамичности выражает общую тенденцию требований, предъявляемых к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обучающимся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программой, которая заключается в постановке и выполнении всё более трудных новых заданий, в постепенном нарастании объёма и интенсивности и связанных с ними нагрузок. Программой предусмотрено регулярное обновление заданий с общей тенденцией к росту физических нагрузок.</w:t>
      </w:r>
    </w:p>
    <w:p w:rsidR="0082789E" w:rsidRPr="00E779CA" w:rsidRDefault="0082789E" w:rsidP="0082789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вариативности. </w:t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 вариативности программы предполагает многообразие и гибкость используемых в программе форм, средств и методов обучения в зависимости от физического развития, индивидуальных особенностей и функциональных возможностей обучающихся, которые описаны в программе. Соблюдение этих принципов позволит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обучающимся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достичь наиболее эффективных результатов.</w:t>
      </w:r>
    </w:p>
    <w:p w:rsidR="0082789E" w:rsidRPr="00E779CA" w:rsidRDefault="0082789E" w:rsidP="0082789E">
      <w:pPr>
        <w:autoSpaceDE w:val="0"/>
        <w:autoSpaceDN w:val="0"/>
        <w:spacing w:before="70" w:after="0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программы предполагает соблюдение главных педагогических правил: от известного к неизвестному, от лёгкого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трудному, от простого к сложному. Планирование учебного материала рекомендуется в соответствии с постепенным освоением теоретических знаний, практических умений и навыков в учебной и самостоятельной физкультурной, оздоровительной деятельности.</w:t>
      </w:r>
    </w:p>
    <w:p w:rsidR="0082789E" w:rsidRPr="00E779CA" w:rsidRDefault="0082789E" w:rsidP="0082789E">
      <w:pPr>
        <w:autoSpaceDE w:val="0"/>
        <w:autoSpaceDN w:val="0"/>
        <w:spacing w:before="70" w:after="0"/>
        <w:ind w:right="576" w:firstLine="180"/>
        <w:rPr>
          <w:lang w:val="ru-RU"/>
        </w:rPr>
      </w:pP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В основе программы лежит системно-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деятельностный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подход, целью которого является формирование у обучающихся полного представления о возможностях физической культуры.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содержании программы учитывается взаимосвязь изучаемых явлений и процессов, что позволит успешно достигнуть планируемых результатов — предметных,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и личностных.</w:t>
      </w:r>
    </w:p>
    <w:p w:rsidR="0082789E" w:rsidRPr="00E779CA" w:rsidRDefault="0082789E" w:rsidP="0082789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«ФИЗИЧЕСКАЯ КУЛЬТУРА»</w:t>
      </w:r>
    </w:p>
    <w:p w:rsidR="0082789E" w:rsidRPr="00E779CA" w:rsidRDefault="0082789E" w:rsidP="0082789E">
      <w:pPr>
        <w:autoSpaceDE w:val="0"/>
        <w:autoSpaceDN w:val="0"/>
        <w:spacing w:before="190" w:after="0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Цели изучения учебного предмета «Физическая культура»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82789E" w:rsidRPr="00E779CA" w:rsidRDefault="0082789E" w:rsidP="0082789E">
      <w:pPr>
        <w:autoSpaceDE w:val="0"/>
        <w:autoSpaceDN w:val="0"/>
        <w:spacing w:before="70" w:after="0" w:line="271" w:lineRule="auto"/>
        <w:ind w:right="1008"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Цели и задачи программы обеспечивают результаты освоения основной образовательной программы начального общего образования по учебному предмету «Физическая культура» в соответствии с ФГОС НОО.</w:t>
      </w:r>
    </w:p>
    <w:p w:rsidR="0082789E" w:rsidRPr="00E779CA" w:rsidRDefault="0082789E" w:rsidP="0082789E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К направлению первостепенной значимости при реализации образовательных функций учебного предмета «Физическая культура» традиционно относят формирование знаний основ физической культуры как науки области знаний о человеке, прикладных умениях и навыках, основанных на физических упражнениях для формирования и укрепления здоровья, физического развития и физического совершенствования, повышения физической и умственной работоспособности, и как одного из основных компонентов общей культуры человека.</w:t>
      </w:r>
      <w:proofErr w:type="gramEnd"/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образования.</w:t>
      </w:r>
    </w:p>
    <w:p w:rsidR="0082789E" w:rsidRPr="00E779CA" w:rsidRDefault="0082789E" w:rsidP="0082789E">
      <w:pPr>
        <w:autoSpaceDE w:val="0"/>
        <w:autoSpaceDN w:val="0"/>
        <w:spacing w:before="70" w:after="0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В содержании программы учтены основные направления развития познавательной активности человека, включая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82789E" w:rsidRPr="00E779CA" w:rsidRDefault="0082789E" w:rsidP="0082789E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Задача учебного предмета состоит в формировании системы физкультурных знаний, жизненно важных прикладных умений и навыков, основанных на физических упражнениях для укрепления здоровья (физического, социального и психологического), освоении упражнений основной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гимнастики, плавания как жизненно важных навыков человека; овладение умениями организовывать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здоровьесберегающую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жизнедеятельность (распорядок дня, утренняя гимнастика, гимнастические</w:t>
      </w:r>
      <w:proofErr w:type="gramEnd"/>
    </w:p>
    <w:p w:rsidR="0082789E" w:rsidRPr="00E779CA" w:rsidRDefault="0082789E" w:rsidP="0082789E">
      <w:pPr>
        <w:rPr>
          <w:lang w:val="ru-RU"/>
        </w:rPr>
        <w:sectPr w:rsidR="0082789E" w:rsidRPr="00E779CA">
          <w:pgSz w:w="11900" w:h="16840"/>
          <w:pgMar w:top="286" w:right="668" w:bottom="31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82789E" w:rsidRPr="00E779CA" w:rsidRDefault="0082789E" w:rsidP="0082789E">
      <w:pPr>
        <w:autoSpaceDE w:val="0"/>
        <w:autoSpaceDN w:val="0"/>
        <w:spacing w:after="66" w:line="220" w:lineRule="exact"/>
        <w:rPr>
          <w:lang w:val="ru-RU"/>
        </w:rPr>
      </w:pPr>
    </w:p>
    <w:p w:rsidR="0082789E" w:rsidRPr="00E779CA" w:rsidRDefault="0082789E" w:rsidP="0082789E">
      <w:pPr>
        <w:autoSpaceDE w:val="0"/>
        <w:autoSpaceDN w:val="0"/>
        <w:spacing w:after="0" w:line="271" w:lineRule="auto"/>
        <w:ind w:right="14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минутки, подвижные и общеразвивающие игры и т.д.); умении применять правила безопасности при выполнении физических упражнений и различных форм двигательной деятельности и как результат—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фи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зическое воспитание, формирование здоровья и здорового образа жизни.</w:t>
      </w:r>
    </w:p>
    <w:p w:rsidR="0082789E" w:rsidRPr="00E779CA" w:rsidRDefault="0082789E" w:rsidP="0082789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Наряду с этим программа обеспечивает:</w:t>
      </w:r>
    </w:p>
    <w:p w:rsidR="0082789E" w:rsidRPr="00E779CA" w:rsidRDefault="0082789E" w:rsidP="0082789E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преемственность основных образовательных программ дошкольного, начального общего и основного общего образования;</w:t>
      </w:r>
    </w:p>
    <w:p w:rsidR="0082789E" w:rsidRPr="00E779CA" w:rsidRDefault="0082789E" w:rsidP="0082789E">
      <w:pPr>
        <w:autoSpaceDE w:val="0"/>
        <w:autoSpaceDN w:val="0"/>
        <w:spacing w:before="240" w:after="0" w:line="271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возможности формирования индивидуального подхода и различного уровня сложности с учётом образовательных потребностей и способностей обучающихся (включая одарённых детей, детей с ограниченными возможностями здоровья);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государственные гарантии качества начального общего образования, личностного развития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82789E" w:rsidRPr="00E779CA" w:rsidRDefault="0082789E" w:rsidP="0082789E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овладение современными технологическими средствами в ходе обучения и в повседневной жизни, освоение цифровых образовательных сред для проверки и приобретения знаний, расширения возможностей личного образовательного маршрута;</w:t>
      </w:r>
    </w:p>
    <w:p w:rsidR="0082789E" w:rsidRPr="00E779CA" w:rsidRDefault="0082789E" w:rsidP="0082789E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обучающихся знаний о месте физической культуры и спорта в национальной стратегии развития России, их исторической роли, вкладе спортсменов России в мировое спортивное наследие;</w:t>
      </w:r>
    </w:p>
    <w:p w:rsidR="0082789E" w:rsidRPr="00E779CA" w:rsidRDefault="0082789E" w:rsidP="0082789E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технологий командной работы на основе личного вклада каждого в решение общих задач, осознания личной ответственности, объективной оценки своих и командных возможностей.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 индивидуального подхода в обучении позволяет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обучающимся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осваивать программу в соответствии с возможностями каждого.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Универсальными компетенциями учащихся на этапе начального образования по программе являются:</w:t>
      </w:r>
    </w:p>
    <w:p w:rsidR="0082789E" w:rsidRPr="00E779CA" w:rsidRDefault="0082789E" w:rsidP="0082789E">
      <w:pPr>
        <w:autoSpaceDE w:val="0"/>
        <w:autoSpaceDN w:val="0"/>
        <w:spacing w:before="178" w:after="0" w:line="274" w:lineRule="auto"/>
        <w:ind w:left="420" w:right="86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умение организовывать собственную деятельность, выбирать и использовать средства физической культуры для достижения цели динамики личного физического развития и физического совершенствования;</w:t>
      </w:r>
    </w:p>
    <w:p w:rsidR="0082789E" w:rsidRPr="00E779CA" w:rsidRDefault="0082789E" w:rsidP="0082789E">
      <w:pPr>
        <w:autoSpaceDE w:val="0"/>
        <w:autoSpaceDN w:val="0"/>
        <w:spacing w:before="238" w:after="0"/>
        <w:ind w:left="420" w:right="432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умение активно включаться в коллективную деятельность, взаимодействовать со сверстниками в достижении общих целей, проявлять лидерские качества в соревновательной деятельности, работоспособность в учебно-тренировочном процессе, взаимопомощь при изучении и выполнении физических упражнений;</w:t>
      </w:r>
    </w:p>
    <w:p w:rsidR="0082789E" w:rsidRPr="00E779CA" w:rsidRDefault="0082789E" w:rsidP="0082789E">
      <w:pPr>
        <w:autoSpaceDE w:val="0"/>
        <w:autoSpaceDN w:val="0"/>
        <w:spacing w:before="238" w:after="0" w:line="281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доносить информацию в доступной, яркой, эмоциональной форме в процессе общения и взаимодействия со сверстниками и взрослыми людьми, в том числе при передаче информации на заданную тему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общим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сведениям теории физической культуры, методикам выполнения физических упражнений, правилам проведения общеразвивающих подвижных игр и игровых заданий;</w:t>
      </w:r>
    </w:p>
    <w:p w:rsidR="0082789E" w:rsidRPr="00E779CA" w:rsidRDefault="0082789E" w:rsidP="0082789E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умение работать над ошибками, в том числе при выполнении физических упражнений, слышать замечания и рекомендации педагога, концентрироваться при практическом выполнении заданий, ставить перед собой задачи гармоничного физического развития.</w:t>
      </w:r>
    </w:p>
    <w:p w:rsidR="0082789E" w:rsidRPr="00E779CA" w:rsidRDefault="0082789E" w:rsidP="0082789E">
      <w:pPr>
        <w:rPr>
          <w:lang w:val="ru-RU"/>
        </w:rPr>
        <w:sectPr w:rsidR="0082789E" w:rsidRPr="00E779CA">
          <w:pgSz w:w="11900" w:h="16840"/>
          <w:pgMar w:top="286" w:right="712" w:bottom="302" w:left="666" w:header="720" w:footer="720" w:gutter="0"/>
          <w:cols w:space="720" w:equalWidth="0">
            <w:col w:w="10522" w:space="0"/>
          </w:cols>
          <w:docGrid w:linePitch="360"/>
        </w:sectPr>
      </w:pPr>
    </w:p>
    <w:p w:rsidR="0082789E" w:rsidRPr="00E779CA" w:rsidRDefault="0082789E" w:rsidP="0082789E">
      <w:pPr>
        <w:autoSpaceDE w:val="0"/>
        <w:autoSpaceDN w:val="0"/>
        <w:spacing w:after="138" w:line="220" w:lineRule="exact"/>
        <w:rPr>
          <w:lang w:val="ru-RU"/>
        </w:rPr>
      </w:pPr>
    </w:p>
    <w:p w:rsidR="0082789E" w:rsidRPr="00E779CA" w:rsidRDefault="0082789E" w:rsidP="0082789E">
      <w:pPr>
        <w:autoSpaceDE w:val="0"/>
        <w:autoSpaceDN w:val="0"/>
        <w:spacing w:after="0"/>
        <w:ind w:firstLine="180"/>
        <w:rPr>
          <w:lang w:val="ru-RU"/>
        </w:rPr>
      </w:pPr>
      <w:proofErr w:type="gramStart"/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«Физическая культура» в учебном плане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«Физическая культура» в начальной школе, составляет 405 ч (три часа в неделю в каждом классе): 1 класс — 99 ч; 2 класс — 102 ч; 3 класс — 102 ч; 4 класс — 102 ч.</w:t>
      </w:r>
      <w:proofErr w:type="gramEnd"/>
    </w:p>
    <w:p w:rsidR="0082789E" w:rsidRPr="00E779CA" w:rsidRDefault="0082789E" w:rsidP="0082789E">
      <w:pPr>
        <w:rPr>
          <w:lang w:val="ru-RU"/>
        </w:rPr>
        <w:sectPr w:rsidR="0082789E" w:rsidRPr="00E779CA">
          <w:pgSz w:w="11900" w:h="16840"/>
          <w:pgMar w:top="358" w:right="718" w:bottom="1440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82789E" w:rsidRPr="00E779CA" w:rsidRDefault="0082789E" w:rsidP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Pr="00E779CA" w:rsidRDefault="0082789E" w:rsidP="0082789E">
      <w:pPr>
        <w:autoSpaceDE w:val="0"/>
        <w:autoSpaceDN w:val="0"/>
        <w:spacing w:after="0" w:line="230" w:lineRule="auto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2789E" w:rsidRPr="00E779CA" w:rsidRDefault="0082789E" w:rsidP="0082789E">
      <w:pPr>
        <w:autoSpaceDE w:val="0"/>
        <w:autoSpaceDN w:val="0"/>
        <w:spacing w:before="346" w:after="0" w:line="230" w:lineRule="auto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культура. Культура движения. Гимнастика. Регулярные занятия физической культурой в рамках учебной и внеурочной деятельности. Основные разделы урока.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Исходные положения в физических упражнениях: стойки, упоры, седы,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положения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лёжа, сидя, у опоры.</w:t>
      </w:r>
    </w:p>
    <w:p w:rsidR="0082789E" w:rsidRPr="00E779CA" w:rsidRDefault="0082789E" w:rsidP="0082789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Правила поведения на уроках физической культуры. Общие принципы выполнения гимнастических упражнений. Гимнастический шаг. Гимнастический (мягкий) бег. Основные хореографические позиции.</w:t>
      </w:r>
    </w:p>
    <w:p w:rsidR="0082789E" w:rsidRPr="00E779CA" w:rsidRDefault="0082789E" w:rsidP="0082789E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физических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упражнений, проведении игр и спортивных эстафет.</w:t>
      </w:r>
    </w:p>
    <w:p w:rsidR="0082789E" w:rsidRPr="00E779CA" w:rsidRDefault="0082789E" w:rsidP="0082789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Распорядок дня. Личная гигиена. Основные правила личной гигиены.</w:t>
      </w:r>
    </w:p>
    <w:p w:rsidR="0082789E" w:rsidRPr="00E779CA" w:rsidRDefault="0082789E" w:rsidP="0082789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Самоконтроль. Строевые команды, построение, расчёт.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Физические упражнения </w:t>
      </w:r>
      <w:r w:rsidRPr="00E779CA">
        <w:rPr>
          <w:lang w:val="ru-RU"/>
        </w:rPr>
        <w:br/>
      </w:r>
      <w:r w:rsidRPr="00E779CA">
        <w:rPr>
          <w:lang w:val="ru-RU"/>
        </w:rPr>
        <w:tab/>
      </w:r>
      <w:proofErr w:type="spellStart"/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Упражнения</w:t>
      </w:r>
      <w:proofErr w:type="spellEnd"/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по видам разминки </w:t>
      </w:r>
      <w:r w:rsidRPr="00E779CA">
        <w:rPr>
          <w:lang w:val="ru-RU"/>
        </w:rPr>
        <w:br/>
      </w: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разминка. </w:t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Упражнения общей разминки. Влияние выполнения упражнений общей разминки на подготовку мышц тела к выполнению физических упражнений. Освоение техники выполнения упражнений общей разминки с контролем дыхания: приставные шаги вперёд на полной стопе (гимнастический шаг), шаги с продвижением вперёд на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полупальцах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и пятках («казачок»), шаги с продвижением вперёд на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полупальцах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с выпрямленными коленями и в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полуприседе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(«жираф»),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шаги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с продвижением вперёд, сочетаемые с отведением рук назад на горизонтальном уровне («конькобежец»). Освоение танцевальных позиций у опоры.</w:t>
      </w:r>
    </w:p>
    <w:p w:rsidR="0082789E" w:rsidRPr="00E779CA" w:rsidRDefault="0082789E" w:rsidP="0082789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Партерная разминка. </w:t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техники выполнения упражнений для формирования и развития опорно-двигательного аппарата: упражнения для формирования стопы, укрепления мышц стопы, развития гибкости и подвижности суставов («лягушонок»); упражнения для растяжки задней поверхности мышц бедра и формирования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выворотности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стоп («крестик»); упражнения для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укрепления мышц ног, увеличения подвижности тазобедренных, коленных и голеностопных суставов («велосипед»).</w:t>
      </w:r>
    </w:p>
    <w:p w:rsidR="0082789E" w:rsidRPr="00E779CA" w:rsidRDefault="0082789E" w:rsidP="0082789E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Упражнения для укрепления мышц тела и развития гибкости позвоночника, упражнения для разогревания методом скручивания мышц спины («верёвочка»); упражнения для укрепления мышц спины и увеличения их эластичности («рыбка»); упражнения для развития гибкости позвоночника и плечевого пояса («мост») из положения лёжа.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Подводящие упражнения </w:t>
      </w:r>
      <w:r w:rsidRPr="00E779CA">
        <w:rPr>
          <w:lang w:val="ru-RU"/>
        </w:rPr>
        <w:br/>
      </w: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Группировка, кувырок в сторону; освоение подводящих упражнений к выполнению продольных и поперечных шпагатов («ящерка»).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Упражнения для развития моторики и координации с гимнастическим предметом </w:t>
      </w: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Удержание скакалки.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Вращение кистью руки скакалки, сложенной вчетверо, — перед собой, сложенной вдвое — поочерёдно в лицевой, боковой плоскостях.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Подскоки через скакалку вперёд, назад. Прыжки через скакалку вперёд, назад. Игровые задания со скакалкой.</w:t>
      </w:r>
    </w:p>
    <w:p w:rsidR="0082789E" w:rsidRPr="00E779CA" w:rsidRDefault="0082789E" w:rsidP="0082789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Удержание гимнастического мяча. Баланс мяча на ладони, передача мяча из руки в руку.</w:t>
      </w:r>
    </w:p>
    <w:p w:rsidR="0082789E" w:rsidRPr="00E779CA" w:rsidRDefault="0082789E" w:rsidP="0082789E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Одиночный отбив мяча от пола. Переброска мяча с ладони на тыльную сторону руки и обратно. Перекат мяча по полу, по рукам. Бросок и ловля мяча. Игровые задания с мячом.</w:t>
      </w:r>
    </w:p>
    <w:p w:rsidR="0082789E" w:rsidRPr="00E779CA" w:rsidRDefault="0082789E" w:rsidP="0082789E">
      <w:pPr>
        <w:autoSpaceDE w:val="0"/>
        <w:autoSpaceDN w:val="0"/>
        <w:spacing w:before="70" w:after="0" w:line="262" w:lineRule="auto"/>
        <w:ind w:left="180" w:right="576"/>
        <w:rPr>
          <w:lang w:val="ru-RU"/>
        </w:rPr>
      </w:pPr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Упражнения для развития координации и развития жизненно важных навыков и умений </w:t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Равновесие — колено вперёд попеременно каждой ногой. Равновесие («арабеск») попеременно</w:t>
      </w:r>
    </w:p>
    <w:p w:rsidR="0082789E" w:rsidRPr="00E779CA" w:rsidRDefault="0082789E" w:rsidP="0082789E">
      <w:pPr>
        <w:rPr>
          <w:lang w:val="ru-RU"/>
        </w:rPr>
        <w:sectPr w:rsidR="0082789E" w:rsidRPr="00E779CA">
          <w:pgSz w:w="11900" w:h="16840"/>
          <w:pgMar w:top="298" w:right="638" w:bottom="410" w:left="666" w:header="720" w:footer="720" w:gutter="0"/>
          <w:cols w:space="720" w:equalWidth="0">
            <w:col w:w="10596" w:space="0"/>
          </w:cols>
          <w:docGrid w:linePitch="360"/>
        </w:sectPr>
      </w:pPr>
    </w:p>
    <w:p w:rsidR="0082789E" w:rsidRPr="00E779CA" w:rsidRDefault="0082789E" w:rsidP="0082789E">
      <w:pPr>
        <w:autoSpaceDE w:val="0"/>
        <w:autoSpaceDN w:val="0"/>
        <w:spacing w:after="66" w:line="220" w:lineRule="exact"/>
        <w:rPr>
          <w:lang w:val="ru-RU"/>
        </w:rPr>
      </w:pPr>
    </w:p>
    <w:p w:rsidR="0082789E" w:rsidRPr="00E779CA" w:rsidRDefault="0082789E" w:rsidP="0082789E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каждой ногой. Повороты в обе стороны на сорок пять и девяносто градусов. Прыжки толчком с двух ног вперёд, назад, с поворотом на сорок пять и девяносто градусов в обе стороны.</w:t>
      </w:r>
    </w:p>
    <w:p w:rsidR="0082789E" w:rsidRPr="00E779CA" w:rsidRDefault="0082789E" w:rsidP="0082789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Освоение танцевальных шагов: «буратино», «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ковырялочка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», «верёвочка».</w:t>
      </w:r>
    </w:p>
    <w:p w:rsidR="0082789E" w:rsidRPr="00E779CA" w:rsidRDefault="0082789E" w:rsidP="0082789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Бег, сочетаемый с круговыми движениями руками.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E779CA">
        <w:rPr>
          <w:lang w:val="ru-RU"/>
        </w:rPr>
        <w:tab/>
      </w:r>
      <w:proofErr w:type="spellStart"/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Игрыиигровыезадания</w:t>
      </w:r>
      <w:proofErr w:type="spellEnd"/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, </w:t>
      </w:r>
      <w:proofErr w:type="spellStart"/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спортивныеэстафеты</w:t>
      </w:r>
      <w:proofErr w:type="spellEnd"/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E779CA">
        <w:rPr>
          <w:lang w:val="ru-RU"/>
        </w:rPr>
        <w:br/>
      </w: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Музыкально-сценические игры. Игровые задания. Спортивные эстафеты с мячом, со скакалкой. Спортивные игры с элементами единоборства.</w:t>
      </w:r>
    </w:p>
    <w:p w:rsidR="0082789E" w:rsidRPr="00E779CA" w:rsidRDefault="0082789E" w:rsidP="0082789E">
      <w:pPr>
        <w:autoSpaceDE w:val="0"/>
        <w:autoSpaceDN w:val="0"/>
        <w:spacing w:before="70" w:after="0" w:line="262" w:lineRule="auto"/>
        <w:ind w:left="180" w:right="2736"/>
        <w:rPr>
          <w:lang w:val="ru-RU"/>
        </w:rPr>
      </w:pPr>
      <w:proofErr w:type="spellStart"/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Организующиекомандыиприёмы</w:t>
      </w:r>
      <w:proofErr w:type="spellEnd"/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Освоение универсальных умений при выполнении организующих команд.</w:t>
      </w:r>
    </w:p>
    <w:p w:rsidR="0082789E" w:rsidRPr="00E779CA" w:rsidRDefault="0082789E" w:rsidP="0082789E">
      <w:pPr>
        <w:autoSpaceDE w:val="0"/>
        <w:autoSpaceDN w:val="0"/>
        <w:spacing w:before="264" w:after="0" w:line="230" w:lineRule="auto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82789E" w:rsidRPr="00E779CA" w:rsidRDefault="0082789E" w:rsidP="0082789E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Гармоничное физическое развитие. Контрольные измерения массы и длины своего тела. Осанка.</w:t>
      </w:r>
    </w:p>
    <w:p w:rsidR="0082789E" w:rsidRPr="00E779CA" w:rsidRDefault="0082789E" w:rsidP="0082789E">
      <w:pPr>
        <w:autoSpaceDE w:val="0"/>
        <w:autoSpaceDN w:val="0"/>
        <w:spacing w:before="70" w:after="0"/>
        <w:ind w:right="14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Занятия гимнастикой в Древней Греции. Древние Олимпийские игры. Символ победы на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Олимпийских играх. Возрождение Олимпийских игр. Современная история Олимпийских игр. Виды гимнастики в спорте и олимпийские гимнастические виды спорта. Всероссийские и международные соревнования. Календарные соревнования.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Упражнения по видам разминки </w:t>
      </w:r>
      <w:r w:rsidRPr="00E779CA">
        <w:rPr>
          <w:lang w:val="ru-RU"/>
        </w:rPr>
        <w:br/>
      </w: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разминка. </w:t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Упражнения общей разминки. Повторение разученных упражнений.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Освоение техники выполнения упражнений общей разминки с контролем дыхания: гимнастический бег вперёд, назад; приставные шаги на полной стопе вперёд с движениями головой в стороны («индюшонок »); шаги в полном приседе («гусиный шаг»); небольшие прыжки в полном приседе («мячик»); шаги с наклоном туловища вперёд до касания грудью бедра («цапля»); приставные шаги в сторону с наклонами («качалка»);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наклоны туловища вперёд, попеременно касаясь прямых ног животом, грудью («складочка»).</w:t>
      </w:r>
    </w:p>
    <w:p w:rsidR="0082789E" w:rsidRPr="00E779CA" w:rsidRDefault="0082789E" w:rsidP="0082789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Партерная разминка.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Повторение и освоение новых упражнений основной гимнастики для формирования и развития опорно-двигательного аппарата, включая: упражнения для формирования стопы, укрепления мышц стопы, развития гибкости и подвижности суставов; упражнения для развития эластичности мышц ног и формирования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выворотности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стоп; упражнения для укрепления мышц ног, рук; упражнения для увеличения подвижности тазобедренных, коленных и голеностопных суставов.</w:t>
      </w:r>
      <w:proofErr w:type="gramEnd"/>
    </w:p>
    <w:p w:rsidR="0082789E" w:rsidRPr="00E779CA" w:rsidRDefault="0082789E" w:rsidP="0082789E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упражнений для укрепления мышц спины и брюшного пресса («берёзка»); упражнения для укрепления мышц спины («рыбка», «коробочка»); упражнения для укрепления брюшного пресса («уголок»); упражнения для укрепления мышц спины и увеличения их эластичности («киска»); упражнения для развития гибкости: отведение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ноги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назад стоя на колене (махи назад) поочерёдно правой и левой ногой; прямые ноги разведены в стороны, наклоны туловища попеременно к каждой ноге, руки вверх, прижаты к ушам («коромысло»); упражнение для укрепления мышц живота, развития координации, укрепления мышц бедер («неваляшка»).</w:t>
      </w:r>
    </w:p>
    <w:p w:rsidR="0082789E" w:rsidRPr="00E779CA" w:rsidRDefault="0082789E" w:rsidP="0082789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Разминка у опоры.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упражнений для укрепления голеностопных суставов, развития координации и увеличения эластичности мышц: стоя лицом к гимнастической стенке (колени прямые, туловище и голова прямо, плечи опущены, живот и таз подтянуты, руки в опоре на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гимнастической стенке на высоте талии, локти вниз),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полуприсед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(колени вперёд, вместе) — вытянуть колени — подняться на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полупальцы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— опустить пятки на пол в исходное положение.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Наклоны туловища вперёд, назад и в сторону в опоре на полной стопе и на носках. Равновесие «пассе» (в сторону, затем вперёд) в опоре на стопе и на носках. Равновесие с ногой вперёд (горизонтально) и мах вперёд горизонтально. Приставные шаги в сторону и повороты. Прыжки: ноги вместе (с прямыми и с согнутыми коленями), разножка на сорок пять и девяносто градусов (вперёд и в сторону).</w:t>
      </w:r>
    </w:p>
    <w:p w:rsidR="0082789E" w:rsidRPr="00E779CA" w:rsidRDefault="0082789E" w:rsidP="0082789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Подводящие упражнения, акробатические упражнения</w:t>
      </w:r>
    </w:p>
    <w:p w:rsidR="0082789E" w:rsidRPr="00E779CA" w:rsidRDefault="0082789E" w:rsidP="0082789E">
      <w:pPr>
        <w:rPr>
          <w:lang w:val="ru-RU"/>
        </w:rPr>
        <w:sectPr w:rsidR="0082789E" w:rsidRPr="00E779CA">
          <w:pgSz w:w="11900" w:h="16840"/>
          <w:pgMar w:top="286" w:right="652" w:bottom="296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82789E" w:rsidRPr="00E779CA" w:rsidRDefault="0082789E" w:rsidP="0082789E">
      <w:pPr>
        <w:autoSpaceDE w:val="0"/>
        <w:autoSpaceDN w:val="0"/>
        <w:spacing w:after="90" w:line="220" w:lineRule="exact"/>
        <w:rPr>
          <w:lang w:val="ru-RU"/>
        </w:rPr>
      </w:pP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упражнений: кувырок вперёд, назад; шпагат, колесо, мост из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положения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сидя, стоя и вставание из положения мост.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/>
        <w:ind w:right="576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Упражнениядляразвитиямоторикиикоординациисгимнастическимпредметом </w:t>
      </w:r>
      <w:r w:rsidRPr="00E779CA">
        <w:rPr>
          <w:lang w:val="ru-RU"/>
        </w:rPr>
        <w:br/>
      </w: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Удержание скакалки. Вращение кистью руки скакалки, сложенной вдвое, перед собой, ловля скакалки. Высокие прыжки вперёд через скакалку с двойным махом вперёд. Игровые задания со скакалкой.</w:t>
      </w:r>
    </w:p>
    <w:p w:rsidR="0082789E" w:rsidRPr="00E779CA" w:rsidRDefault="0082789E" w:rsidP="0082789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Бросок мяча в заданную плоскость и ловля мяча. Серия отбивов мяча.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Игровые задания, в том числе с мячом и скакалкой. Спортивные эстафеты с гимнастическим предметом. Спортивные и туристические физические игры и игровые задания.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E779CA">
        <w:rPr>
          <w:lang w:val="ru-RU"/>
        </w:rPr>
        <w:tab/>
      </w:r>
      <w:proofErr w:type="spellStart"/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Комбинацииупражнений</w:t>
      </w:r>
      <w:proofErr w:type="spellEnd"/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. </w:t>
      </w:r>
      <w:proofErr w:type="spellStart"/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Осваиваемсоединениеизученныхупражненийвкомбинации</w:t>
      </w:r>
      <w:proofErr w:type="spellEnd"/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Пример: </w:t>
      </w:r>
      <w:r w:rsidRPr="00E779CA">
        <w:rPr>
          <w:lang w:val="ru-RU"/>
        </w:rPr>
        <w:br/>
      </w: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Исходное положение: стоя в </w:t>
      </w:r>
      <w:r>
        <w:rPr>
          <w:rFonts w:ascii="Times New Roman" w:eastAsia="Times New Roman" w:hAnsi="Times New Roman"/>
          <w:color w:val="000000"/>
          <w:sz w:val="24"/>
        </w:rPr>
        <w:t>VI</w:t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позиции ног, колени вытянуты, рука с мячом на ладони вперёд (локоть прямой) — бросок мяча в заданную плоскость (на шаг вперёд) — шаг вперёд с поворотом тела на триста шестьдесят градусов — ловля мяча.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Пример: </w:t>
      </w:r>
      <w:r w:rsidRPr="00E779CA">
        <w:rPr>
          <w:lang w:val="ru-RU"/>
        </w:rPr>
        <w:br/>
      </w: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Исходное положение: сидя в группировке — кувырок вперед-поворот «казак» — подъём — стойка в </w:t>
      </w:r>
      <w:r>
        <w:rPr>
          <w:rFonts w:ascii="Times New Roman" w:eastAsia="Times New Roman" w:hAnsi="Times New Roman"/>
          <w:color w:val="000000"/>
          <w:sz w:val="24"/>
        </w:rPr>
        <w:t>VI</w:t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позиции, руки опущены.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Упражнениядляразвитиякоординациииразвитияжизненноважныхнавыковиумений </w:t>
      </w:r>
      <w:r w:rsidRPr="00E779CA">
        <w:rPr>
          <w:lang w:val="ru-RU"/>
        </w:rPr>
        <w:br/>
      </w: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Плавательная подготовка </w:t>
      </w:r>
      <w:r w:rsidRPr="00E779CA">
        <w:rPr>
          <w:lang w:val="ru-RU"/>
        </w:rPr>
        <w:br/>
      </w: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Правила поведения в бассейне. Упражнения ознакомительного плавания: освоение универсальных умений дыхания в воде. Освоение упражнений для формирования навыков плавания: «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поплавок»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морская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звезда», «лягушонок», «весёлый дельфин». Освоение спортивных стилей плавания.</w:t>
      </w:r>
    </w:p>
    <w:p w:rsidR="0082789E" w:rsidRPr="00E779CA" w:rsidRDefault="0082789E" w:rsidP="0082789E">
      <w:pPr>
        <w:autoSpaceDE w:val="0"/>
        <w:autoSpaceDN w:val="0"/>
        <w:spacing w:before="70" w:after="0" w:line="262" w:lineRule="auto"/>
        <w:ind w:left="180" w:right="576"/>
        <w:rPr>
          <w:lang w:val="ru-RU"/>
        </w:rPr>
      </w:pPr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Основная гимнастика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Освоение универсальных умений дыхания во время выполнения гимнастических упражнений.</w:t>
      </w:r>
    </w:p>
    <w:p w:rsidR="0082789E" w:rsidRPr="00E779CA" w:rsidRDefault="0082789E" w:rsidP="0082789E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техники поворотов в обе стороны на сто восемьдесят и триста шестьдесят градусов на одной ноге (попеременно); техники выполнения серии поворотов колено вперёд, в сторону;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поворо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т«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казак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», нога вперёд горизонтально. Освоение техники выполнения прыжков толчком с одной ноги вперёд, с поворотом на девяносто и сто восемьдесят градусов в обе стороны.</w:t>
      </w:r>
    </w:p>
    <w:p w:rsidR="0082789E" w:rsidRPr="00E779CA" w:rsidRDefault="0082789E" w:rsidP="0082789E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Освоение танцевальных шагов: шаги с подскоками (вперёд, назад, с поворотом); шаги галопа (в сторону, вперёд), а также в сочетании с различными подскоками; элементы русского танца («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припадание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»), элементы современного танца.</w:t>
      </w:r>
    </w:p>
    <w:p w:rsidR="0082789E" w:rsidRPr="00E779CA" w:rsidRDefault="0082789E" w:rsidP="0082789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Освоение упражнений на развитие силы: сгибание и разгибание рук в упоре лёжа на полу.</w:t>
      </w:r>
    </w:p>
    <w:p w:rsidR="0082789E" w:rsidRPr="00E779CA" w:rsidRDefault="0082789E" w:rsidP="0082789E">
      <w:pPr>
        <w:autoSpaceDE w:val="0"/>
        <w:autoSpaceDN w:val="0"/>
        <w:spacing w:before="72" w:after="0" w:line="262" w:lineRule="auto"/>
        <w:ind w:left="180" w:right="144"/>
        <w:rPr>
          <w:lang w:val="ru-RU"/>
        </w:rPr>
      </w:pPr>
      <w:proofErr w:type="spellStart"/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Игрыиигровыезадания</w:t>
      </w:r>
      <w:proofErr w:type="spellEnd"/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, </w:t>
      </w:r>
      <w:proofErr w:type="spellStart"/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спортивныеэстафеты</w:t>
      </w:r>
      <w:proofErr w:type="spellEnd"/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Ролевые игры и игровые задания с использованием освоенных упражнений и танцевальных шагов.</w:t>
      </w:r>
    </w:p>
    <w:p w:rsidR="0082789E" w:rsidRPr="00E779CA" w:rsidRDefault="0082789E" w:rsidP="0082789E">
      <w:pPr>
        <w:autoSpaceDE w:val="0"/>
        <w:autoSpaceDN w:val="0"/>
        <w:spacing w:before="70" w:after="0" w:line="230" w:lineRule="auto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Спортивные эстафеты с мячом, со скакалкой. Спортивные игры. Туристические игры и задания.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E779CA">
        <w:rPr>
          <w:lang w:val="ru-RU"/>
        </w:rPr>
        <w:tab/>
      </w:r>
      <w:proofErr w:type="spellStart"/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Организующиекомандыиприёмы</w:t>
      </w:r>
      <w:proofErr w:type="spellEnd"/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E779CA">
        <w:rPr>
          <w:lang w:val="ru-RU"/>
        </w:rPr>
        <w:br/>
      </w: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Освоение универсальных умений при выполнении организующих команд и строевых упражнений: построение и перестроение в одну, две шеренги, стоя на месте; повороты направо и налево; передвижение в колонне по одному с равномерной скоростью.</w:t>
      </w:r>
    </w:p>
    <w:p w:rsidR="0082789E" w:rsidRPr="00E779CA" w:rsidRDefault="0082789E" w:rsidP="0082789E">
      <w:pPr>
        <w:autoSpaceDE w:val="0"/>
        <w:autoSpaceDN w:val="0"/>
        <w:spacing w:before="262" w:after="0" w:line="230" w:lineRule="auto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82789E" w:rsidRPr="00E779CA" w:rsidRDefault="0082789E" w:rsidP="0082789E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Нагрузка. Влияние нагрузки на мышцы. Влияние утренней гимнастики и регулярного выполнения физических упражнений на человека. Физические упражнения. Классификация физических упражнений по направлениям. Эффективность развития физических качеств в соответствии с сенситивными периодами развития. Гимнастика и виды гимнастической разминки.</w:t>
      </w:r>
    </w:p>
    <w:p w:rsidR="0082789E" w:rsidRPr="00E779CA" w:rsidRDefault="0082789E" w:rsidP="0082789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группы мышц человека. Подводящие упражнения к выполнению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акробатических</w:t>
      </w:r>
      <w:proofErr w:type="gramEnd"/>
    </w:p>
    <w:p w:rsidR="0082789E" w:rsidRPr="00E779CA" w:rsidRDefault="0082789E" w:rsidP="0082789E">
      <w:pPr>
        <w:rPr>
          <w:lang w:val="ru-RU"/>
        </w:rPr>
        <w:sectPr w:rsidR="0082789E" w:rsidRPr="00E779CA">
          <w:pgSz w:w="11900" w:h="16840"/>
          <w:pgMar w:top="310" w:right="664" w:bottom="438" w:left="666" w:header="720" w:footer="720" w:gutter="0"/>
          <w:cols w:space="720" w:equalWidth="0">
            <w:col w:w="10570" w:space="0"/>
          </w:cols>
          <w:docGrid w:linePitch="360"/>
        </w:sectPr>
      </w:pPr>
    </w:p>
    <w:p w:rsidR="0082789E" w:rsidRPr="00E779CA" w:rsidRDefault="0082789E" w:rsidP="0082789E">
      <w:pPr>
        <w:autoSpaceDE w:val="0"/>
        <w:autoSpaceDN w:val="0"/>
        <w:spacing w:after="66" w:line="220" w:lineRule="exact"/>
        <w:rPr>
          <w:lang w:val="ru-RU"/>
        </w:rPr>
      </w:pPr>
    </w:p>
    <w:p w:rsidR="0082789E" w:rsidRPr="00E779CA" w:rsidRDefault="0082789E" w:rsidP="0082789E">
      <w:pPr>
        <w:autoSpaceDE w:val="0"/>
        <w:autoSpaceDN w:val="0"/>
        <w:spacing w:after="0" w:line="230" w:lineRule="auto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упражнений.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Моделирование физической нагрузки при выполнении гимнастических упражнений для развития основных физических качеств.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Освоение навыков по самостоятельному ведению общей, партерной разминки и разминки у опоры в группе.</w:t>
      </w:r>
    </w:p>
    <w:p w:rsidR="0082789E" w:rsidRPr="00E779CA" w:rsidRDefault="0082789E" w:rsidP="0082789E">
      <w:pPr>
        <w:autoSpaceDE w:val="0"/>
        <w:autoSpaceDN w:val="0"/>
        <w:spacing w:before="70" w:after="0" w:line="271" w:lineRule="auto"/>
        <w:ind w:right="1008"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Освоение и демонстрация приёмов выполнения различных комбинаций гимнастических упражнений с использованием танцевальных шагов, поворотов, прыжков, гимнастических и акробатических упражнений.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Подбор комплекса и демонстрация техники выполнения гимнастических упражнений по преимущественной целевой направленности их использования.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2" w:after="0" w:line="262" w:lineRule="auto"/>
        <w:ind w:right="1152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Демонстрация умений построения и перестроения, перемещений различными способами передвижений, включая перекаты, повороты, прыжки, танцевальные шаги.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E779CA">
        <w:rPr>
          <w:lang w:val="ru-RU"/>
        </w:rPr>
        <w:tab/>
      </w:r>
      <w:proofErr w:type="spellStart"/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Организующиекомандыиприёмы</w:t>
      </w:r>
      <w:proofErr w:type="spellEnd"/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E779CA">
        <w:rPr>
          <w:lang w:val="ru-RU"/>
        </w:rPr>
        <w:br/>
      </w: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Выполнение универсальных умений при выполнении организующих команд и строевых упражнений: построение и перестроение в одну, две шеренги; повороты направо и налево; передвижение в колонне по одному с равномерной скоростью.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Спортивно-</w:t>
      </w:r>
      <w:proofErr w:type="spellStart"/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оздоровительнаядеятельность</w:t>
      </w:r>
      <w:proofErr w:type="spellEnd"/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E779CA">
        <w:rPr>
          <w:lang w:val="ru-RU"/>
        </w:rPr>
        <w:br/>
      </w: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упражнений основной гимнастики, комплексов гимнастических упражнений; подбор и выполнение комплексов физкультминуток, утренней гимнастики.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упражнений основной гимнастики на развитие отдельных мышечных групп.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упражнений основной гимнастики с учётом особенностей режима работы мышц (динамичные, статичные).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серии поворотов и прыжков, в том числе с использованием гимнастических предметов.</w:t>
      </w:r>
    </w:p>
    <w:p w:rsidR="0082789E" w:rsidRPr="00E779CA" w:rsidRDefault="0082789E" w:rsidP="0082789E">
      <w:pPr>
        <w:autoSpaceDE w:val="0"/>
        <w:autoSpaceDN w:val="0"/>
        <w:spacing w:before="70" w:after="0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Демонстрация универсальных умений: выполнение бросков гимнастического мяча в заданную плоскость пространства одной рукой (попеременно), двумя руками; имитация падения в группировке с кувырками; бег (челночный), метание теннисного мяча в заданную цель; прыжки в высоту, в длину; плавание.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плавания на дистанцию не менее 25 метров (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при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материально-технической базы).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Освоение правил вида спорта (на выбор), освоение физических упражнений для начальной подготовки по данному виду спорта.</w:t>
      </w:r>
    </w:p>
    <w:p w:rsidR="0082789E" w:rsidRPr="00E779CA" w:rsidRDefault="0082789E" w:rsidP="0082789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Выполнение заданий в ролевых играх и игровых заданий.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строевого шага и походного шага. Шеренги, перестроения и движение в шеренгах. Повороты на месте и в движении.</w:t>
      </w:r>
    </w:p>
    <w:p w:rsidR="0082789E" w:rsidRPr="00E779CA" w:rsidRDefault="0082789E" w:rsidP="0082789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Различные групповые выступления, в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т.ч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. освоение основных условий участия во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флешмобах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2789E" w:rsidRPr="00E779CA" w:rsidRDefault="0082789E" w:rsidP="0082789E">
      <w:pPr>
        <w:autoSpaceDE w:val="0"/>
        <w:autoSpaceDN w:val="0"/>
        <w:spacing w:before="262" w:after="0" w:line="230" w:lineRule="auto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82789E" w:rsidRPr="00E779CA" w:rsidRDefault="0082789E" w:rsidP="0082789E">
      <w:pPr>
        <w:autoSpaceDE w:val="0"/>
        <w:autoSpaceDN w:val="0"/>
        <w:spacing w:before="166" w:after="0" w:line="271" w:lineRule="auto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Физическое воспитание и физическое совершенствование. Спорт и гимнастические виды спорта. Принципиальные различия спорта и физической культуры. Ознакомление с видами спорта (на выбор) и правилами проведения соревнований по виду спорта (на выбор).</w:t>
      </w:r>
    </w:p>
    <w:p w:rsidR="0082789E" w:rsidRPr="00E779CA" w:rsidRDefault="0082789E" w:rsidP="0082789E">
      <w:pPr>
        <w:autoSpaceDE w:val="0"/>
        <w:autoSpaceDN w:val="0"/>
        <w:spacing w:before="70" w:after="0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траектории, в том числе для утренней гимнастики, увеличения эффективности развития гибкости, координации. Самостоятельное проведение разминки по её видам.</w:t>
      </w:r>
    </w:p>
    <w:p w:rsidR="0082789E" w:rsidRPr="00E779CA" w:rsidRDefault="0082789E" w:rsidP="0082789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Освоение методов организации и проведения спортивных эстафет, игр и игровых заданий,</w:t>
      </w:r>
    </w:p>
    <w:p w:rsidR="0082789E" w:rsidRPr="00E779CA" w:rsidRDefault="0082789E" w:rsidP="0082789E">
      <w:pPr>
        <w:rPr>
          <w:lang w:val="ru-RU"/>
        </w:rPr>
        <w:sectPr w:rsidR="0082789E" w:rsidRPr="00E779CA">
          <w:pgSz w:w="11900" w:h="16840"/>
          <w:pgMar w:top="286" w:right="704" w:bottom="296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82789E" w:rsidRPr="00E779CA" w:rsidRDefault="0082789E" w:rsidP="0082789E">
      <w:pPr>
        <w:autoSpaceDE w:val="0"/>
        <w:autoSpaceDN w:val="0"/>
        <w:spacing w:after="90" w:line="220" w:lineRule="exact"/>
        <w:rPr>
          <w:lang w:val="ru-RU"/>
        </w:rPr>
      </w:pPr>
    </w:p>
    <w:p w:rsidR="0082789E" w:rsidRPr="00E779CA" w:rsidRDefault="0082789E" w:rsidP="0082789E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принципы проведения эстафет при ролевом участии (капитан команды, участник, судья, организатор).</w:t>
      </w:r>
    </w:p>
    <w:p w:rsidR="0082789E" w:rsidRPr="00E779CA" w:rsidRDefault="0082789E" w:rsidP="0082789E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Туристическая игровая и спортивная игровая деятельность. Обеспечение индивидуального и коллективного творчества по созданию эстафет, игровых заданий,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флешмоба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простейших форм борьбы. Игровые задания в рамках освоения упражнений единоборств и самообороны.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Освоение навыков туристической деятельности, включая сбор базового снаряжения для туристического похода, составление маршрута на карте с использованием компаса.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Освоение принципов определения максимально допустимой для себя нагрузки (амплитуды движения) при выполнении физического упражнения.</w:t>
      </w:r>
    </w:p>
    <w:p w:rsidR="0082789E" w:rsidRPr="00E779CA" w:rsidRDefault="0082789E" w:rsidP="0082789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Способы демонстрации результатов освоения программы.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2" w:after="0" w:line="271" w:lineRule="auto"/>
        <w:ind w:right="576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Спортивно-</w:t>
      </w:r>
      <w:proofErr w:type="spellStart"/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оздоровительнаядеятельность</w:t>
      </w:r>
      <w:proofErr w:type="spellEnd"/>
      <w:r w:rsidRPr="00E779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E779CA">
        <w:rPr>
          <w:lang w:val="ru-RU"/>
        </w:rPr>
        <w:br/>
      </w: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комбинаций упражнений основной гимнастики с элементами акробатики и танцевальных шагов.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гимнастических упражнений для развития силы мышц рук (для удержания собственного веса).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гимнастических упражнений для сбалансированности веса и роста; эстетических движений.</w:t>
      </w:r>
    </w:p>
    <w:p w:rsidR="0082789E" w:rsidRPr="00E779CA" w:rsidRDefault="0082789E" w:rsidP="0082789E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техникой выполнения гимнастических упражнений на укрепление мышц брюшного пресса, спины, мышц груди: «уголок» (усложнённый вариант), упражнение для рук;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упражнени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е«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волна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» вперёд, назад; упражнение для укрепления мышц спины и увеличения эластичности мышц туловища.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акробатических упражнений: мост из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положения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стоя и поднятие из моста; шпагаты: поперечный или продольный; стойка на руках; колесо.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гимнастической, строевой и туристической ходьбы и равномерного бега на 60 и 100 м.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Освоение прыжков в длину и высоту с места толчком двумя ногами, в высоту с разбега (при наличии специального спортивного легкоатлетического оборудования).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779CA">
        <w:rPr>
          <w:lang w:val="ru-RU"/>
        </w:rPr>
        <w:tab/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Овладение одним или более из спортивных стилей плавания на время и дистанцию (на выбор) при наличии материально-технического обеспечения).</w:t>
      </w:r>
      <w:proofErr w:type="gramEnd"/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Освоение правил вида спорта (на выбор) и освоение физических упражнений для начальной подготовки по данному виду спорта в соответствии со стандартами спортивной подготовки.</w:t>
      </w:r>
    </w:p>
    <w:p w:rsidR="0082789E" w:rsidRPr="00E779CA" w:rsidRDefault="0082789E" w:rsidP="0082789E">
      <w:pPr>
        <w:autoSpaceDE w:val="0"/>
        <w:autoSpaceDN w:val="0"/>
        <w:spacing w:before="72" w:after="0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Демонстрация универсальных умений: выполнение бросков гимнастического мяча в заданную плоскость пространства одной рукой (попеременно), двумя руками; имитация падения в группировке с кувырками; перемещение на лыжах; бег (челночный), метание теннисного мяча в заданную цель; прыжки в высоту, в длину; плавание.</w:t>
      </w:r>
    </w:p>
    <w:p w:rsidR="0082789E" w:rsidRPr="00E779CA" w:rsidRDefault="0082789E" w:rsidP="0082789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Выполнение заданий в ролевых, туристических, спортивных играх.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Освоение строевого шага и походного шага. Шеренги, перестроения и движение в шеренгах. Повороты на месте и в движении.</w:t>
      </w:r>
    </w:p>
    <w:p w:rsidR="0082789E" w:rsidRPr="00E779CA" w:rsidRDefault="0082789E" w:rsidP="0082789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групповых гимнастических и спортивных упражнений.</w:t>
      </w:r>
    </w:p>
    <w:p w:rsidR="0082789E" w:rsidRPr="00E779CA" w:rsidRDefault="0082789E" w:rsidP="0082789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Демонстрация результатов освоения программы.</w:t>
      </w:r>
    </w:p>
    <w:p w:rsidR="0082789E" w:rsidRPr="00E779CA" w:rsidRDefault="0082789E" w:rsidP="0082789E">
      <w:pPr>
        <w:rPr>
          <w:lang w:val="ru-RU"/>
        </w:rPr>
        <w:sectPr w:rsidR="0082789E" w:rsidRPr="00E779CA">
          <w:pgSz w:w="11900" w:h="16840"/>
          <w:pgMar w:top="310" w:right="670" w:bottom="1422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82789E" w:rsidRPr="00E779CA" w:rsidRDefault="0082789E" w:rsidP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Pr="00E779CA" w:rsidRDefault="0082789E" w:rsidP="0082789E">
      <w:pPr>
        <w:autoSpaceDE w:val="0"/>
        <w:autoSpaceDN w:val="0"/>
        <w:spacing w:after="0" w:line="230" w:lineRule="auto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2789E" w:rsidRPr="00E779CA" w:rsidRDefault="0082789E" w:rsidP="0082789E">
      <w:pPr>
        <w:autoSpaceDE w:val="0"/>
        <w:autoSpaceDN w:val="0"/>
        <w:spacing w:before="346" w:after="0" w:line="271" w:lineRule="auto"/>
        <w:ind w:right="720"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к результатам освоения основных образовательных программ начального общего образования ФГОС программа направлена на достижение обучающимися личностных,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по физической культуре.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E779CA">
        <w:rPr>
          <w:lang w:val="ru-RU"/>
        </w:rPr>
        <w:br/>
      </w: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2789E" w:rsidRPr="00E779CA" w:rsidRDefault="0082789E" w:rsidP="0082789E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предмета «Физическая культура» в начальной школе отражают готовность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руководствоваться ценностями и приобретение первоначального опыта деятельности на их основе.</w:t>
      </w:r>
    </w:p>
    <w:p w:rsidR="0082789E" w:rsidRPr="00E779CA" w:rsidRDefault="0082789E" w:rsidP="0082789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Патриотическое воспитание:</w:t>
      </w:r>
    </w:p>
    <w:p w:rsidR="0082789E" w:rsidRPr="00E779CA" w:rsidRDefault="0082789E" w:rsidP="0082789E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ценностное отношение к отечественному спортивному, культурному, историческому и научному наследию, понимание значения физической культуры в жизни современного общества,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</w:r>
      <w:proofErr w:type="gramEnd"/>
    </w:p>
    <w:p w:rsidR="0082789E" w:rsidRPr="00E779CA" w:rsidRDefault="0082789E" w:rsidP="0082789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Гражданское воспитание:</w:t>
      </w:r>
    </w:p>
    <w:p w:rsidR="0082789E" w:rsidRPr="00E779CA" w:rsidRDefault="0082789E" w:rsidP="0082789E">
      <w:pPr>
        <w:autoSpaceDE w:val="0"/>
        <w:autoSpaceDN w:val="0"/>
        <w:spacing w:before="178" w:after="0" w:line="286" w:lineRule="auto"/>
        <w:ind w:left="420"/>
        <w:rPr>
          <w:lang w:val="ru-RU"/>
        </w:rPr>
      </w:pP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представление о социальных нормах и правилах межличностных отношений 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упражнений, создание учебных проектов,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:rsidR="0082789E" w:rsidRPr="00E779CA" w:rsidRDefault="0082789E" w:rsidP="0082789E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82789E" w:rsidRPr="00E779CA" w:rsidRDefault="0082789E" w:rsidP="0082789E">
      <w:pPr>
        <w:autoSpaceDE w:val="0"/>
        <w:autoSpaceDN w:val="0"/>
        <w:spacing w:before="180" w:after="0" w:line="262" w:lineRule="auto"/>
        <w:ind w:left="420" w:right="576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знание истории развития представлений о физическом развитии и воспитании человека в российской культурно-педагогической традиции;</w:t>
      </w:r>
    </w:p>
    <w:p w:rsidR="0082789E" w:rsidRPr="00E779CA" w:rsidRDefault="0082789E" w:rsidP="0082789E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мотивы, направленные на получение новых знаний по физической культуре, необходимых для формирования здоровья и здоровых привычек, физического развития и физического совершенствования;</w:t>
      </w:r>
    </w:p>
    <w:p w:rsidR="0082789E" w:rsidRPr="00E779CA" w:rsidRDefault="0082789E" w:rsidP="0082789E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познавательная и информационная культура, в том числе навыки самостоятельной работы с учебными текстами, справочной литературой, доступными техническими средствами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информационных технологий;</w:t>
      </w:r>
    </w:p>
    <w:p w:rsidR="0082789E" w:rsidRPr="00E779CA" w:rsidRDefault="0082789E" w:rsidP="0082789E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интерес к обучению и познанию, любознательность, готовность и способность к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самообразованию, исследовательской деятельности, к осознанному выбору направленности и уровня обучения в дальнейшем.</w:t>
      </w:r>
    </w:p>
    <w:p w:rsidR="0082789E" w:rsidRPr="00E779CA" w:rsidRDefault="0082789E" w:rsidP="0082789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Формирование культуры здоровья:</w:t>
      </w:r>
    </w:p>
    <w:p w:rsidR="0082789E" w:rsidRPr="00E779CA" w:rsidRDefault="0082789E" w:rsidP="0082789E">
      <w:pPr>
        <w:rPr>
          <w:lang w:val="ru-RU"/>
        </w:rPr>
        <w:sectPr w:rsidR="0082789E" w:rsidRPr="00E779CA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2789E" w:rsidRPr="00E779CA" w:rsidRDefault="0082789E" w:rsidP="0082789E">
      <w:pPr>
        <w:autoSpaceDE w:val="0"/>
        <w:autoSpaceDN w:val="0"/>
        <w:spacing w:after="108" w:line="220" w:lineRule="exact"/>
        <w:rPr>
          <w:lang w:val="ru-RU"/>
        </w:rPr>
      </w:pPr>
    </w:p>
    <w:p w:rsidR="0082789E" w:rsidRPr="00E779CA" w:rsidRDefault="0082789E" w:rsidP="0082789E">
      <w:pPr>
        <w:autoSpaceDE w:val="0"/>
        <w:autoSpaceDN w:val="0"/>
        <w:spacing w:after="0" w:line="281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своего здоровья для себя, общества, государства; ответственное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отношение к регулярным занятиям физической культурой, в том числе освоению гимнастических упражнений и плавания как важных жизнеобеспечивающих умений; установка на здоровый образ жизни, необходимость соблюдения правил безопасности при занятиях физической культурой и спортом.</w:t>
      </w:r>
    </w:p>
    <w:p w:rsidR="0082789E" w:rsidRPr="00E779CA" w:rsidRDefault="0082789E" w:rsidP="0082789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82789E" w:rsidRPr="00E779CA" w:rsidRDefault="0082789E" w:rsidP="0082789E">
      <w:pPr>
        <w:autoSpaceDE w:val="0"/>
        <w:autoSpaceDN w:val="0"/>
        <w:spacing w:before="178" w:after="0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экологически целесообразное отношение к природе, внимательное отношение к человеку, 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</w:p>
    <w:p w:rsidR="0082789E" w:rsidRPr="00E779CA" w:rsidRDefault="0082789E" w:rsidP="0082789E">
      <w:pPr>
        <w:autoSpaceDE w:val="0"/>
        <w:autoSpaceDN w:val="0"/>
        <w:spacing w:before="240" w:after="0" w:line="262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экологическое мышление, умение руководствоваться им в познавательной, коммуникативной и социальной практике.</w:t>
      </w:r>
    </w:p>
    <w:p w:rsidR="0082789E" w:rsidRPr="00E779CA" w:rsidRDefault="0082789E" w:rsidP="0082789E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E779CA">
        <w:rPr>
          <w:lang w:val="ru-RU"/>
        </w:rPr>
        <w:tab/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образовательной программы по физической культуре отражают овладение универсальными познавательными действиями.</w:t>
      </w:r>
    </w:p>
    <w:p w:rsidR="0082789E" w:rsidRPr="00E779CA" w:rsidRDefault="0082789E" w:rsidP="0082789E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В составе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выделяют такие значимые для формирования мировоззрения формы научного познания, как научный факт, гипотеза, теория, закон, понятие, проблема, идея, категория,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учебной деятельности.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/>
        <w:ind w:right="864"/>
        <w:rPr>
          <w:lang w:val="ru-RU"/>
        </w:rPr>
      </w:pPr>
      <w:r w:rsidRPr="00E779CA">
        <w:rPr>
          <w:lang w:val="ru-RU"/>
        </w:rPr>
        <w:tab/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образовательной программы по физической культуре отражают овладение универсальными учебными действиями, в том числе: </w:t>
      </w:r>
      <w:r w:rsidRPr="00E779CA">
        <w:rPr>
          <w:lang w:val="ru-RU"/>
        </w:rPr>
        <w:br/>
      </w: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1) </w:t>
      </w: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 универсальные учебные действия</w:t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, отражающие методы познания окружающего мира:</w:t>
      </w:r>
    </w:p>
    <w:p w:rsidR="0082789E" w:rsidRPr="00E779CA" w:rsidRDefault="0082789E" w:rsidP="0082789E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терминах и понятиях, используемых в физической культуре (в пределах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), применять изученную терминологию в своих устных и письменных высказываниях;</w:t>
      </w:r>
    </w:p>
    <w:p w:rsidR="0082789E" w:rsidRPr="00E779CA" w:rsidRDefault="0082789E" w:rsidP="0082789E">
      <w:pPr>
        <w:autoSpaceDE w:val="0"/>
        <w:autoSpaceDN w:val="0"/>
        <w:spacing w:before="240" w:after="0" w:line="262" w:lineRule="auto"/>
        <w:ind w:left="420" w:right="86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выявлять признаки положительного влияния занятий физической культурой на работу организма, сохранение его здоровья и эмоционального благополучия;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правила безопасного поведения при освоении физических упражнений, плавании;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420" w:right="1152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связь между физическими упражнениями и их влиянием на развитие физических качеств;</w:t>
      </w:r>
    </w:p>
    <w:p w:rsidR="0082789E" w:rsidRPr="00E779CA" w:rsidRDefault="0082789E" w:rsidP="0082789E">
      <w:pPr>
        <w:autoSpaceDE w:val="0"/>
        <w:autoSpaceDN w:val="0"/>
        <w:spacing w:before="238" w:after="0"/>
        <w:ind w:left="420" w:right="432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преимущественному воздействию на развитие отдельных качеств (способностей) человека;</w:t>
      </w:r>
    </w:p>
    <w:p w:rsidR="0082789E" w:rsidRPr="00E779CA" w:rsidRDefault="0082789E" w:rsidP="0082789E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и осуществлять демонстрацию гимнастических упражнений, навыков плавания, ходьбы на лыжах (при условии наличия снежного покрова), упражнений начальной подготовки по виду спорта (по выбору), туристических физических упражнений;</w:t>
      </w:r>
    </w:p>
    <w:p w:rsidR="0082789E" w:rsidRPr="00E779CA" w:rsidRDefault="0082789E" w:rsidP="0082789E">
      <w:pPr>
        <w:rPr>
          <w:lang w:val="ru-RU"/>
        </w:rPr>
        <w:sectPr w:rsidR="0082789E" w:rsidRPr="00E779CA">
          <w:pgSz w:w="11900" w:h="16840"/>
          <w:pgMar w:top="328" w:right="658" w:bottom="39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82789E" w:rsidRPr="00E779CA" w:rsidRDefault="0082789E" w:rsidP="0082789E">
      <w:pPr>
        <w:autoSpaceDE w:val="0"/>
        <w:autoSpaceDN w:val="0"/>
        <w:spacing w:after="72" w:line="220" w:lineRule="exact"/>
        <w:rPr>
          <w:lang w:val="ru-RU"/>
        </w:rPr>
      </w:pPr>
    </w:p>
    <w:p w:rsidR="0082789E" w:rsidRPr="00E779CA" w:rsidRDefault="0082789E" w:rsidP="0082789E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(или в совместной деятельности) составлять комбинацию упражнений для утренней гимнастики с индивидуальным дозированием физических упражнений;</w:t>
      </w:r>
    </w:p>
    <w:p w:rsidR="0082789E" w:rsidRPr="00E779CA" w:rsidRDefault="0082789E" w:rsidP="0082789E">
      <w:pPr>
        <w:autoSpaceDE w:val="0"/>
        <w:autoSpaceDN w:val="0"/>
        <w:spacing w:before="238" w:after="0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формировать умение понимать причины успеха / неуспеха учебной деятельности, в том числе для целей эффективного развития физических качеств и способностей в соответствии с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сенситивными периодами развития, способности конструктивно находить решение и действовать даже в ситуациях неуспеха;</w:t>
      </w:r>
    </w:p>
    <w:p w:rsidR="0082789E" w:rsidRPr="00E779CA" w:rsidRDefault="0082789E" w:rsidP="0082789E">
      <w:pPr>
        <w:autoSpaceDE w:val="0"/>
        <w:autoSpaceDN w:val="0"/>
        <w:spacing w:before="238" w:after="0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овладевать базовыми предметными и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межпредметными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понятиями, отражающими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существенные связи и отношения между объектами и процессами; использовать знания и умения в области культуры движения, эстетического восприятия в учебной деятельности иных учебных предметов;</w:t>
      </w:r>
    </w:p>
    <w:p w:rsidR="0082789E" w:rsidRPr="00E779CA" w:rsidRDefault="0082789E" w:rsidP="0082789E">
      <w:pPr>
        <w:autoSpaceDE w:val="0"/>
        <w:autoSpaceDN w:val="0"/>
        <w:spacing w:before="240" w:after="0" w:line="271" w:lineRule="auto"/>
        <w:ind w:left="420" w:right="14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информацию, полученную посредством наблюдений, просмотра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видеоматериалов, иллюстраций, для эффективного физического развития, в том числе с использованием гимнастических, игровых, спортивных, туристических физических упражнений;</w:t>
      </w:r>
    </w:p>
    <w:p w:rsidR="0082789E" w:rsidRPr="00E779CA" w:rsidRDefault="0082789E" w:rsidP="0082789E">
      <w:pPr>
        <w:autoSpaceDE w:val="0"/>
        <w:autoSpaceDN w:val="0"/>
        <w:spacing w:before="238" w:after="0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объективность информации и возможности её использования для решения конкретных учебных задач.</w:t>
      </w:r>
    </w:p>
    <w:p w:rsidR="0082789E" w:rsidRPr="00E779CA" w:rsidRDefault="0082789E" w:rsidP="0082789E">
      <w:pPr>
        <w:autoSpaceDE w:val="0"/>
        <w:autoSpaceDN w:val="0"/>
        <w:spacing w:before="178" w:after="0"/>
        <w:ind w:firstLine="18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</w:t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, отражающие способность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обучающегося осуществлять коммуникативную деятельность, использовать правила общения в конкретных учебных и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внеучебных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ситуациях; самостоятельную организацию речевой деятельности в устной и письменной форме:</w:t>
      </w:r>
    </w:p>
    <w:p w:rsidR="0082789E" w:rsidRPr="00E779CA" w:rsidRDefault="0082789E" w:rsidP="0082789E">
      <w:pPr>
        <w:autoSpaceDE w:val="0"/>
        <w:autoSpaceDN w:val="0"/>
        <w:spacing w:before="178" w:after="0" w:line="271" w:lineRule="auto"/>
        <w:ind w:left="420" w:right="86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описывать влияние физической культуры на здоровье и эмоциональное благополучие человека;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420" w:right="1008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строить гипотезы о возможных отрицательных последствиях нарушения правил при выполнении физических движений, в играх и игровых заданиях, спортивных эстафетах;</w:t>
      </w:r>
    </w:p>
    <w:p w:rsidR="0082789E" w:rsidRPr="00E779CA" w:rsidRDefault="0082789E" w:rsidP="0082789E">
      <w:pPr>
        <w:autoSpaceDE w:val="0"/>
        <w:autoSpaceDN w:val="0"/>
        <w:spacing w:before="240" w:after="0"/>
        <w:ind w:left="420" w:right="14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организовывать (при содействии взрослого или самостоятельно) игры, спортивные эстафеты, выполнение физических упражнений в коллективе, включая обсуждение цели общей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деятельности, распределение ролей, выполнение функциональных обязанностей, осуществление действий для достижения результата;</w:t>
      </w:r>
    </w:p>
    <w:p w:rsidR="0082789E" w:rsidRPr="00E779CA" w:rsidRDefault="0082789E" w:rsidP="0082789E">
      <w:pPr>
        <w:autoSpaceDE w:val="0"/>
        <w:autoSpaceDN w:val="0"/>
        <w:spacing w:before="238" w:after="0" w:line="271" w:lineRule="auto"/>
        <w:ind w:left="420" w:right="86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82789E" w:rsidRPr="00E779CA" w:rsidRDefault="0082789E" w:rsidP="0082789E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продуктивно сотрудничать (общение, взаимодействие) со сверстниками при решении задач выполнения физических упражнений, игровых заданий и игр на уроках, во внеурочной и внешкольной физкультурной деятельности;</w:t>
      </w:r>
    </w:p>
    <w:p w:rsidR="0082789E" w:rsidRPr="00E779CA" w:rsidRDefault="0082789E" w:rsidP="0082789E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конструктивно разрешать конфликты посредством учёта интересов сторон и сотрудничества.</w:t>
      </w:r>
    </w:p>
    <w:p w:rsidR="0082789E" w:rsidRPr="00E779CA" w:rsidRDefault="0082789E" w:rsidP="0082789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 универсальные учебные действия</w:t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, отражающие способности обучающегося</w:t>
      </w:r>
      <w:proofErr w:type="gramEnd"/>
    </w:p>
    <w:p w:rsidR="0082789E" w:rsidRPr="00E779CA" w:rsidRDefault="0082789E" w:rsidP="0082789E">
      <w:pPr>
        <w:rPr>
          <w:lang w:val="ru-RU"/>
        </w:rPr>
        <w:sectPr w:rsidR="0082789E" w:rsidRPr="00E779CA">
          <w:pgSz w:w="11900" w:h="16840"/>
          <w:pgMar w:top="292" w:right="666" w:bottom="43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82789E" w:rsidRPr="00E779CA" w:rsidRDefault="0082789E" w:rsidP="0082789E">
      <w:pPr>
        <w:autoSpaceDE w:val="0"/>
        <w:autoSpaceDN w:val="0"/>
        <w:spacing w:after="66" w:line="220" w:lineRule="exact"/>
        <w:rPr>
          <w:lang w:val="ru-RU"/>
        </w:rPr>
      </w:pPr>
    </w:p>
    <w:p w:rsidR="0082789E" w:rsidRPr="00E779CA" w:rsidRDefault="0082789E" w:rsidP="0082789E">
      <w:pPr>
        <w:autoSpaceDE w:val="0"/>
        <w:autoSpaceDN w:val="0"/>
        <w:spacing w:after="0" w:line="262" w:lineRule="auto"/>
        <w:ind w:right="288"/>
        <w:rPr>
          <w:lang w:val="ru-RU"/>
        </w:rPr>
      </w:pP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строить учебно-познавательную деятельность, учитывая все её компоненты (цель, мотив, прогноз, средства, контроль, оценка):</w:t>
      </w:r>
      <w:proofErr w:type="gramEnd"/>
    </w:p>
    <w:p w:rsidR="0082789E" w:rsidRPr="00E779CA" w:rsidRDefault="0082789E" w:rsidP="0082789E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оценивать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заболеваний);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самочувствия;</w:t>
      </w:r>
    </w:p>
    <w:p w:rsidR="0082789E" w:rsidRPr="00E779CA" w:rsidRDefault="0082789E" w:rsidP="0082789E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предусматривать возникновение возможных ситуаций, опасных для здоровья и жизни;</w:t>
      </w:r>
    </w:p>
    <w:p w:rsidR="0082789E" w:rsidRPr="00E779CA" w:rsidRDefault="0082789E" w:rsidP="0082789E">
      <w:pPr>
        <w:autoSpaceDE w:val="0"/>
        <w:autoSpaceDN w:val="0"/>
        <w:spacing w:before="238" w:after="0" w:line="274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волевую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планировании и выполнении намеченных планов организации своей жизнедеятельности; проявлять стремление к успешной образовательной, в том числе физкультурно-спортивной, деятельности; анализировать свои ошибки;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82789E" w:rsidRPr="00E779CA" w:rsidRDefault="0082789E" w:rsidP="0082789E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изучения учебного предмета «Физическая культура» отражают опыт учащихся в физкультурной деятельности.</w:t>
      </w:r>
    </w:p>
    <w:p w:rsidR="0082789E" w:rsidRPr="00E779CA" w:rsidRDefault="0082789E" w:rsidP="0082789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В составе предметных результатов по освоению обязательного содержания, установленного данной программой, выделяются: полученные знания, освоенные обучающимися; умения и способы действий, специфические для предметной области «Физическая культура» периода развития детей возраста начальной школы; виды деятельности по получению новых знаний, их интерпретации, преобразованию и применению в различных учебных и новых ситуациях.</w:t>
      </w:r>
      <w:proofErr w:type="gramEnd"/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В состав предметных результатов по освоению обязательного содержания включены физические упражнения:</w:t>
      </w:r>
    </w:p>
    <w:p w:rsidR="0082789E" w:rsidRPr="00E779CA" w:rsidRDefault="0082789E" w:rsidP="0082789E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</w:t>
      </w:r>
    </w:p>
    <w:p w:rsidR="0082789E" w:rsidRPr="00E779CA" w:rsidRDefault="0082789E" w:rsidP="0082789E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игровые упражнения, состоящие из естественных видов действий (элементарных движений, бега, бросков и т. 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(точнее бросить, быстрее добежать, выполнить в соответствии с предлагаемой техникой выполнения или конечным результатом задания и т. п.);</w:t>
      </w:r>
      <w:proofErr w:type="gramEnd"/>
    </w:p>
    <w:p w:rsidR="0082789E" w:rsidRPr="00E779CA" w:rsidRDefault="0082789E" w:rsidP="0082789E">
      <w:pPr>
        <w:autoSpaceDE w:val="0"/>
        <w:autoSpaceDN w:val="0"/>
        <w:spacing w:before="238" w:after="0"/>
        <w:ind w:left="420" w:right="576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туристические физические упражнения, включающие ходьбу, бег, прыжки, преодоление препятствий, ходьбу на лыжах, езду на велосипеде, эффективность которых оценивается комплексным воздействием на организм и результативностью преодоления расстояния и препятствий на местности;</w:t>
      </w:r>
    </w:p>
    <w:p w:rsidR="0082789E" w:rsidRPr="00E779CA" w:rsidRDefault="0082789E" w:rsidP="0082789E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спортивные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 К последней группе в программе условно относятся некоторые физические упражнения первых трёх трупп, если им присущи перечисленные признаки (спортивные гимнастические упражнения,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спортивные игровые упражнения, спортивные туристические упражнения).</w:t>
      </w:r>
    </w:p>
    <w:p w:rsidR="0082789E" w:rsidRPr="00E779CA" w:rsidRDefault="0082789E" w:rsidP="0082789E">
      <w:pPr>
        <w:rPr>
          <w:lang w:val="ru-RU"/>
        </w:rPr>
        <w:sectPr w:rsidR="0082789E" w:rsidRPr="00E779CA">
          <w:pgSz w:w="11900" w:h="16840"/>
          <w:pgMar w:top="286" w:right="706" w:bottom="408" w:left="666" w:header="720" w:footer="720" w:gutter="0"/>
          <w:cols w:space="720" w:equalWidth="0">
            <w:col w:w="10528" w:space="0"/>
          </w:cols>
          <w:docGrid w:linePitch="360"/>
        </w:sectPr>
      </w:pPr>
    </w:p>
    <w:p w:rsidR="0082789E" w:rsidRPr="00E779CA" w:rsidRDefault="0082789E" w:rsidP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Pr="00E779CA" w:rsidRDefault="0082789E" w:rsidP="0082789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отражают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определённых умений.</w:t>
      </w:r>
    </w:p>
    <w:p w:rsidR="0082789E" w:rsidRPr="00E779CA" w:rsidRDefault="0082789E" w:rsidP="0082789E">
      <w:pPr>
        <w:autoSpaceDE w:val="0"/>
        <w:autoSpaceDN w:val="0"/>
        <w:spacing w:before="262" w:after="0" w:line="230" w:lineRule="auto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:rsidR="0082789E" w:rsidRPr="00E779CA" w:rsidRDefault="0082789E" w:rsidP="0082789E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1) Знания о физической культуре:</w:t>
      </w:r>
    </w:p>
    <w:p w:rsidR="0082789E" w:rsidRPr="00E779CA" w:rsidRDefault="0082789E" w:rsidP="0082789E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различать основные предметные области физической культуры (гимнастика, игры, туризм, спорт);</w:t>
      </w:r>
    </w:p>
    <w:p w:rsidR="0082789E" w:rsidRPr="00E779CA" w:rsidRDefault="0082789E" w:rsidP="0082789E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правила составления распорядка дня с использованием знаний принципов личной гигиены, требований к одежде и обуви для занятий физическими упражнениями в зале и на улице; иметь представление о здоровом образе жизни, о важности ведения активного образа жизни;</w:t>
      </w:r>
    </w:p>
    <w:p w:rsidR="0082789E" w:rsidRPr="00E779CA" w:rsidRDefault="0082789E" w:rsidP="0082789E">
      <w:pPr>
        <w:autoSpaceDE w:val="0"/>
        <w:autoSpaceDN w:val="0"/>
        <w:spacing w:before="240" w:after="0" w:line="262" w:lineRule="auto"/>
        <w:ind w:left="420" w:right="1008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знать и формулировать основные правила безопасного поведения в местах занятий физическими упражнениями (в спортивном зале, на спортивной площадке, в бассейне);</w:t>
      </w:r>
    </w:p>
    <w:p w:rsidR="0082789E" w:rsidRPr="00E779CA" w:rsidRDefault="0082789E" w:rsidP="0082789E">
      <w:pPr>
        <w:autoSpaceDE w:val="0"/>
        <w:autoSpaceDN w:val="0"/>
        <w:spacing w:before="238" w:after="0" w:line="281" w:lineRule="auto"/>
        <w:ind w:left="420" w:right="288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формулировать простейшие правила закаливания и организации самостоятельных занятий физическими упражнениями, уметь применять их в повседневной жизни; понимать и раскрывать значение регулярного выполнения гимнастических упражнений для гармоничного развития; знать и описывать формы наблюдения за динамикой развития гибкости и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координационных способностей;</w:t>
      </w:r>
    </w:p>
    <w:p w:rsidR="0082789E" w:rsidRPr="00E779CA" w:rsidRDefault="0082789E" w:rsidP="0082789E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знать основные виды разминки.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178" w:after="0" w:line="271" w:lineRule="auto"/>
        <w:ind w:right="1152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2) Способы физкультурной деятельности: </w:t>
      </w:r>
      <w:r w:rsidRPr="00E779CA">
        <w:rPr>
          <w:lang w:val="ru-RU"/>
        </w:rPr>
        <w:br/>
      </w: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Самостоятельные занятия общеразвивающими и </w:t>
      </w:r>
      <w:proofErr w:type="spellStart"/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>здоровьеформирующими</w:t>
      </w:r>
      <w:proofErr w:type="spellEnd"/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физическими упражнениями:</w:t>
      </w:r>
    </w:p>
    <w:p w:rsidR="0082789E" w:rsidRPr="00E779CA" w:rsidRDefault="0082789E" w:rsidP="0082789E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гимнастические упражнения для формирования стопы,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осанки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положении стоя, сидя и при ходьбе; упражнения для развития гибкости и координации;</w:t>
      </w:r>
    </w:p>
    <w:p w:rsidR="0082789E" w:rsidRPr="00E779CA" w:rsidRDefault="0082789E" w:rsidP="0082789E">
      <w:pPr>
        <w:autoSpaceDE w:val="0"/>
        <w:autoSpaceDN w:val="0"/>
        <w:spacing w:before="238" w:after="0"/>
        <w:ind w:left="420" w:right="7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и выполнять индивидуальный распорядок дня с включением утренней гимнастики, физкультминуток, выполнения упражнений гимнастики; измерять и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демонстрировать в записи индивидуальные показатели длины и массы тела, сравнивать их значения с рекомендуемыми для гармоничного развития значениями.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180" w:after="0" w:line="262" w:lineRule="auto"/>
        <w:ind w:right="1296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>Самостоятельные развивающие, подвижные игры и спортивные эстафеты, строевые упражнения:</w:t>
      </w:r>
    </w:p>
    <w:p w:rsidR="0082789E" w:rsidRPr="00E779CA" w:rsidRDefault="0082789E" w:rsidP="0082789E">
      <w:pPr>
        <w:autoSpaceDE w:val="0"/>
        <w:autoSpaceDN w:val="0"/>
        <w:spacing w:before="180" w:after="0" w:line="281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спортивных эстафетах, развивающих подвижных играх, в том числе ролевых, с заданиями на выполнение движений под музыку и с использованием танцевальных шагов; выполнять игровые задания для знакомства с видами спорта, плаванием, основами туристической деятельности; общаться и взаимодействовать в игровой деятельности; выполнять команды и строевые упражнения.</w:t>
      </w:r>
    </w:p>
    <w:p w:rsidR="0082789E" w:rsidRPr="00E779CA" w:rsidRDefault="0082789E" w:rsidP="0082789E">
      <w:pPr>
        <w:autoSpaceDE w:val="0"/>
        <w:autoSpaceDN w:val="0"/>
        <w:spacing w:before="178" w:after="0" w:line="262" w:lineRule="auto"/>
        <w:ind w:left="180" w:right="5328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3) Физическое совершенствование: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>Физкультурно-оздоровительная деятельность:</w:t>
      </w:r>
    </w:p>
    <w:p w:rsidR="0082789E" w:rsidRPr="00E779CA" w:rsidRDefault="0082789E" w:rsidP="0082789E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технику выполнения гимнастических упражнений для формирования опорно-двигательного аппарата, включая гимнастический шаг, мягкий бег;</w:t>
      </w:r>
    </w:p>
    <w:p w:rsidR="0082789E" w:rsidRPr="00E779CA" w:rsidRDefault="0082789E" w:rsidP="0082789E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упражнения основной гимнастики на развитие физических качеств (гибкость, координация), эффективность развития которых приходится на возрастной период начальной школы, и развития силы, основанной на удержании собственного веса;</w:t>
      </w:r>
    </w:p>
    <w:p w:rsidR="0082789E" w:rsidRPr="00E779CA" w:rsidRDefault="0082789E" w:rsidP="0082789E">
      <w:pPr>
        <w:rPr>
          <w:lang w:val="ru-RU"/>
        </w:rPr>
        <w:sectPr w:rsidR="0082789E" w:rsidRPr="00E779CA">
          <w:pgSz w:w="11900" w:h="16840"/>
          <w:pgMar w:top="298" w:right="710" w:bottom="408" w:left="666" w:header="720" w:footer="720" w:gutter="0"/>
          <w:cols w:space="720" w:equalWidth="0">
            <w:col w:w="10524" w:space="0"/>
          </w:cols>
          <w:docGrid w:linePitch="360"/>
        </w:sectPr>
      </w:pPr>
    </w:p>
    <w:p w:rsidR="0082789E" w:rsidRPr="00E779CA" w:rsidRDefault="0082789E" w:rsidP="0082789E">
      <w:pPr>
        <w:autoSpaceDE w:val="0"/>
        <w:autoSpaceDN w:val="0"/>
        <w:spacing w:after="108" w:line="220" w:lineRule="exact"/>
        <w:rPr>
          <w:lang w:val="ru-RU"/>
        </w:rPr>
      </w:pPr>
    </w:p>
    <w:p w:rsidR="0082789E" w:rsidRPr="00E779CA" w:rsidRDefault="0082789E" w:rsidP="0082789E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гимнастические упражнения на развитие моторики, координационно-скоростных способностей, в том числе с использованием гимнастических предметов (скакалка, мяч);</w:t>
      </w:r>
    </w:p>
    <w:p w:rsidR="0082789E" w:rsidRPr="00E779CA" w:rsidRDefault="0082789E" w:rsidP="0082789E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гимнастические упражнения, направленные на развитие жизненно важных навыков и умений (группировка, кувырки; повороты в обе стороны; равновесие на каждой ноге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попеременно; прыжки толчком с двух ног вперёд, назад, с поворотом в обе стороны;</w:t>
      </w:r>
    </w:p>
    <w:p w:rsidR="0082789E" w:rsidRPr="00E779CA" w:rsidRDefault="0082789E" w:rsidP="0082789E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способы игровой деятельности.</w:t>
      </w:r>
    </w:p>
    <w:p w:rsidR="0082789E" w:rsidRPr="00E779CA" w:rsidRDefault="0082789E" w:rsidP="0082789E">
      <w:pPr>
        <w:autoSpaceDE w:val="0"/>
        <w:autoSpaceDN w:val="0"/>
        <w:spacing w:before="322" w:after="0" w:line="230" w:lineRule="auto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82789E" w:rsidRPr="00E779CA" w:rsidRDefault="0082789E" w:rsidP="0082789E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1) Знания о физической культуре:</w:t>
      </w:r>
    </w:p>
    <w:p w:rsidR="0082789E" w:rsidRPr="00E779CA" w:rsidRDefault="0082789E" w:rsidP="0082789E">
      <w:pPr>
        <w:autoSpaceDE w:val="0"/>
        <w:autoSpaceDN w:val="0"/>
        <w:spacing w:before="180" w:after="0" w:line="271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описывать технику выполнения освоенных гимнастических упражнений по видам разминки; отмечать динамику развития личных физических качеств: гибкости, силы, координационно-скоростных способностей;</w:t>
      </w:r>
    </w:p>
    <w:p w:rsidR="0082789E" w:rsidRPr="00E779CA" w:rsidRDefault="0082789E" w:rsidP="0082789E">
      <w:pPr>
        <w:autoSpaceDE w:val="0"/>
        <w:autoSpaceDN w:val="0"/>
        <w:spacing w:before="238" w:after="0" w:line="283" w:lineRule="auto"/>
        <w:ind w:left="420" w:right="288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кратко излагать историю физической культуры, гимнастики, олимпийского движения, некоторых видов спорта; излагать и находить информацию о ГТО, его нормативов; описывать технику удержания на воде и основных общеразвивающих гимнастических упражнений как жизненно важных навыков человека; понимать и раскрывать правила поведения на воде; формулировать правила проведения водных процедур, воздушных и солнечных ванн; гигиенические правила при выполнении физических упражнений, во время купания и занятий плаванием; характеризовать умение плавать.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178" w:after="0" w:line="271" w:lineRule="auto"/>
        <w:ind w:right="1008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2) Способы физкультурной деятельности </w:t>
      </w:r>
      <w:r w:rsidRPr="00E779CA">
        <w:rPr>
          <w:lang w:val="ru-RU"/>
        </w:rPr>
        <w:br/>
      </w: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Самостоятельные занятия общеразвивающими и </w:t>
      </w:r>
      <w:proofErr w:type="spellStart"/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>здоровьеформирующими</w:t>
      </w:r>
      <w:proofErr w:type="spellEnd"/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физическими упражнениями:</w:t>
      </w:r>
    </w:p>
    <w:p w:rsidR="0082789E" w:rsidRPr="00E779CA" w:rsidRDefault="0082789E" w:rsidP="0082789E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выбирать и уметь составлять комплексы упражнений основной гимнастики для выполнения определённых задач, включая формирование свода стопы, укрепление определённых групп мышц, увеличение подвижности суставов;</w:t>
      </w:r>
    </w:p>
    <w:p w:rsidR="0082789E" w:rsidRPr="00E779CA" w:rsidRDefault="0082789E" w:rsidP="0082789E">
      <w:pPr>
        <w:autoSpaceDE w:val="0"/>
        <w:autoSpaceDN w:val="0"/>
        <w:spacing w:before="238" w:after="0"/>
        <w:ind w:left="420" w:right="432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использовать технику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контроля за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соблюдением осанки и правильной постановки стопы при ходьбе; характеризовать основные показатели физических качеств и способностей человека (гибкость, сила, выносливость, координационные и скоростные способности) и перечислять возрастной период для их эффективного развития;</w:t>
      </w:r>
    </w:p>
    <w:p w:rsidR="0082789E" w:rsidRPr="00E779CA" w:rsidRDefault="0082789E" w:rsidP="0082789E">
      <w:pPr>
        <w:autoSpaceDE w:val="0"/>
        <w:autoSpaceDN w:val="0"/>
        <w:spacing w:before="240" w:after="0" w:line="262" w:lineRule="auto"/>
        <w:ind w:left="420" w:right="86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принимать адекватные решения в условиях игровой деятельности; оценивать правила безопасности в процессе игры;</w:t>
      </w:r>
    </w:p>
    <w:p w:rsidR="0082789E" w:rsidRPr="00E779CA" w:rsidRDefault="0082789E" w:rsidP="0082789E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знать основные строевые команды.</w:t>
      </w:r>
    </w:p>
    <w:p w:rsidR="0082789E" w:rsidRPr="00E779CA" w:rsidRDefault="0082789E" w:rsidP="0082789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>Самостоятельные наблюдения за физическим развитием и физической подготовленностью:</w:t>
      </w:r>
    </w:p>
    <w:p w:rsidR="0082789E" w:rsidRPr="00E779CA" w:rsidRDefault="0082789E" w:rsidP="0082789E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письменно и выполнять индивидуальный распорядок дня с включением утренней гимнастики, физкультминуток, регулярных упражнений гимнастики; измерять, сравнивать динамику развития физических качеств и способностей: гибкости, координационных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способностей; измерять (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пальпаторно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) частоту сердечных сокращений при выполнении упражнений с различной нагрузкой;</w:t>
      </w:r>
    </w:p>
    <w:p w:rsidR="0082789E" w:rsidRPr="00E779CA" w:rsidRDefault="0082789E" w:rsidP="0082789E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</w:p>
    <w:p w:rsidR="0082789E" w:rsidRPr="00E779CA" w:rsidRDefault="0082789E" w:rsidP="0082789E">
      <w:pPr>
        <w:rPr>
          <w:lang w:val="ru-RU"/>
        </w:rPr>
        <w:sectPr w:rsidR="0082789E" w:rsidRPr="00E779CA">
          <w:pgSz w:w="11900" w:h="16840"/>
          <w:pgMar w:top="328" w:right="754" w:bottom="372" w:left="666" w:header="720" w:footer="720" w:gutter="0"/>
          <w:cols w:space="720" w:equalWidth="0">
            <w:col w:w="10480" w:space="0"/>
          </w:cols>
          <w:docGrid w:linePitch="360"/>
        </w:sectPr>
      </w:pPr>
    </w:p>
    <w:p w:rsidR="0082789E" w:rsidRPr="00E779CA" w:rsidRDefault="0082789E" w:rsidP="0082789E">
      <w:pPr>
        <w:autoSpaceDE w:val="0"/>
        <w:autoSpaceDN w:val="0"/>
        <w:spacing w:after="66" w:line="220" w:lineRule="exact"/>
        <w:rPr>
          <w:lang w:val="ru-RU"/>
        </w:rPr>
      </w:pPr>
    </w:p>
    <w:p w:rsidR="0082789E" w:rsidRPr="00E779CA" w:rsidRDefault="0082789E" w:rsidP="0082789E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преимущественному воздействию на развитие отдельных качеств (способностей) человека.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178" w:after="0" w:line="262" w:lineRule="auto"/>
        <w:ind w:right="864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>Самостоятельные развивающие, подвижные игры и спортивные эстафеты, командные перестроения:</w:t>
      </w:r>
    </w:p>
    <w:p w:rsidR="0082789E" w:rsidRPr="00E779CA" w:rsidRDefault="0082789E" w:rsidP="0082789E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играх и игровых заданиях, спортивных эстафетах; устанавливать ролевое участие членов команды; выполнять перестроения.</w:t>
      </w:r>
    </w:p>
    <w:p w:rsidR="0082789E" w:rsidRPr="00E779CA" w:rsidRDefault="0082789E" w:rsidP="0082789E">
      <w:pPr>
        <w:autoSpaceDE w:val="0"/>
        <w:autoSpaceDN w:val="0"/>
        <w:spacing w:before="178" w:after="0" w:line="262" w:lineRule="auto"/>
        <w:ind w:left="180" w:right="5184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3) Физическое совершенствование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>Физкультурно-оздоровительная деятельность:</w:t>
      </w:r>
    </w:p>
    <w:p w:rsidR="0082789E" w:rsidRPr="00E779CA" w:rsidRDefault="0082789E" w:rsidP="0082789E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физические упражнения на развитие гибкости и координационно-скоростных способностей;</w:t>
      </w:r>
    </w:p>
    <w:p w:rsidR="0082789E" w:rsidRPr="00E779CA" w:rsidRDefault="0082789E" w:rsidP="0082789E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и демонстрировать технику перемещения гимнастическим шагом; мягким бегом вперёд, назад; прыжками; подскоками, галопом;</w:t>
      </w:r>
    </w:p>
    <w:p w:rsidR="0082789E" w:rsidRPr="00E779CA" w:rsidRDefault="0082789E" w:rsidP="0082789E">
      <w:pPr>
        <w:autoSpaceDE w:val="0"/>
        <w:autoSpaceDN w:val="0"/>
        <w:spacing w:before="238" w:after="0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и демонстрировать технику выполнения подводящих, гимнастических и акробатических упражнений, танцевальных шагов, работы с гимнастическими предметами для развития моторики, пространственного воображения, меткости, гибкости, координационно-скоростных способностей;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демонстрировать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равновесие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стоя и в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полуприседе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на каждой ноге попеременно; прыжки на месте с полуповоротом с прямыми ногами и в группировке (в обе стороны);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технику плавания одним или несколькими спортивными стилями плавания (при наличии материально-технического обеспечения).</w:t>
      </w:r>
    </w:p>
    <w:p w:rsidR="0082789E" w:rsidRPr="00E779CA" w:rsidRDefault="0082789E" w:rsidP="0082789E">
      <w:pPr>
        <w:autoSpaceDE w:val="0"/>
        <w:autoSpaceDN w:val="0"/>
        <w:spacing w:before="322" w:after="0" w:line="230" w:lineRule="auto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82789E" w:rsidRPr="00E779CA" w:rsidRDefault="0082789E" w:rsidP="0082789E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1) Знания о физической культуре:</w:t>
      </w:r>
    </w:p>
    <w:p w:rsidR="0082789E" w:rsidRPr="00E779CA" w:rsidRDefault="0082789E" w:rsidP="0082789E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и описывать структуру спортивного движения в нашей стране; формулировать отличие задач физической культуры от задач спорта;</w:t>
      </w:r>
    </w:p>
    <w:p w:rsidR="0082789E" w:rsidRPr="00E779CA" w:rsidRDefault="0082789E" w:rsidP="0082789E">
      <w:pPr>
        <w:autoSpaceDE w:val="0"/>
        <w:autoSpaceDN w:val="0"/>
        <w:spacing w:before="238" w:after="0"/>
        <w:ind w:left="420" w:right="576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задания на составление комплексов физических упражнений по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преимущественной целевой направленности их использования; находить и представлять материал по заданной теме; объяснять связь физических упражнений для формирования и укрепления здоровья, развития памяти, разговорной речи, мышления;</w:t>
      </w:r>
    </w:p>
    <w:p w:rsidR="0082789E" w:rsidRPr="00E779CA" w:rsidRDefault="0082789E" w:rsidP="0082789E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и описывать общее строение человека, называть основные части костного скелета человека и основные группы мышц;</w:t>
      </w:r>
    </w:p>
    <w:p w:rsidR="0082789E" w:rsidRPr="00E779CA" w:rsidRDefault="0082789E" w:rsidP="0082789E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описывать технику выполнения освоенных физических упражнений;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основные правила безопасного поведения на занятиях по физической культуре;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находить информацию о возрастных период, когда эффективно развивается каждое из следующих физических качеств: гибкость, координация, быстрота; сила; выносливость;</w:t>
      </w:r>
      <w:proofErr w:type="gramEnd"/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различать упражнения по воздействию на развитие основных физических качеств и способностей человека;</w:t>
      </w:r>
    </w:p>
    <w:p w:rsidR="0082789E" w:rsidRPr="00E779CA" w:rsidRDefault="0082789E" w:rsidP="0082789E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различать упражнения на развитие моторики;</w:t>
      </w:r>
    </w:p>
    <w:p w:rsidR="0082789E" w:rsidRPr="00E779CA" w:rsidRDefault="0082789E" w:rsidP="0082789E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объяснять технику дыхания под водой, технику удержания тела на воде;</w:t>
      </w:r>
    </w:p>
    <w:p w:rsidR="0082789E" w:rsidRPr="00E779CA" w:rsidRDefault="0082789E" w:rsidP="0082789E">
      <w:pPr>
        <w:rPr>
          <w:lang w:val="ru-RU"/>
        </w:rPr>
        <w:sectPr w:rsidR="0082789E" w:rsidRPr="00E779CA">
          <w:pgSz w:w="11900" w:h="16840"/>
          <w:pgMar w:top="286" w:right="912" w:bottom="332" w:left="666" w:header="720" w:footer="720" w:gutter="0"/>
          <w:cols w:space="720" w:equalWidth="0">
            <w:col w:w="10322" w:space="0"/>
          </w:cols>
          <w:docGrid w:linePitch="360"/>
        </w:sectPr>
      </w:pPr>
    </w:p>
    <w:p w:rsidR="0082789E" w:rsidRPr="00E779CA" w:rsidRDefault="0082789E" w:rsidP="0082789E">
      <w:pPr>
        <w:autoSpaceDE w:val="0"/>
        <w:autoSpaceDN w:val="0"/>
        <w:spacing w:after="138" w:line="220" w:lineRule="exact"/>
        <w:rPr>
          <w:lang w:val="ru-RU"/>
        </w:rPr>
      </w:pPr>
    </w:p>
    <w:p w:rsidR="0082789E" w:rsidRPr="00E779CA" w:rsidRDefault="0082789E" w:rsidP="0082789E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основные правила выполнения спортивных упражнений (по виду спорта на выбор);</w:t>
      </w:r>
    </w:p>
    <w:p w:rsidR="0082789E" w:rsidRPr="00E779CA" w:rsidRDefault="0082789E" w:rsidP="0082789E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выявлять характерные ошибки при выполнении физических упражнений.</w:t>
      </w:r>
    </w:p>
    <w:p w:rsidR="0082789E" w:rsidRPr="00E779CA" w:rsidRDefault="0082789E" w:rsidP="0082789E">
      <w:pPr>
        <w:tabs>
          <w:tab w:val="left" w:pos="180"/>
        </w:tabs>
        <w:autoSpaceDE w:val="0"/>
        <w:autoSpaceDN w:val="0"/>
        <w:spacing w:before="178" w:after="0" w:line="271" w:lineRule="auto"/>
        <w:ind w:right="1008"/>
        <w:rPr>
          <w:lang w:val="ru-RU"/>
        </w:rPr>
      </w:pP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2) Способы физкультурной деятельности </w:t>
      </w:r>
      <w:r w:rsidRPr="00E779CA">
        <w:rPr>
          <w:lang w:val="ru-RU"/>
        </w:rPr>
        <w:br/>
      </w:r>
      <w:r w:rsidRPr="00E779CA">
        <w:rPr>
          <w:lang w:val="ru-RU"/>
        </w:rPr>
        <w:tab/>
      </w:r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Самостоятельные занятия общеразвивающими и </w:t>
      </w:r>
      <w:proofErr w:type="spellStart"/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>здоровьеформирующими</w:t>
      </w:r>
      <w:proofErr w:type="spellEnd"/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физическими упражнениями:</w:t>
      </w:r>
    </w:p>
    <w:p w:rsidR="0082789E" w:rsidRPr="00E779CA" w:rsidRDefault="0082789E" w:rsidP="0082789E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проводить разминку по её видам: общую, партерную, разминку у опоры; характеризовать комплексы гимнастических упражнений по целевому назначению;</w:t>
      </w:r>
    </w:p>
    <w:p w:rsidR="0082789E" w:rsidRPr="00E779CA" w:rsidRDefault="0082789E" w:rsidP="0082789E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организовывать проведение игр, игровых заданий и спортивных эстафет (на выбор).</w:t>
      </w:r>
    </w:p>
    <w:p w:rsidR="0082789E" w:rsidRPr="00E779CA" w:rsidRDefault="0082789E" w:rsidP="0082789E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>Самостоятельные наблюдения за физическим развитием и физической подготовленностью:</w:t>
      </w:r>
    </w:p>
    <w:p w:rsidR="0082789E" w:rsidRPr="00E779CA" w:rsidRDefault="0082789E" w:rsidP="0082789E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определять максимально допустимую для себя нагрузку (амплитуду движения) при выполнении физического упражнения; оценивать и объяснять меру воздействия того или иного упражнения (по заданию) на основные физические качества и способности;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420" w:right="1008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проводить наблюдения за своим дыханием при выполнении упражнений основной гимнастики.</w:t>
      </w:r>
    </w:p>
    <w:p w:rsidR="0082789E" w:rsidRPr="00E779CA" w:rsidRDefault="0082789E" w:rsidP="0082789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>Самостоятельные развивающие, подвижные игры и спортивные эстафеты:</w:t>
      </w:r>
    </w:p>
    <w:p w:rsidR="0082789E" w:rsidRPr="00E779CA" w:rsidRDefault="0082789E" w:rsidP="0082789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составлять, организовывать и проводить игры и игровые задания;</w:t>
      </w:r>
    </w:p>
    <w:p w:rsidR="0082789E" w:rsidRPr="00E779CA" w:rsidRDefault="0082789E" w:rsidP="0082789E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ролевые задания при проведении спортивных эстафет с гимнастическим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предметом / без гимнастического предмета (организатор эстафеты, главный судья, капитан, член команды).</w:t>
      </w:r>
    </w:p>
    <w:p w:rsidR="0082789E" w:rsidRPr="00E779CA" w:rsidRDefault="0082789E" w:rsidP="0082789E">
      <w:pPr>
        <w:autoSpaceDE w:val="0"/>
        <w:autoSpaceDN w:val="0"/>
        <w:spacing w:before="178" w:after="0" w:line="262" w:lineRule="auto"/>
        <w:ind w:left="180" w:right="5184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3) Физическое совершенствование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>Физкультурно-оздоровительная деятельность:</w:t>
      </w:r>
    </w:p>
    <w:p w:rsidR="0082789E" w:rsidRPr="00E779CA" w:rsidRDefault="0082789E" w:rsidP="0082789E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и выполнять технику разучиваемых физических упражнений и комбинаций гимнастических упражнений с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использованием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в том числе танцевальных шагов, поворотов, прыжков;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и выполнять технику спортивного плавания стилями (на выбор): брасс, кроль на спине, кроль;</w:t>
      </w:r>
    </w:p>
    <w:p w:rsidR="0082789E" w:rsidRPr="00E779CA" w:rsidRDefault="0082789E" w:rsidP="0082789E">
      <w:pPr>
        <w:autoSpaceDE w:val="0"/>
        <w:autoSpaceDN w:val="0"/>
        <w:spacing w:before="240" w:after="0" w:line="262" w:lineRule="auto"/>
        <w:ind w:left="420" w:right="7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технику выполнения комплексов гимнастических упражнений для развития гибкости, координационно-скоростных способностей;</w:t>
      </w:r>
    </w:p>
    <w:p w:rsidR="0082789E" w:rsidRPr="00E779CA" w:rsidRDefault="0082789E" w:rsidP="0082789E">
      <w:pPr>
        <w:autoSpaceDE w:val="0"/>
        <w:autoSpaceDN w:val="0"/>
        <w:spacing w:before="238" w:after="0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универсальные умения при выполнении организующих упражнений и жизненно важных навыков двигательной деятельности человека, такие как: построение и перестроение, перемещения различными способами передвижения, группировка; перекаты, повороты, прыжки, удержание на воде, дыхание под водой и т.д.;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физические качества: гибкость,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координацию—и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демонстрировать динамику их развития;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420" w:right="1008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универсальные умения по самостоятельному выполнению упражнений в оздоровительных формах занятий;</w:t>
      </w:r>
    </w:p>
    <w:p w:rsidR="0082789E" w:rsidRPr="00E779CA" w:rsidRDefault="0082789E" w:rsidP="0082789E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строевой и походный шаг.</w:t>
      </w:r>
    </w:p>
    <w:p w:rsidR="0082789E" w:rsidRPr="00E779CA" w:rsidRDefault="0082789E" w:rsidP="0082789E">
      <w:pPr>
        <w:rPr>
          <w:lang w:val="ru-RU"/>
        </w:rPr>
        <w:sectPr w:rsidR="0082789E" w:rsidRPr="00E779CA">
          <w:pgSz w:w="11900" w:h="16840"/>
          <w:pgMar w:top="358" w:right="814" w:bottom="438" w:left="666" w:header="720" w:footer="720" w:gutter="0"/>
          <w:cols w:space="720" w:equalWidth="0">
            <w:col w:w="10420" w:space="0"/>
          </w:cols>
          <w:docGrid w:linePitch="360"/>
        </w:sectPr>
      </w:pPr>
    </w:p>
    <w:p w:rsidR="0082789E" w:rsidRPr="00E779CA" w:rsidRDefault="0082789E" w:rsidP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Pr="00E779CA" w:rsidRDefault="0082789E" w:rsidP="0082789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>Спортивно-оздоровительная деятельность:</w:t>
      </w:r>
    </w:p>
    <w:p w:rsidR="0082789E" w:rsidRPr="00E779CA" w:rsidRDefault="0082789E" w:rsidP="0082789E">
      <w:pPr>
        <w:autoSpaceDE w:val="0"/>
        <w:autoSpaceDN w:val="0"/>
        <w:spacing w:before="178" w:after="0" w:line="262" w:lineRule="auto"/>
        <w:ind w:left="288" w:right="864"/>
        <w:jc w:val="center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и демонстрировать технику стилей спортивного плавания (брасс, кроль) с динамикой улучшения показателей скорости при плавании на определённое расстояние;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420" w:right="158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комплексы гимнастических упражнений и упражнений акробатики с использованием и без использования гимнастических предметов (мяч, скакалка);</w:t>
      </w:r>
    </w:p>
    <w:p w:rsidR="0082789E" w:rsidRPr="00E779CA" w:rsidRDefault="0082789E" w:rsidP="0082789E">
      <w:pPr>
        <w:autoSpaceDE w:val="0"/>
        <w:autoSpaceDN w:val="0"/>
        <w:spacing w:before="238" w:after="0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универсальные умения прыжков, поворотов, равновесий, включая: серию поворотов и прыжков на девяносто и сто восемьдесят градусов; прыжки с толчком одной ногой, обеими ногами с прямыми и согнутыми коленями, прямо и с полуповоротом, с места и с разбега; прыжки и подскоки через вращающуюся скакалку;</w:t>
      </w:r>
    </w:p>
    <w:p w:rsidR="0082789E" w:rsidRPr="00E779CA" w:rsidRDefault="0082789E" w:rsidP="0082789E">
      <w:pPr>
        <w:autoSpaceDE w:val="0"/>
        <w:autoSpaceDN w:val="0"/>
        <w:spacing w:before="240" w:after="0" w:line="271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универсальные умения ходьбы на лыжах (при возможных погодных условиях), бега на скорость, метания теннисного мяча в заданную цель, прыжков в высоту через планку, прыжков в длину и иное;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универсальные умения при выполнении специальных физических упражнений, входящих в программу начальной подготовки по виду спорта (по выбору).</w:t>
      </w:r>
    </w:p>
    <w:p w:rsidR="0082789E" w:rsidRPr="00E779CA" w:rsidRDefault="0082789E" w:rsidP="0082789E">
      <w:pPr>
        <w:autoSpaceDE w:val="0"/>
        <w:autoSpaceDN w:val="0"/>
        <w:spacing w:before="322" w:after="0" w:line="230" w:lineRule="auto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82789E" w:rsidRPr="00E779CA" w:rsidRDefault="0082789E" w:rsidP="0082789E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1) Знания о физической культуре:</w:t>
      </w:r>
    </w:p>
    <w:p w:rsidR="0082789E" w:rsidRPr="00E779CA" w:rsidRDefault="0082789E" w:rsidP="0082789E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и кратко характеризовать физическую культуру, её роль в общей культуре человека; 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пересказыватьтексты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по истории физической культуры, олимпизма; понимать и раскрывать связь физической культуры с трудовой и военной деятельностью;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называть направления физической культуры в классификации физических упражнений по признаку исторически сложившихся систем физического воспитания;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понимать и перечислять физические упражнения в классификации по преимущественной целевой направленности;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основные задачи физической культуры; объяснять отличия задач физической культуры от задач спорта;</w:t>
      </w:r>
    </w:p>
    <w:p w:rsidR="0082789E" w:rsidRPr="00E779CA" w:rsidRDefault="0082789E" w:rsidP="0082789E">
      <w:pPr>
        <w:autoSpaceDE w:val="0"/>
        <w:autoSpaceDN w:val="0"/>
        <w:spacing w:before="240" w:after="0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туристическую деятельность,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давать основные определения по организации строевых упражнений: строй, фланг, фронт, интервал, дистанция, направляющий, замыкающий, шеренга, колонна;</w:t>
      </w:r>
      <w:proofErr w:type="gramEnd"/>
    </w:p>
    <w:p w:rsidR="0082789E" w:rsidRPr="00E779CA" w:rsidRDefault="0082789E" w:rsidP="0082789E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знать строевые команды;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знать и применять методику определения результатов развития физических качеств и способностей: гибкости, координационно-скоростных способностей;</w:t>
      </w:r>
    </w:p>
    <w:p w:rsidR="0082789E" w:rsidRPr="00E779CA" w:rsidRDefault="0082789E" w:rsidP="0082789E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определять ситуации, требующие применения правил предупреждения травматизма;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определять состав спортивной одежды в зависимости от погодных условий и условий занятий;</w:t>
      </w:r>
    </w:p>
    <w:p w:rsidR="0082789E" w:rsidRPr="00E779CA" w:rsidRDefault="0082789E" w:rsidP="0082789E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различать гимнастические упражнения по воздействию на развитие физических качеств</w:t>
      </w:r>
    </w:p>
    <w:p w:rsidR="0082789E" w:rsidRPr="00E779CA" w:rsidRDefault="0082789E" w:rsidP="0082789E">
      <w:pPr>
        <w:rPr>
          <w:lang w:val="ru-RU"/>
        </w:rPr>
        <w:sectPr w:rsidR="0082789E" w:rsidRPr="00E779CA">
          <w:pgSz w:w="11900" w:h="16840"/>
          <w:pgMar w:top="298" w:right="712" w:bottom="312" w:left="666" w:header="720" w:footer="720" w:gutter="0"/>
          <w:cols w:space="720" w:equalWidth="0">
            <w:col w:w="10522" w:space="0"/>
          </w:cols>
          <w:docGrid w:linePitch="360"/>
        </w:sectPr>
      </w:pPr>
    </w:p>
    <w:p w:rsidR="0082789E" w:rsidRPr="00E779CA" w:rsidRDefault="0082789E" w:rsidP="0082789E">
      <w:pPr>
        <w:autoSpaceDE w:val="0"/>
        <w:autoSpaceDN w:val="0"/>
        <w:spacing w:after="72" w:line="220" w:lineRule="exact"/>
        <w:rPr>
          <w:lang w:val="ru-RU"/>
        </w:rPr>
      </w:pPr>
    </w:p>
    <w:p w:rsidR="0082789E" w:rsidRPr="00E779CA" w:rsidRDefault="0082789E" w:rsidP="0082789E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(сила, быстрота, координация, гибкость).</w:t>
      </w:r>
    </w:p>
    <w:p w:rsidR="0082789E" w:rsidRPr="00E779CA" w:rsidRDefault="0082789E" w:rsidP="0082789E">
      <w:pPr>
        <w:autoSpaceDE w:val="0"/>
        <w:autoSpaceDN w:val="0"/>
        <w:spacing w:before="178" w:after="0" w:line="230" w:lineRule="auto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2) Способы физкультурной деятельности:</w:t>
      </w:r>
    </w:p>
    <w:p w:rsidR="0082789E" w:rsidRPr="00E779CA" w:rsidRDefault="0082789E" w:rsidP="0082789E">
      <w:pPr>
        <w:autoSpaceDE w:val="0"/>
        <w:autoSpaceDN w:val="0"/>
        <w:spacing w:before="178" w:after="0" w:line="262" w:lineRule="auto"/>
        <w:ind w:left="240" w:right="432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составлять индивидуальный режим дня, вести дневник наблюдений за своим физическим развитием, в том числе оценивая своё состояние после закаливающих процедур;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измерять показатели развития физических качеств и способностей по методикам программы (гибкость, координационно-скоростные способности);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240" w:right="576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объяснять технику разученных гимнастических упражнений и специальных физических упражнений по виду спорта (по выбору);</w:t>
      </w:r>
    </w:p>
    <w:p w:rsidR="0082789E" w:rsidRPr="00E779CA" w:rsidRDefault="0082789E" w:rsidP="0082789E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общаться и взаимодействовать в игровой деятельности;</w:t>
      </w:r>
    </w:p>
    <w:p w:rsidR="0082789E" w:rsidRPr="00E779CA" w:rsidRDefault="0082789E" w:rsidP="0082789E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комплексы упражнений по заданной цели: на развитие гибкости, координации, быстроты, моторики, улучшение подвижности суставов, увеличение эластичности мышц, формирование стопы и осанки, развитие меткости и т.д.;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составлять, организовывать и проводить подвижные игры с элементами соревновательной деятельности.</w:t>
      </w:r>
    </w:p>
    <w:p w:rsidR="0082789E" w:rsidRPr="00E779CA" w:rsidRDefault="0082789E" w:rsidP="0082789E">
      <w:pPr>
        <w:autoSpaceDE w:val="0"/>
        <w:autoSpaceDN w:val="0"/>
        <w:spacing w:before="178" w:after="0" w:line="262" w:lineRule="auto"/>
        <w:ind w:right="5328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3) Физическое совершенствование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>Физкультурно-оздоровительная деятельность:</w:t>
      </w:r>
    </w:p>
    <w:p w:rsidR="0082789E" w:rsidRPr="00E779CA" w:rsidRDefault="0082789E" w:rsidP="0082789E">
      <w:pPr>
        <w:autoSpaceDE w:val="0"/>
        <w:autoSpaceDN w:val="0"/>
        <w:spacing w:before="178" w:after="0" w:line="271" w:lineRule="auto"/>
        <w:ind w:left="240" w:right="576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универсальные умения по самостоятельному выполнению упражнений в оздоровительных формах занятий (гимнастические минутки, утренняя гимнастика, учебно-тренировочный процесс);</w:t>
      </w:r>
    </w:p>
    <w:p w:rsidR="0082789E" w:rsidRPr="00E779CA" w:rsidRDefault="0082789E" w:rsidP="0082789E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моделировать физические нагрузки для развития основных физических качеств и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способностей в зависимости от уровня физической подготовленности и эффективности динамики развития физических качеств и способностей;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универсальные умения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по контролю за величиной физической нагрузки при выполнении упражнений на развитие физических качеств по частоте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сердечных сокращений;</w:t>
      </w:r>
    </w:p>
    <w:p w:rsidR="0082789E" w:rsidRPr="00E779CA" w:rsidRDefault="0082789E" w:rsidP="0082789E">
      <w:pPr>
        <w:autoSpaceDE w:val="0"/>
        <w:autoSpaceDN w:val="0"/>
        <w:spacing w:before="238" w:after="0" w:line="271" w:lineRule="auto"/>
        <w:ind w:left="240" w:right="7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навыки по самостоятельному выполнению гимнастических упражнений при различных видах разминки: общей, партерной, разминки у опоры — в целях обеспечения нагрузки на группы мышц в различных положениях (в движении, лёжа, сидя, стоя);</w:t>
      </w:r>
    </w:p>
    <w:p w:rsidR="0082789E" w:rsidRPr="00E779CA" w:rsidRDefault="0082789E" w:rsidP="0082789E">
      <w:pPr>
        <w:autoSpaceDE w:val="0"/>
        <w:autoSpaceDN w:val="0"/>
        <w:spacing w:before="240" w:after="0" w:line="262" w:lineRule="auto"/>
        <w:ind w:left="240" w:right="72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принимать на себя ответственность за результаты эффективного развития собственных физических качеств.</w:t>
      </w:r>
    </w:p>
    <w:p w:rsidR="0082789E" w:rsidRPr="00E779CA" w:rsidRDefault="0082789E" w:rsidP="0082789E">
      <w:pPr>
        <w:autoSpaceDE w:val="0"/>
        <w:autoSpaceDN w:val="0"/>
        <w:spacing w:before="178" w:after="0" w:line="230" w:lineRule="auto"/>
        <w:rPr>
          <w:lang w:val="ru-RU"/>
        </w:rPr>
      </w:pPr>
      <w:r w:rsidRPr="00E779CA">
        <w:rPr>
          <w:rFonts w:ascii="Times New Roman" w:eastAsia="Times New Roman" w:hAnsi="Times New Roman"/>
          <w:i/>
          <w:color w:val="000000"/>
          <w:sz w:val="24"/>
          <w:lang w:val="ru-RU"/>
        </w:rPr>
        <w:t>Спортивно-оздоровительная деятельность:</w:t>
      </w:r>
    </w:p>
    <w:p w:rsidR="0082789E" w:rsidRPr="00E779CA" w:rsidRDefault="0082789E" w:rsidP="0082789E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и показывать универсальные умения при выполнении организующих упражнений;</w:t>
      </w:r>
    </w:p>
    <w:p w:rsidR="0082789E" w:rsidRPr="00E779CA" w:rsidRDefault="0082789E" w:rsidP="0082789E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технику выполнения спортивных упражнений;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универсальные умения по взаимодействию в парах и группах при разучивании специальных физических упражнений;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240" w:right="1008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проявлять физические качества гибкости, координации и быстроты при выполнении специальных физических упражнений и упражнений основной гимнастики;</w:t>
      </w:r>
    </w:p>
    <w:p w:rsidR="0082789E" w:rsidRPr="00E779CA" w:rsidRDefault="0082789E" w:rsidP="0082789E">
      <w:pPr>
        <w:autoSpaceDE w:val="0"/>
        <w:autoSpaceDN w:val="0"/>
        <w:spacing w:before="238" w:after="0" w:line="262" w:lineRule="auto"/>
        <w:ind w:left="240" w:right="576"/>
        <w:rPr>
          <w:lang w:val="ru-RU"/>
        </w:rPr>
      </w:pP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выявлять характерные ошибки при выполнении гимнастических упражнений и техники плавания;</w:t>
      </w:r>
    </w:p>
    <w:p w:rsidR="0082789E" w:rsidRPr="00E779CA" w:rsidRDefault="0082789E" w:rsidP="0082789E">
      <w:pPr>
        <w:rPr>
          <w:lang w:val="ru-RU"/>
        </w:rPr>
        <w:sectPr w:rsidR="0082789E" w:rsidRPr="00E779CA">
          <w:pgSz w:w="11900" w:h="16840"/>
          <w:pgMar w:top="292" w:right="728" w:bottom="362" w:left="846" w:header="720" w:footer="720" w:gutter="0"/>
          <w:cols w:space="720" w:equalWidth="0">
            <w:col w:w="10326" w:space="0"/>
          </w:cols>
          <w:docGrid w:linePitch="360"/>
        </w:sectPr>
      </w:pPr>
    </w:p>
    <w:p w:rsidR="0082789E" w:rsidRPr="00E779CA" w:rsidRDefault="0082789E" w:rsidP="0082789E">
      <w:pPr>
        <w:autoSpaceDE w:val="0"/>
        <w:autoSpaceDN w:val="0"/>
        <w:spacing w:after="108" w:line="220" w:lineRule="exact"/>
        <w:rPr>
          <w:lang w:val="ru-RU"/>
        </w:rPr>
      </w:pPr>
    </w:p>
    <w:p w:rsidR="0082789E" w:rsidRPr="00E779CA" w:rsidRDefault="0082789E" w:rsidP="0082789E">
      <w:pPr>
        <w:autoSpaceDE w:val="0"/>
        <w:autoSpaceDN w:val="0"/>
        <w:spacing w:after="0" w:line="370" w:lineRule="auto"/>
        <w:rPr>
          <w:lang w:val="ru-RU"/>
        </w:rPr>
      </w:pP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различать, выполнять и озвучивать строевые команды;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универсальные умения по взаимодействию в группах при разучивании и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выполнении физических упражнений;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и демонстрировать технику различных стилей плавания (на выбор), выполнять плавание на скорость;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описывать и демонстрировать правила соревновательной деятельности по виду спорта (на выбор);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техники безопасности при занятиях физической культурой и спортом;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демонстрировать технику удержания гимнастических предметов (мяч, скакалка) при передаче, броске, ловле, вращении, перекатах;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технику выполнения равновесий, поворотов, прыжков толчком с одной ноги (попеременно), на месте и с разбега;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технику выполнения акробатических упражнений (кувырок, колесо,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шпагат/</w:t>
      </w:r>
      <w:proofErr w:type="spell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полушпагат</w:t>
      </w:r>
      <w:proofErr w:type="spell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, мост из различных положений по выбору, стойка на руках);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технику танцевальных шагов, выполняемых индивидуально, парами, в группах;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комплексы упражнений общей гимнастики по видам разминки (общая, партерная, у опоры);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универсальные умения в самостоятельной организации и проведении подвижных игр, игровых заданий, спортивных эстафет;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универсальные умения управлять эмоциями в процессе учебной и игровой деятельности;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—  осваивать технические действия из спортивных игр.</w:t>
      </w:r>
    </w:p>
    <w:p w:rsidR="0082789E" w:rsidRPr="00E779CA" w:rsidRDefault="0082789E" w:rsidP="0082789E">
      <w:pPr>
        <w:rPr>
          <w:lang w:val="ru-RU"/>
        </w:rPr>
        <w:sectPr w:rsidR="0082789E" w:rsidRPr="00E779CA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82789E" w:rsidRPr="00E779CA" w:rsidRDefault="0082789E" w:rsidP="0082789E">
      <w:pPr>
        <w:autoSpaceDE w:val="0"/>
        <w:autoSpaceDN w:val="0"/>
        <w:spacing w:after="64" w:line="220" w:lineRule="exact"/>
        <w:rPr>
          <w:lang w:val="ru-RU"/>
        </w:rPr>
      </w:pPr>
    </w:p>
    <w:p w:rsidR="0082789E" w:rsidRDefault="0082789E" w:rsidP="0082789E">
      <w:pPr>
        <w:autoSpaceDE w:val="0"/>
        <w:autoSpaceDN w:val="0"/>
        <w:spacing w:after="92" w:line="374" w:lineRule="auto"/>
        <w:ind w:right="11952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18"/>
        </w:rPr>
        <w:t>1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0458"/>
        <w:gridCol w:w="528"/>
        <w:gridCol w:w="1106"/>
        <w:gridCol w:w="1140"/>
        <w:gridCol w:w="1874"/>
      </w:tblGrid>
      <w:tr w:rsidR="0082789E" w:rsidTr="0082789E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0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50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82789E" w:rsidTr="0082789E">
        <w:trPr>
          <w:trHeight w:hRule="exact" w:val="576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2789E" w:rsidRDefault="0082789E" w:rsidP="0082789E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2789E" w:rsidRDefault="0082789E" w:rsidP="0082789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2789E" w:rsidRDefault="0082789E" w:rsidP="0082789E"/>
        </w:tc>
      </w:tr>
      <w:tr w:rsidR="0082789E" w:rsidRPr="0082789E" w:rsidTr="0082789E">
        <w:trPr>
          <w:trHeight w:hRule="exact" w:val="350"/>
        </w:trPr>
        <w:tc>
          <w:tcPr>
            <w:tcW w:w="1550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82789E" w:rsidTr="0082789E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45" w:lineRule="auto"/>
              <w:ind w:left="72" w:right="864"/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Физическая культура: Гимнастика. Игры. Туризм. Спорт. Важность регулярных занятий физической культурой в рамках учебной и внеурочной деятельности.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Основные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урока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 ГТО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45" w:lineRule="auto"/>
              <w:ind w:left="72" w:right="864"/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поведения на уроках физической культуры. Общие принципы выполнения физических упражнений.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Гимнастический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шаг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Гимнастический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мягкий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бег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Основные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хореографические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позиции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физических упражнений, проведении игр и спортивных эстафет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Распорядок дня. Личная гигиена. Основные правила личной гигиены.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Закаливание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Строевые команды, виды построения, расчёта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10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физкультурной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</w:tr>
      <w:tr w:rsidR="0082789E" w:rsidTr="0082789E">
        <w:trPr>
          <w:trHeight w:hRule="exact" w:val="3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Самостоятельные занятия общеразвивающими и </w:t>
            </w:r>
            <w:proofErr w:type="spellStart"/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здоровьеформирующими</w:t>
            </w:r>
            <w:proofErr w:type="spellEnd"/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физическими упражнениями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Самостоятельные развивающие подвижные игры и спортивные эстафеты, строевые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Самоконтроль. Строевые команды и построения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10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Физкультурно-оздоровительная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деятельность</w:t>
            </w:r>
            <w:proofErr w:type="spellEnd"/>
          </w:p>
        </w:tc>
      </w:tr>
      <w:tr w:rsidR="0082789E" w:rsidTr="0082789E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6" w:after="0" w:line="250" w:lineRule="auto"/>
              <w:ind w:left="72" w:right="4608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упражнений основной гимнастики:</w:t>
            </w:r>
            <w:r w:rsidRPr="00E779CA">
              <w:rPr>
                <w:lang w:val="ru-RU"/>
              </w:rPr>
              <w:br/>
            </w: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 для формирования и развития опорно-двигательного аппарата;</w:t>
            </w:r>
            <w:r w:rsidRPr="00E779CA">
              <w:rPr>
                <w:lang w:val="ru-RU"/>
              </w:rPr>
              <w:br/>
            </w: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 для развития координации, моторики и жизненно важных навыков и умений.</w:t>
            </w:r>
          </w:p>
          <w:p w:rsidR="0082789E" w:rsidRPr="00E779CA" w:rsidRDefault="0082789E" w:rsidP="0082789E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Контроль величины нагрузки и дыхания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задания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Организующие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команды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приемы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50"/>
        </w:trPr>
        <w:tc>
          <w:tcPr>
            <w:tcW w:w="10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56</w:t>
            </w:r>
          </w:p>
        </w:tc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1550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Спортивно-оздоровительная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деятельность</w:t>
            </w:r>
            <w:proofErr w:type="spellEnd"/>
          </w:p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Освоение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физических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10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10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</w:tr>
    </w:tbl>
    <w:p w:rsidR="0082789E" w:rsidRDefault="0082789E" w:rsidP="0082789E">
      <w:pPr>
        <w:autoSpaceDE w:val="0"/>
        <w:autoSpaceDN w:val="0"/>
        <w:spacing w:before="188" w:after="0" w:line="230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2 КЛАСС</w:t>
      </w:r>
    </w:p>
    <w:p w:rsidR="0082789E" w:rsidRDefault="0082789E" w:rsidP="0082789E">
      <w:pPr>
        <w:sectPr w:rsidR="0082789E">
          <w:pgSz w:w="16840" w:h="11900"/>
          <w:pgMar w:top="282" w:right="640" w:bottom="3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2789E" w:rsidRDefault="0082789E" w:rsidP="0082789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0638"/>
        <w:gridCol w:w="528"/>
        <w:gridCol w:w="1106"/>
        <w:gridCol w:w="1140"/>
        <w:gridCol w:w="1694"/>
      </w:tblGrid>
      <w:tr w:rsidR="0082789E" w:rsidTr="0082789E">
        <w:trPr>
          <w:trHeight w:hRule="exact" w:val="384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0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82789E" w:rsidTr="0082789E">
        <w:trPr>
          <w:trHeight w:hRule="exact" w:val="576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9E" w:rsidRDefault="0082789E" w:rsidP="0082789E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9E" w:rsidRDefault="0082789E" w:rsidP="0082789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9E" w:rsidRDefault="0082789E" w:rsidP="0082789E"/>
        </w:tc>
      </w:tr>
      <w:tr w:rsidR="0082789E" w:rsidRPr="0082789E" w:rsidTr="0082789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82789E" w:rsidTr="0082789E">
        <w:trPr>
          <w:trHeight w:hRule="exact" w:val="3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Гармоничное физическое развитие. Контрольные измерения массы и длины своего тела.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Осанка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54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06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4" w:after="0" w:line="245" w:lineRule="auto"/>
              <w:ind w:left="72" w:right="288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Занятия гимнастикой в Древней Греции. Древние Олимпийские игры. Символ победы на Олимпийских играх. Возрождение Олимпийских игр. Современная история Олимпийских игр. Виды гимнастики в спорте и олимпийские гимнастические виды спорта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6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Всероссийские и международные соревнования. Календарные соревнования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proofErr w:type="gramStart"/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Эстетические</w:t>
            </w:r>
            <w:proofErr w:type="gramEnd"/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развитие. Упражнения по видам разминки. Танцевальные шаги. Музыкально-сценические игры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Плавание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1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физкультурной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Самостоятельные занятия общеразвивающими и </w:t>
            </w:r>
            <w:proofErr w:type="spellStart"/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здоровьеформирующими</w:t>
            </w:r>
            <w:proofErr w:type="spellEnd"/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физическими упражнениями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Самостоятельные развивающие подвижные игры и спортивные эстафеты, строевые расчёты и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1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Физкультурно-оздоровительная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деятельность</w:t>
            </w:r>
            <w:proofErr w:type="spellEnd"/>
          </w:p>
        </w:tc>
      </w:tr>
      <w:tr w:rsidR="0082789E" w:rsidTr="0082789E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45" w:lineRule="auto"/>
              <w:ind w:left="72" w:right="720"/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Овладение техникой выполнения упражнений основной гимнастики: Гимнастические упражнения по видам разминки.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Общая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разминка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Партерная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разминка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Разминка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опоры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45" w:lineRule="auto"/>
              <w:ind w:left="72" w:right="864"/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Овладение техникой выполнения упражнений основной гимнастики: Основная гимнастика.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Подводящие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акробатические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45" w:lineRule="auto"/>
              <w:ind w:left="72"/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Овладение техникой выполнения упражнений основной гимнастики: Основная гимнастика.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моторики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координации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гимнастическим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предметом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Овладение техникой выполнения упражнений основной гимнастики: Основная гимнастика.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Комбинации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задания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Организующие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команды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приемы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1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60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Спортивно-оздоровительная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деятельность</w:t>
            </w:r>
            <w:proofErr w:type="spellEnd"/>
          </w:p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06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Освоение упражнений для развития координации и развития </w:t>
            </w:r>
            <w:proofErr w:type="spellStart"/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жизненноважных</w:t>
            </w:r>
            <w:proofErr w:type="spellEnd"/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навыков и умений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6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1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1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</w:tr>
    </w:tbl>
    <w:p w:rsidR="0082789E" w:rsidRDefault="0082789E" w:rsidP="0082789E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82789E" w:rsidRDefault="0082789E" w:rsidP="0082789E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82789E" w:rsidRDefault="0082789E" w:rsidP="0082789E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82789E" w:rsidRDefault="0082789E" w:rsidP="0082789E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82789E" w:rsidRDefault="0082789E" w:rsidP="0082789E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82789E" w:rsidRDefault="0082789E" w:rsidP="0082789E">
      <w:pPr>
        <w:autoSpaceDE w:val="0"/>
        <w:autoSpaceDN w:val="0"/>
        <w:spacing w:before="188" w:after="94" w:line="230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3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9522"/>
        <w:gridCol w:w="2870"/>
        <w:gridCol w:w="2714"/>
      </w:tblGrid>
      <w:tr w:rsidR="0082789E" w:rsidTr="0082789E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9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82789E" w:rsidTr="0082789E">
        <w:trPr>
          <w:trHeight w:hRule="exact" w:val="802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89E" w:rsidRDefault="0082789E" w:rsidP="0082789E"/>
        </w:tc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89E" w:rsidRDefault="0082789E" w:rsidP="0082789E"/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89E" w:rsidRDefault="0082789E" w:rsidP="0082789E"/>
        </w:tc>
      </w:tr>
    </w:tbl>
    <w:p w:rsidR="0082789E" w:rsidRDefault="0082789E" w:rsidP="0082789E">
      <w:pPr>
        <w:autoSpaceDE w:val="0"/>
        <w:autoSpaceDN w:val="0"/>
        <w:spacing w:after="0" w:line="14" w:lineRule="exact"/>
      </w:pPr>
    </w:p>
    <w:p w:rsidR="0082789E" w:rsidRDefault="0082789E" w:rsidP="0082789E">
      <w:pPr>
        <w:sectPr w:rsidR="0082789E">
          <w:pgSz w:w="16840" w:h="11900"/>
          <w:pgMar w:top="284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2789E" w:rsidRDefault="0082789E" w:rsidP="0082789E">
      <w:pPr>
        <w:autoSpaceDE w:val="0"/>
        <w:autoSpaceDN w:val="0"/>
        <w:spacing w:after="0" w:line="22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9522"/>
        <w:gridCol w:w="528"/>
        <w:gridCol w:w="1152"/>
        <w:gridCol w:w="1190"/>
        <w:gridCol w:w="2714"/>
      </w:tblGrid>
      <w:tr w:rsidR="0082789E" w:rsidTr="0082789E">
        <w:trPr>
          <w:trHeight w:hRule="exact" w:val="52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9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8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636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9E" w:rsidRDefault="0082789E" w:rsidP="0082789E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9E" w:rsidRDefault="0082789E" w:rsidP="0082789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9E" w:rsidRDefault="0082789E" w:rsidP="0082789E"/>
        </w:tc>
      </w:tr>
      <w:tr w:rsidR="0082789E" w:rsidRPr="0082789E" w:rsidTr="0082789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82789E" w:rsidTr="0082789E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9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Нагрузка. Влияние нагрузки на мышцы. Влияние утренней гимнастики и регулярного выполнения физических упражнений с постепенным увеличением нагрузки на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9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Физические упражнения. Классификация физических упражнений по направлениям. Эффективность развития физических качеств в соответствии с возрастными периодами развития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9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Гимнастика. Подводящие упражнения. Характеристика подводящих упражнений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9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Плавание. Правила дыхания в воде при плавании, техника выполнения согласования двигательных действий при плавании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5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физкультурной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9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Самостоятельные занятия общеразвивающими и </w:t>
            </w:r>
            <w:proofErr w:type="spellStart"/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здоровьеформирующими</w:t>
            </w:r>
            <w:proofErr w:type="spellEnd"/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физическими упражнениями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9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Самостоятельные развивающие подвижные игры и спортивные эстафеты, строевые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5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Физкультурно-оздоровительная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деятельность</w:t>
            </w:r>
            <w:proofErr w:type="spellEnd"/>
          </w:p>
        </w:tc>
      </w:tr>
      <w:tr w:rsidR="0082789E" w:rsidTr="0082789E">
        <w:trPr>
          <w:trHeight w:hRule="exact" w:val="3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95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специальных упражнений основной гимнастики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95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задания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7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48</w:t>
            </w:r>
          </w:p>
        </w:tc>
        <w:tc>
          <w:tcPr>
            <w:tcW w:w="5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Спортивно-оздоровительная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деятельность</w:t>
            </w:r>
            <w:proofErr w:type="spellEnd"/>
          </w:p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9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Комбинации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основной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гимнастики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9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Спортивные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9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Туристические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9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демонстрации полученных результатов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36</w:t>
            </w:r>
          </w:p>
        </w:tc>
        <w:tc>
          <w:tcPr>
            <w:tcW w:w="5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</w:tr>
    </w:tbl>
    <w:p w:rsidR="0082789E" w:rsidRDefault="0082789E" w:rsidP="0082789E">
      <w:pPr>
        <w:autoSpaceDE w:val="0"/>
        <w:autoSpaceDN w:val="0"/>
        <w:spacing w:before="188" w:after="94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4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9870"/>
        <w:gridCol w:w="528"/>
        <w:gridCol w:w="1104"/>
        <w:gridCol w:w="1142"/>
        <w:gridCol w:w="2462"/>
      </w:tblGrid>
      <w:tr w:rsidR="0082789E" w:rsidTr="0082789E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9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82789E" w:rsidTr="0082789E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9E" w:rsidRDefault="0082789E" w:rsidP="0082789E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9E" w:rsidRDefault="0082789E" w:rsidP="0082789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9E" w:rsidRDefault="0082789E" w:rsidP="0082789E"/>
        </w:tc>
      </w:tr>
      <w:tr w:rsidR="0082789E" w:rsidRPr="0082789E" w:rsidTr="0082789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82789E" w:rsidTr="0082789E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Характеристика физической культуры, ее роль в общей культуре человека. Спорт, задачи и результаты спортивной подготовки. Важные навыки жизнедеятельности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</w:tbl>
    <w:p w:rsidR="0082789E" w:rsidRDefault="0082789E" w:rsidP="0082789E">
      <w:pPr>
        <w:autoSpaceDE w:val="0"/>
        <w:autoSpaceDN w:val="0"/>
        <w:spacing w:after="0" w:line="14" w:lineRule="exact"/>
      </w:pPr>
    </w:p>
    <w:p w:rsidR="0082789E" w:rsidRDefault="0082789E" w:rsidP="0082789E">
      <w:pPr>
        <w:sectPr w:rsidR="0082789E">
          <w:pgSz w:w="16840" w:h="11900"/>
          <w:pgMar w:top="20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2789E" w:rsidRDefault="0082789E" w:rsidP="0082789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9870"/>
        <w:gridCol w:w="528"/>
        <w:gridCol w:w="1104"/>
        <w:gridCol w:w="1142"/>
        <w:gridCol w:w="2462"/>
      </w:tblGrid>
      <w:tr w:rsidR="0082789E" w:rsidTr="0082789E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8" w:after="0" w:line="247" w:lineRule="auto"/>
              <w:ind w:left="72" w:right="720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Туристическая деятельность. Разновидности туристической деятельности. Туристические упражнения и роль туристической деятельности в ориентировании на местности и  жизнеобеспечении в трудных </w:t>
            </w:r>
            <w:r w:rsidRPr="00E779CA">
              <w:rPr>
                <w:lang w:val="ru-RU"/>
              </w:rPr>
              <w:br/>
            </w: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ситуациях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Строевые команды. Строевые упражнения. Правила предупреждения травматизма на уроке «Физическая культура»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10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4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физкультурной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98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Самостоятельные занятия общеразвивающими и </w:t>
            </w:r>
            <w:proofErr w:type="spellStart"/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здоровьеформирующими</w:t>
            </w:r>
            <w:proofErr w:type="spellEnd"/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физическими упражнениями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4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6" w:after="0" w:line="245" w:lineRule="auto"/>
              <w:ind w:left="72" w:right="259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Методы проектной деятельности для гармоничного физического, интеллектуального, эстетического развития на основе исследований данных дневника наблюдений за своим физическим развитием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Показатели развития физических качеств и способностей и методики определения динамики их развития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Моделирование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комплексов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Туристический поход, составление маршрута, ориентирование на местности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10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4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Физкультурно-оздоровительная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деятельность</w:t>
            </w:r>
            <w:proofErr w:type="spellEnd"/>
          </w:p>
        </w:tc>
      </w:tr>
      <w:tr w:rsidR="0082789E" w:rsidTr="0082789E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8" w:after="0" w:line="252" w:lineRule="auto"/>
              <w:ind w:left="72" w:right="2304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Овладение техникой выполнения специальных комплексов упражнений основной гимнастики:— для укрепления отдельных мышечных групп;</w:t>
            </w:r>
            <w:r w:rsidRPr="00E779CA">
              <w:rPr>
                <w:lang w:val="ru-RU"/>
              </w:rPr>
              <w:br/>
            </w: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 учитывающих особенности режима работы мышц;</w:t>
            </w:r>
            <w:r w:rsidRPr="00E779CA">
              <w:rPr>
                <w:lang w:val="ru-RU"/>
              </w:rPr>
              <w:br/>
            </w: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— для развития гибкости позвоночника, подвижности тазобедренных, коленных и голеностопных </w:t>
            </w:r>
            <w:proofErr w:type="spellStart"/>
            <w:proofErr w:type="gramStart"/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суста-вов</w:t>
            </w:r>
            <w:proofErr w:type="spellEnd"/>
            <w:proofErr w:type="gramEnd"/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эластичности мышц ног и координационно-скоростных способностей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6" w:after="0" w:line="245" w:lineRule="auto"/>
              <w:ind w:left="72" w:right="18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Универсальные умения по самостоятельному выполнению упражнений в оздоровительных формах занятий и выполнения перемещений </w:t>
            </w:r>
            <w:proofErr w:type="spellStart"/>
            <w:proofErr w:type="gramStart"/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различ</w:t>
            </w:r>
            <w:proofErr w:type="spellEnd"/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ными</w:t>
            </w:r>
            <w:proofErr w:type="spellEnd"/>
            <w:proofErr w:type="gramEnd"/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способами передвижений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задания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10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39</w:t>
            </w:r>
          </w:p>
        </w:tc>
        <w:tc>
          <w:tcPr>
            <w:tcW w:w="4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Спортивно-оздоровительная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деятельность</w:t>
            </w:r>
            <w:proofErr w:type="spellEnd"/>
          </w:p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Универсальные умения выполнения физических упражнений при взаимодействии в группах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Универсальные умения плавания спортивными стилями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8" w:after="0" w:line="245" w:lineRule="auto"/>
              <w:ind w:left="72" w:right="2016"/>
              <w:rPr>
                <w:lang w:val="ru-RU"/>
              </w:rPr>
            </w:pPr>
            <w:proofErr w:type="gramStart"/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Универсальные умения удержания гимнастических предметов (мяч, скакалка) при передаче, броске, ловле, вращении, перекатах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Универсальные умения удержания равновесий, выполнения прыжков, поворотов, танцевальных шагов индивидуально и в группах, выполнения акробатических упражнений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Организация и проведение подвижных игр, игровых заданий, спортивных эстафет. Организация участия в соревновательной деятельности, контрольно-тестовых упражнениях, сдаче нормативов ГТО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proofErr w:type="gramStart"/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Игры и игровые задания, спортивные эстафеты, воспитательная, эстетическая их составляющие:</w:t>
            </w:r>
            <w:r w:rsidRPr="00E779CA">
              <w:rPr>
                <w:lang w:val="ru-RU"/>
              </w:rPr>
              <w:br/>
            </w: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— воспитание патриотизма, любви к природе, интереса к окружающему миру, ответственности, формирование воли, выдержки, </w:t>
            </w:r>
            <w:proofErr w:type="spellStart"/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взаимопощи</w:t>
            </w:r>
            <w:proofErr w:type="spellEnd"/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решительности, смекалки, командной работы и т. д.;</w:t>
            </w:r>
            <w:r w:rsidRPr="00E779CA">
              <w:rPr>
                <w:lang w:val="ru-RU"/>
              </w:rPr>
              <w:br/>
            </w: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 воспитание культуры движения, понимание эстетической привлекательности, музыкальности, творчества и т.д.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демонстрации полученных результатов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</w:tbl>
    <w:p w:rsidR="0082789E" w:rsidRDefault="0082789E" w:rsidP="0082789E">
      <w:pPr>
        <w:autoSpaceDE w:val="0"/>
        <w:autoSpaceDN w:val="0"/>
        <w:spacing w:after="0" w:line="14" w:lineRule="exact"/>
      </w:pPr>
    </w:p>
    <w:p w:rsidR="0082789E" w:rsidRDefault="0082789E" w:rsidP="0082789E">
      <w:pPr>
        <w:sectPr w:rsidR="0082789E">
          <w:pgSz w:w="16840" w:h="11900"/>
          <w:pgMar w:top="284" w:right="640" w:bottom="3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2789E" w:rsidRDefault="0082789E" w:rsidP="0082789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266"/>
        <w:gridCol w:w="528"/>
        <w:gridCol w:w="1104"/>
        <w:gridCol w:w="3604"/>
      </w:tblGrid>
      <w:tr w:rsidR="0082789E" w:rsidTr="0082789E">
        <w:trPr>
          <w:trHeight w:hRule="exact" w:val="348"/>
        </w:trPr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39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/>
        </w:tc>
      </w:tr>
      <w:tr w:rsidR="0082789E" w:rsidTr="0082789E">
        <w:trPr>
          <w:trHeight w:hRule="exact" w:val="328"/>
        </w:trPr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Pr="00E779CA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79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789E" w:rsidRDefault="0082789E" w:rsidP="0082789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</w:tr>
    </w:tbl>
    <w:p w:rsidR="0082789E" w:rsidRDefault="0082789E" w:rsidP="0082789E">
      <w:pPr>
        <w:autoSpaceDE w:val="0"/>
        <w:autoSpaceDN w:val="0"/>
        <w:spacing w:after="0" w:line="14" w:lineRule="exact"/>
      </w:pPr>
    </w:p>
    <w:p w:rsidR="0082789E" w:rsidRDefault="0082789E" w:rsidP="0082789E">
      <w:pPr>
        <w:sectPr w:rsidR="0082789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2789E" w:rsidRDefault="0082789E" w:rsidP="0082789E">
      <w:pPr>
        <w:autoSpaceDE w:val="0"/>
        <w:autoSpaceDN w:val="0"/>
        <w:spacing w:after="78" w:line="220" w:lineRule="exact"/>
      </w:pPr>
    </w:p>
    <w:p w:rsidR="0082789E" w:rsidRPr="00E779CA" w:rsidRDefault="0082789E" w:rsidP="0082789E">
      <w:pPr>
        <w:autoSpaceDE w:val="0"/>
        <w:autoSpaceDN w:val="0"/>
        <w:spacing w:after="0" w:line="230" w:lineRule="auto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82789E" w:rsidRPr="00E779CA" w:rsidRDefault="0082789E" w:rsidP="0082789E">
      <w:pPr>
        <w:autoSpaceDE w:val="0"/>
        <w:autoSpaceDN w:val="0"/>
        <w:spacing w:before="346" w:after="0" w:line="398" w:lineRule="auto"/>
        <w:ind w:right="288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культура, 1-4 класс/Лях В.И., Акционерное общество «Издательство «Просвещение»; Введите свой вариант: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культура, 1-4 класс/Лях В.И., Акционерное общество «Издательство «Просвещение»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;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Введите свой вариант: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 КЛАСС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культура, 1-4 класс/Лях В.И., Акционерное общество «Издательство «Просвещение» ; Введите свой вариант: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 КЛАСС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культура, 1-4 класс/Лях В.И., Акционерное общество «Издательство «Просвещение»</w:t>
      </w:r>
      <w:proofErr w:type="gramStart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 ;</w:t>
      </w:r>
      <w:proofErr w:type="gramEnd"/>
      <w:r w:rsidRPr="00E779CA">
        <w:rPr>
          <w:rFonts w:ascii="Times New Roman" w:eastAsia="Times New Roman" w:hAnsi="Times New Roman"/>
          <w:color w:val="000000"/>
          <w:sz w:val="24"/>
          <w:lang w:val="ru-RU"/>
        </w:rPr>
        <w:t xml:space="preserve"> Введите свой вариант: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 КЛАСС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 КЛАСС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:rsidR="0082789E" w:rsidRPr="00E779CA" w:rsidRDefault="0082789E" w:rsidP="0082789E">
      <w:pPr>
        <w:autoSpaceDE w:val="0"/>
        <w:autoSpaceDN w:val="0"/>
        <w:spacing w:before="478" w:after="0" w:line="384" w:lineRule="auto"/>
        <w:ind w:right="9532"/>
        <w:jc w:val="both"/>
        <w:rPr>
          <w:lang w:val="ru-RU"/>
        </w:r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 КЛАСС </w:t>
      </w:r>
      <w:r w:rsidRPr="00E779CA">
        <w:rPr>
          <w:lang w:val="ru-RU"/>
        </w:rPr>
        <w:br/>
      </w: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82789E" w:rsidRPr="00E779CA" w:rsidRDefault="0082789E" w:rsidP="0082789E">
      <w:pPr>
        <w:rPr>
          <w:lang w:val="ru-RU"/>
        </w:rPr>
        <w:sectPr w:rsidR="0082789E" w:rsidRPr="00E779C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2789E" w:rsidRPr="00E779CA" w:rsidRDefault="0082789E" w:rsidP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Pr="00E779CA" w:rsidRDefault="0082789E" w:rsidP="0082789E">
      <w:pPr>
        <w:autoSpaceDE w:val="0"/>
        <w:autoSpaceDN w:val="0"/>
        <w:spacing w:after="0" w:line="408" w:lineRule="auto"/>
        <w:ind w:right="432"/>
        <w:rPr>
          <w:lang w:val="ru-RU"/>
        </w:rPr>
        <w:sectPr w:rsidR="0082789E" w:rsidRPr="00E779C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E779CA">
        <w:rPr>
          <w:lang w:val="ru-RU"/>
        </w:rPr>
        <w:br/>
      </w:r>
      <w:proofErr w:type="spellStart"/>
      <w:proofErr w:type="gramStart"/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proofErr w:type="gramEnd"/>
      <w:r w:rsidRPr="00E779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82789E" w:rsidRDefault="0082789E">
      <w:pPr>
        <w:autoSpaceDE w:val="0"/>
        <w:autoSpaceDN w:val="0"/>
        <w:spacing w:after="78" w:line="220" w:lineRule="exact"/>
        <w:rPr>
          <w:lang w:val="ru-RU"/>
        </w:rPr>
      </w:pPr>
    </w:p>
    <w:p w:rsidR="00F9368D" w:rsidRPr="00E779CA" w:rsidRDefault="00F9368D" w:rsidP="0082789E">
      <w:pPr>
        <w:rPr>
          <w:lang w:val="ru-RU"/>
        </w:rPr>
        <w:sectPr w:rsidR="00F9368D" w:rsidRPr="00E779CA">
          <w:type w:val="continuous"/>
          <w:pgSz w:w="11900" w:h="16840"/>
          <w:pgMar w:top="298" w:right="1374" w:bottom="1440" w:left="1440" w:header="720" w:footer="720" w:gutter="0"/>
          <w:cols w:space="720" w:equalWidth="0">
            <w:col w:w="9086" w:space="0"/>
          </w:cols>
          <w:docGrid w:linePitch="360"/>
        </w:sectPr>
      </w:pPr>
    </w:p>
    <w:p w:rsidR="008F4988" w:rsidRPr="00E779CA" w:rsidRDefault="008F4988" w:rsidP="0082789E">
      <w:pPr>
        <w:autoSpaceDE w:val="0"/>
        <w:autoSpaceDN w:val="0"/>
        <w:spacing w:after="0" w:line="230" w:lineRule="auto"/>
        <w:rPr>
          <w:lang w:val="ru-RU"/>
        </w:rPr>
      </w:pPr>
    </w:p>
    <w:sectPr w:rsidR="008F4988" w:rsidRPr="00E779CA" w:rsidSect="0082789E">
      <w:pgSz w:w="11900" w:h="16840"/>
      <w:pgMar w:top="298" w:right="634" w:bottom="290" w:left="666" w:header="720" w:footer="720" w:gutter="0"/>
      <w:cols w:space="720" w:equalWidth="0">
        <w:col w:w="10600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82789E"/>
    <w:rsid w:val="008F4988"/>
    <w:rsid w:val="00AA1D8D"/>
    <w:rsid w:val="00B43516"/>
    <w:rsid w:val="00B47730"/>
    <w:rsid w:val="00CB0664"/>
    <w:rsid w:val="00E779CA"/>
    <w:rsid w:val="00F9368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4A1CA8-4C1F-48CB-96B8-E33964CA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33</Pages>
  <Words>11318</Words>
  <Characters>64514</Characters>
  <Application>Microsoft Office Word</Application>
  <DocSecurity>0</DocSecurity>
  <Lines>537</Lines>
  <Paragraphs>151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75681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Замдиректора УВР</cp:lastModifiedBy>
  <cp:revision>4</cp:revision>
  <dcterms:created xsi:type="dcterms:W3CDTF">2013-12-23T23:15:00Z</dcterms:created>
  <dcterms:modified xsi:type="dcterms:W3CDTF">2022-12-12T11:05:00Z</dcterms:modified>
  <cp:category/>
</cp:coreProperties>
</file>