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Pr="0082789E" w:rsidRDefault="0082789E" w:rsidP="0082789E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2789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Выписка из основной обр</w:t>
      </w:r>
      <w:r w:rsidR="00683F2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азовательной программы начального</w:t>
      </w:r>
      <w:bookmarkStart w:id="0" w:name="_GoBack"/>
      <w:bookmarkEnd w:id="0"/>
      <w:r w:rsidRPr="0082789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общего образования</w:t>
      </w:r>
    </w:p>
    <w:p w:rsidR="0082789E" w:rsidRPr="0082789E" w:rsidRDefault="0082789E" w:rsidP="0082789E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2789E" w:rsidRPr="0082789E" w:rsidRDefault="0082789E" w:rsidP="0082789E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2789E">
        <w:rPr>
          <w:rFonts w:ascii="Times New Roman" w:eastAsia="Calibri" w:hAnsi="Times New Roman" w:cs="Times New Roman"/>
          <w:sz w:val="24"/>
          <w:szCs w:val="24"/>
          <w:lang w:val="ru-RU"/>
        </w:rPr>
        <w:t>Частное общеобразовательное учреждение</w:t>
      </w:r>
    </w:p>
    <w:p w:rsidR="0082789E" w:rsidRPr="0082789E" w:rsidRDefault="0082789E" w:rsidP="0082789E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82789E" w:rsidP="0082789E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2789E">
        <w:rPr>
          <w:rFonts w:ascii="Times New Roman" w:eastAsia="Calibri" w:hAnsi="Times New Roman" w:cs="Times New Roman"/>
          <w:sz w:val="24"/>
          <w:szCs w:val="24"/>
          <w:lang w:val="ru-RU"/>
        </w:rPr>
        <w:t>Школа «СТУДИУМ»</w:t>
      </w:r>
    </w:p>
    <w:p w:rsidR="0082789E" w:rsidRPr="0082789E" w:rsidRDefault="0082789E" w:rsidP="0082789E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82789E" w:rsidP="0082789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2789E">
        <w:rPr>
          <w:rFonts w:ascii="Times New Roman" w:eastAsia="Calibri" w:hAnsi="Times New Roman" w:cs="Times New Roman"/>
          <w:sz w:val="24"/>
          <w:szCs w:val="24"/>
          <w:lang w:val="ru-RU"/>
        </w:rPr>
        <w:t>СОГЛАСОВАНО                                                                            УТВЕРЖДЕНО</w:t>
      </w:r>
    </w:p>
    <w:p w:rsidR="0082789E" w:rsidRPr="0082789E" w:rsidRDefault="0082789E" w:rsidP="0082789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2789E">
        <w:rPr>
          <w:rFonts w:ascii="Times New Roman" w:eastAsia="Calibri" w:hAnsi="Times New Roman" w:cs="Times New Roman"/>
          <w:sz w:val="24"/>
          <w:szCs w:val="24"/>
          <w:lang w:val="ru-RU"/>
        </w:rPr>
        <w:t>Заместитель директора по УВР                                                     Генеральный директор</w:t>
      </w:r>
    </w:p>
    <w:p w:rsidR="0082789E" w:rsidRPr="0082789E" w:rsidRDefault="0082789E" w:rsidP="0082789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2789E">
        <w:rPr>
          <w:rFonts w:ascii="Times New Roman" w:eastAsia="Calibri" w:hAnsi="Times New Roman" w:cs="Times New Roman"/>
          <w:sz w:val="24"/>
          <w:szCs w:val="24"/>
          <w:lang w:val="ru-RU"/>
        </w:rPr>
        <w:t>_____________  Гаврилов К.В.                                                      ___________</w:t>
      </w:r>
      <w:proofErr w:type="spellStart"/>
      <w:r w:rsidRPr="0082789E">
        <w:rPr>
          <w:rFonts w:ascii="Times New Roman" w:eastAsia="Calibri" w:hAnsi="Times New Roman" w:cs="Times New Roman"/>
          <w:sz w:val="24"/>
          <w:szCs w:val="24"/>
          <w:lang w:val="ru-RU"/>
        </w:rPr>
        <w:t>Микловас</w:t>
      </w:r>
      <w:proofErr w:type="spellEnd"/>
      <w:r w:rsidRPr="0082789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Н.К.</w:t>
      </w:r>
    </w:p>
    <w:p w:rsidR="0082789E" w:rsidRPr="0082789E" w:rsidRDefault="0082789E" w:rsidP="0082789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82789E" w:rsidP="0082789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2789E">
        <w:rPr>
          <w:rFonts w:ascii="Times New Roman" w:eastAsia="Calibri" w:hAnsi="Times New Roman" w:cs="Times New Roman"/>
          <w:sz w:val="24"/>
          <w:szCs w:val="24"/>
          <w:lang w:val="ru-RU"/>
        </w:rPr>
        <w:t>Протокол № 1                                                                                  Приказ № 01-29/08</w:t>
      </w:r>
    </w:p>
    <w:p w:rsidR="0082789E" w:rsidRPr="0082789E" w:rsidRDefault="0082789E" w:rsidP="0082789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2789E">
        <w:rPr>
          <w:rFonts w:ascii="Times New Roman" w:eastAsia="Calibri" w:hAnsi="Times New Roman" w:cs="Times New Roman"/>
          <w:sz w:val="24"/>
          <w:szCs w:val="24"/>
          <w:lang w:val="ru-RU"/>
        </w:rPr>
        <w:t>от “29” августа 2022 г.                                                                   от “29” августа 2022 г.</w:t>
      </w:r>
    </w:p>
    <w:p w:rsidR="0082789E" w:rsidRPr="0082789E" w:rsidRDefault="0082789E" w:rsidP="0082789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82789E" w:rsidP="0082789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82789E" w:rsidP="0082789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82789E" w:rsidP="0082789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82789E" w:rsidP="0082789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82789E" w:rsidP="0082789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2789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РАБОЧАЯ ПРОГРАММА</w:t>
      </w:r>
    </w:p>
    <w:p w:rsidR="0082789E" w:rsidRPr="00E779CA" w:rsidRDefault="0082789E" w:rsidP="0082789E">
      <w:pPr>
        <w:tabs>
          <w:tab w:val="left" w:pos="3074"/>
          <w:tab w:val="left" w:pos="3842"/>
        </w:tabs>
        <w:autoSpaceDE w:val="0"/>
        <w:autoSpaceDN w:val="0"/>
        <w:spacing w:after="0" w:line="410" w:lineRule="auto"/>
        <w:ind w:left="142" w:right="14"/>
        <w:jc w:val="center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3919644)</w:t>
      </w:r>
    </w:p>
    <w:p w:rsidR="0082789E" w:rsidRPr="0082789E" w:rsidRDefault="0082789E" w:rsidP="0082789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2789E" w:rsidRPr="0082789E" w:rsidRDefault="0082789E" w:rsidP="0082789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2789E">
        <w:rPr>
          <w:rFonts w:ascii="Times New Roman" w:eastAsia="Calibri" w:hAnsi="Times New Roman" w:cs="Times New Roman"/>
          <w:sz w:val="24"/>
          <w:szCs w:val="24"/>
          <w:lang w:val="ru-RU"/>
        </w:rPr>
        <w:t>Учебного предмета</w:t>
      </w:r>
    </w:p>
    <w:p w:rsidR="0082789E" w:rsidRPr="0082789E" w:rsidRDefault="0082789E" w:rsidP="0082789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«Физическая культура</w:t>
      </w:r>
      <w:r w:rsidRPr="0082789E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</w:p>
    <w:p w:rsidR="0082789E" w:rsidRPr="0082789E" w:rsidRDefault="0082789E" w:rsidP="0082789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82789E" w:rsidP="0082789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82789E" w:rsidP="0082789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82789E" w:rsidP="0082789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Для 1-4 класса начального</w:t>
      </w:r>
      <w:r w:rsidRPr="0082789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общего образования</w:t>
      </w:r>
    </w:p>
    <w:p w:rsidR="0082789E" w:rsidRPr="0082789E" w:rsidRDefault="0082789E" w:rsidP="0082789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2789E">
        <w:rPr>
          <w:rFonts w:ascii="Times New Roman" w:eastAsia="Calibri" w:hAnsi="Times New Roman" w:cs="Times New Roman"/>
          <w:sz w:val="24"/>
          <w:szCs w:val="24"/>
          <w:lang w:val="ru-RU"/>
        </w:rPr>
        <w:t>На 2022-2023 учебный год</w:t>
      </w:r>
    </w:p>
    <w:p w:rsidR="0082789E" w:rsidRPr="0082789E" w:rsidRDefault="0082789E" w:rsidP="0082789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82789E" w:rsidP="0082789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82789E" w:rsidP="0082789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82789E" w:rsidP="0082789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B43516" w:rsidP="00B4351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="0082789E" w:rsidRPr="0082789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Составитель: </w:t>
      </w:r>
      <w:r w:rsidR="0082789E">
        <w:rPr>
          <w:rFonts w:ascii="Times New Roman" w:eastAsia="Calibri" w:hAnsi="Times New Roman" w:cs="Times New Roman"/>
          <w:sz w:val="24"/>
          <w:szCs w:val="24"/>
          <w:lang w:val="ru-RU"/>
        </w:rPr>
        <w:t>Савин Денис Александрович</w:t>
      </w:r>
    </w:p>
    <w:p w:rsidR="0082789E" w:rsidRPr="0082789E" w:rsidRDefault="0082789E" w:rsidP="0082789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2789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</w:t>
      </w:r>
      <w:r w:rsidR="00B4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2789E">
        <w:rPr>
          <w:rFonts w:ascii="Times New Roman" w:eastAsia="Calibri" w:hAnsi="Times New Roman" w:cs="Times New Roman"/>
          <w:sz w:val="24"/>
          <w:szCs w:val="24"/>
          <w:lang w:val="ru-RU"/>
        </w:rPr>
        <w:t>учи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тель физической культуры</w:t>
      </w:r>
    </w:p>
    <w:p w:rsidR="0082789E" w:rsidRPr="0082789E" w:rsidRDefault="0082789E" w:rsidP="0082789E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82789E" w:rsidP="0082789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82789E" w:rsidP="0082789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82789E" w:rsidP="0082789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82789E" w:rsidP="0082789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82789E" w:rsidP="0082789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82789E" w:rsidP="0082789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82789E" w:rsidP="0082789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82789E" w:rsidP="0082789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82789E" w:rsidP="0082789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2789E">
        <w:rPr>
          <w:rFonts w:ascii="Times New Roman" w:eastAsia="Calibri" w:hAnsi="Times New Roman" w:cs="Times New Roman"/>
          <w:sz w:val="24"/>
          <w:szCs w:val="24"/>
          <w:lang w:val="ru-RU"/>
        </w:rPr>
        <w:t>Санкт-Петербург</w:t>
      </w:r>
    </w:p>
    <w:p w:rsidR="0082789E" w:rsidRPr="0082789E" w:rsidRDefault="0082789E" w:rsidP="0082789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2789E">
        <w:rPr>
          <w:rFonts w:ascii="Times New Roman" w:eastAsia="Calibri" w:hAnsi="Times New Roman" w:cs="Times New Roman"/>
          <w:sz w:val="24"/>
          <w:szCs w:val="24"/>
          <w:lang w:val="ru-RU"/>
        </w:rPr>
        <w:t>2022</w:t>
      </w: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Pr="0082789E" w:rsidRDefault="0082789E" w:rsidP="0082789E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Pr="00E779CA" w:rsidRDefault="0082789E" w:rsidP="0082789E">
      <w:pPr>
        <w:autoSpaceDE w:val="0"/>
        <w:autoSpaceDN w:val="0"/>
        <w:spacing w:after="0" w:line="230" w:lineRule="auto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82789E" w:rsidRPr="00E779CA" w:rsidRDefault="0082789E" w:rsidP="0082789E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начального общего образования по физической культуре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(одобрена решением ФУМО от 02.06.2020 г.).</w:t>
      </w:r>
      <w:proofErr w:type="gramEnd"/>
    </w:p>
    <w:p w:rsidR="0082789E" w:rsidRPr="00E779CA" w:rsidRDefault="0082789E" w:rsidP="0082789E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создании программы учитывались потребности современного российского общества в воспитании здорового поколения, государственная политика с национальными целями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увеличения продолжительности жизни граждан России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и научная теория физической культуры, представляющая закономерности двигательной деятельности человека. Здоровье закладывается в детстве, и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качественное образование в части физического воспитания, физической культуры детей дошкольного и начального возраста определяет образ жизни на многие годы.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гимнастика, игры, туризм, спорт.</w:t>
      </w:r>
    </w:p>
    <w:p w:rsidR="0082789E" w:rsidRPr="00E779CA" w:rsidRDefault="0082789E" w:rsidP="0082789E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По данной классификации физические упражнения делятся на четыре группы: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 игровые упражнения, состоящие из естественных видов действий (бега, бросков и т.п.),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действия; туристические физические упражнения, включающие ходьбу, бег, прыжки, преодоление препятствий, ходьбу на лыжах, езду на велосипеде, греблю в естественных природных условиях, эффективность которых оценивается комплексным воздействием на организм и результативностью преодоления расстояния и препятствий на местности; спортивные упражнения объединяют ту группу действий, исполнение которых искусственно стандартизировано в соответствии с Единой всесоюзной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спортивной классификацией и является предметом специализации для достижения максимальных спортивных результатов.</w:t>
      </w:r>
    </w:p>
    <w:p w:rsidR="0082789E" w:rsidRPr="00E779CA" w:rsidRDefault="0082789E" w:rsidP="0082789E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предметные результаты по учебному предмету «Физическая культура» в соответствии с Федеральным государственным образовательным стандартом начального общего образования (далее—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ФГ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ОС НОО) должны обеспечивать умение использовать основные гимнастические упражнения для формирования и укрепления здоровья, физического развития, физического совершенствования, повышения физической и умственной работоспособности.</w:t>
      </w:r>
    </w:p>
    <w:p w:rsidR="0082789E" w:rsidRPr="00E779CA" w:rsidRDefault="0082789E" w:rsidP="0082789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В программе отведено особое место упражнениям основной гимнастики и играм с использованием гимнастических упражнений. Овладение жизненно важными навыками гимнастики позволяет решить задачу овладения жизненно важными навыками плавания. Программа включает упражнения для развития гибкости и координации, эффективность развития которых приходится на возрастной период начальной школы. Целенаправленные физические упражнения позволяют избирательно и значительно их развить.</w:t>
      </w:r>
    </w:p>
    <w:p w:rsidR="0082789E" w:rsidRPr="00E779CA" w:rsidRDefault="0082789E" w:rsidP="0082789E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Программа обеспечивает «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общих представлений о физической культуре и спорте, физической активности,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спортивных)».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программы обеспечивает выполнение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нормативов Всероссийского физкультурно-спортивного комплекса ГТО и другие предметные результаты ФГОС НОО, а также</w:t>
      </w:r>
    </w:p>
    <w:p w:rsidR="0082789E" w:rsidRPr="00E779CA" w:rsidRDefault="0082789E" w:rsidP="0082789E">
      <w:pPr>
        <w:rPr>
          <w:lang w:val="ru-RU"/>
        </w:rPr>
        <w:sectPr w:rsidR="0082789E" w:rsidRPr="00E779CA" w:rsidSect="0082789E">
          <w:type w:val="continuous"/>
          <w:pgSz w:w="11900" w:h="16840"/>
          <w:pgMar w:top="298" w:right="634" w:bottom="29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96" w:line="220" w:lineRule="exact"/>
        <w:rPr>
          <w:lang w:val="ru-RU"/>
        </w:rPr>
      </w:pPr>
    </w:p>
    <w:p w:rsidR="0082789E" w:rsidRPr="00E779CA" w:rsidRDefault="0082789E" w:rsidP="0082789E">
      <w:pPr>
        <w:autoSpaceDE w:val="0"/>
        <w:autoSpaceDN w:val="0"/>
        <w:spacing w:after="0" w:line="271" w:lineRule="auto"/>
        <w:ind w:right="432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позволяет решить воспитательные задачи, изложенные в примерной программе воспитания, одобренной решением федерального учебно-методического объединения по общему образованию (протокол от 2 июня 2020 года № 2/20).</w:t>
      </w:r>
    </w:p>
    <w:p w:rsidR="0082789E" w:rsidRPr="00E779CA" w:rsidRDefault="0082789E" w:rsidP="0082789E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своему назначению примерная рабочая программа является ориентиром для составления рабочих программ образовательных учреждений: она даёт представление о целях, общей стратегии обучения, воспитания и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развития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в рамках учебного предмета «Физическая культура»; устанавливает обязательное предметное содержание, предусматривает распределение его по классам и структурирование по разделам и темам курса, определяет количественные и качественные характеристики содержания; даёт примерное распределение учебных часов по тематическим разделам и рекомендуемую последовательность их изучения с учётом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внутрипредметных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основной образовательной программы начального общего образования, а также требований к результатам обучения физической культуре на уровне целей изучения предмета и основных видов учебно-познавательной деятельности / учебных действий ученика по освоению учебного содержания.</w:t>
      </w:r>
    </w:p>
    <w:p w:rsidR="0082789E" w:rsidRPr="00E779CA" w:rsidRDefault="0082789E" w:rsidP="0082789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нашли своё отражение: Поручение Президента Российской Федерации об обеспечении внесения в примерные основные образовательные программы дошкольного, начального общего, основного общего и среднего общего образования изменений, предусматривающих обязательное выполнение воспитанниками и учащимися упражнений основной гимнастики в целях их физического развития (с учётом ограничений, обусловленных состоянием здоровья); условия Концепции модернизации преподавания учебного предмета «Физическая культура» в образовательных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организациях Российской Федерации, реализующих основные общеобразовательные программы, научные и методологические подходы к изучению физической культуры в начальной школе.</w:t>
      </w:r>
    </w:p>
    <w:p w:rsidR="0082789E" w:rsidRPr="00E779CA" w:rsidRDefault="0082789E" w:rsidP="0082789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«ФИЗИЧЕСКАЯ КУЛЬТУРА»</w:t>
      </w:r>
    </w:p>
    <w:p w:rsidR="0082789E" w:rsidRPr="00E779CA" w:rsidRDefault="0082789E" w:rsidP="0082789E">
      <w:pPr>
        <w:autoSpaceDE w:val="0"/>
        <w:autoSpaceDN w:val="0"/>
        <w:spacing w:before="190" w:after="0" w:line="286" w:lineRule="auto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систем: гимнастика, игры, туризм, спорт — и упражнений по преимущественной целевой направленности их использования с учётом сенситивных периодов развития учащихся начальной школы. В процессе овладения этой деятельностью формируется костно-мышечная система, укрепляется здоровье, совершенствуются физические качества, осваиваются необходимые двигательные действия, активно развиваются мышление, творчество и самостоятельность.</w:t>
      </w:r>
    </w:p>
    <w:p w:rsidR="0082789E" w:rsidRPr="00E779CA" w:rsidRDefault="0082789E" w:rsidP="0082789E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предмет «Физическая культура» обладает широкими возможностями в использовании форм, средств и методов обучения. Существенным компонентом содержания учебного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«Ф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изическая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культура» является физическое воспитание граждан России. Учебный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предмет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«Ф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изическая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культура» обогащает обучающихся системой знаний о сущности и общественном значении физической культуры и её влиянии на всестороннее развитие личности. Такие знания обеспечивают развитие гармоничной личности, мотивацию и способность обучающихся к различным видам деятельности, повышают их общую культуру.</w:t>
      </w:r>
    </w:p>
    <w:p w:rsidR="0082789E" w:rsidRPr="00E779CA" w:rsidRDefault="0082789E" w:rsidP="0082789E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Программа основана на системе научных знаний о человеке, сущности физической культуры,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учтены приоритеты в обучении на уровне начального образования, изложенные в Концепции модернизации преподавания учебного предмета «Физическая культура»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</w:p>
    <w:p w:rsidR="0082789E" w:rsidRPr="00E779CA" w:rsidRDefault="0082789E" w:rsidP="0082789E">
      <w:pPr>
        <w:rPr>
          <w:lang w:val="ru-RU"/>
        </w:rPr>
        <w:sectPr w:rsidR="0082789E" w:rsidRPr="00E779CA">
          <w:pgSz w:w="11900" w:h="16840"/>
          <w:pgMar w:top="316" w:right="666" w:bottom="28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96" w:line="220" w:lineRule="exact"/>
        <w:rPr>
          <w:lang w:val="ru-RU"/>
        </w:rPr>
      </w:pPr>
    </w:p>
    <w:p w:rsidR="0082789E" w:rsidRPr="00E779CA" w:rsidRDefault="0082789E" w:rsidP="0082789E">
      <w:pPr>
        <w:autoSpaceDE w:val="0"/>
        <w:autoSpaceDN w:val="0"/>
        <w:spacing w:after="0" w:line="281" w:lineRule="auto"/>
        <w:ind w:right="432"/>
        <w:rPr>
          <w:lang w:val="ru-RU"/>
        </w:rPr>
      </w:pP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образовательных организациях Российской Федерации, которые нашли отражение в содержании программы в части получения знаний и умений выполнения базовых упражнений гимнастики для правильного формирования опорно-двигательного аппарата, развития гибкости, координации, моторики; получения эмоционального удовлетворения от выполнения физических упражнений в игровой деятельности.</w:t>
      </w:r>
      <w:proofErr w:type="gramEnd"/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обеспечивает создание условий для высокого качества преподавания учебного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«Ф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изическая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культура» на уровне начального общего образования; выполнение требований, определённых статьёй 41 Федерального закона «Об образовании в Российской Федерации» «Охрана здоровья обучающихся», включая определение оптимальной учебной нагрузки, режима учебных занятий, создание условий для профилактики заболеваний и оздоровления обучающихся; </w:t>
      </w:r>
      <w:r w:rsidRPr="00E779CA">
        <w:rPr>
          <w:lang w:val="ru-RU"/>
        </w:rPr>
        <w:br/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способствует решению задач, определённых в Стратегии развития физической культуры и спорта в Российской Федерации на период до 2030 г. и Межотраслевой программе развития школьного спорта до 2024 г., и направлена на достижение национальных целей развития Российской Федерации, а именно: </w:t>
      </w:r>
      <w:r w:rsidRPr="00E779CA">
        <w:rPr>
          <w:lang w:val="ru-RU"/>
        </w:rPr>
        <w:br/>
      </w: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а) сохранение населения, здоровье и благополучие людей; </w:t>
      </w:r>
      <w:r w:rsidRPr="00E779CA">
        <w:rPr>
          <w:lang w:val="ru-RU"/>
        </w:rPr>
        <w:br/>
      </w: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б) создание возможностей для самореализации и развития талантов.</w:t>
      </w:r>
      <w:proofErr w:type="gramEnd"/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образования.</w:t>
      </w:r>
    </w:p>
    <w:p w:rsidR="0082789E" w:rsidRPr="00E779CA" w:rsidRDefault="0082789E" w:rsidP="0082789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В основе программы лежат представления об уникальности личности каждого учащегося начальной школы, индивидуальных возможностях каждого школьника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Федерации.</w:t>
      </w:r>
    </w:p>
    <w:p w:rsidR="0082789E" w:rsidRPr="00E779CA" w:rsidRDefault="0082789E" w:rsidP="0082789E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Ценностные ориентиры содержания программы направлены на воспитание творческих,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компетентных и успешных граждан России, способных к активной самореализации в личной, общественной и профессиональной деятельности. Обучение по программе позволяет формировать у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установку на формирование, сохранение и укрепление здоровья; освоить умения, навыки ведения здорового и безопасного образа жизни; выполнить нормы ГТО.</w:t>
      </w:r>
    </w:p>
    <w:p w:rsidR="0082789E" w:rsidRPr="00E779CA" w:rsidRDefault="0082789E" w:rsidP="0082789E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программы направлено на эффективное развитие физических качеств и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способностей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начальной школы; на воспитание личностных качеств, включающих в себя готовность и способность к саморазвитию, самооценке, рефлексии, анализу; формирует творческое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нестандартное мышление, инициативность, целеустремлённость; воспитывает этические чувства доброжелательности и эмоционально-нравственной отзывчивости, понимания и сопереживания чувствам других людей; учит взаимодействовать с окружающими людьми и работать в команде; проявлять лидерские качества.</w:t>
      </w:r>
    </w:p>
    <w:p w:rsidR="0082789E" w:rsidRPr="00E779CA" w:rsidRDefault="0082789E" w:rsidP="0082789E">
      <w:pPr>
        <w:autoSpaceDE w:val="0"/>
        <w:autoSpaceDN w:val="0"/>
        <w:spacing w:before="70" w:after="0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строится на принципах личностно-ориентированной, личностн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развивающей педагогики, которая определяет повышение внимания к культуре физического развития, ориентации физкультурно-спортивной деятельности на решение задач развития культуры движения, физическое воспитание.</w:t>
      </w:r>
    </w:p>
    <w:p w:rsidR="0082789E" w:rsidRPr="00E779CA" w:rsidRDefault="0082789E" w:rsidP="0082789E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Важное значение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в освоении программы уделено играм и игровым заданиям как простейшей форме физкультурно-спортивной деятельности. В программе используются сюжетные и импровизационно-творческие подвижные игры, рефлексивно-метафорические игры, игры на основе интеграции интеллектуального и двигательного компонентов. Игры повышают интерес к занятиям физической культурой, а также содействуют духовно-нравственному воспитанию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. Для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ознакомления с видами спорта в программе используются спортивные эстафеты, спортивные упражнения и спортивные игровые задания. Для ознакомления с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туристическими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спортивными</w:t>
      </w:r>
    </w:p>
    <w:p w:rsidR="0082789E" w:rsidRPr="00E779CA" w:rsidRDefault="0082789E" w:rsidP="0082789E">
      <w:pPr>
        <w:rPr>
          <w:lang w:val="ru-RU"/>
        </w:rPr>
        <w:sectPr w:rsidR="0082789E" w:rsidRPr="00E779CA">
          <w:pgSz w:w="11900" w:h="16840"/>
          <w:pgMar w:top="316" w:right="666" w:bottom="40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66" w:line="220" w:lineRule="exact"/>
        <w:rPr>
          <w:lang w:val="ru-RU"/>
        </w:rPr>
      </w:pPr>
    </w:p>
    <w:p w:rsidR="0082789E" w:rsidRPr="00E779CA" w:rsidRDefault="0082789E" w:rsidP="0082789E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упражнениями в программе используются туристические спортивные игры. Содержание программы обеспечивает достаточный объём практико-ориентированных знаний и умений.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ФГОС НОО содержание программы учебного предмета «Физическая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культура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»с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остоит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из следующих компонентов:</w:t>
      </w:r>
    </w:p>
    <w:p w:rsidR="0082789E" w:rsidRPr="00E779CA" w:rsidRDefault="0082789E" w:rsidP="0082789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знания о физической культуре (информационный компонент деятельности);</w:t>
      </w:r>
    </w:p>
    <w:p w:rsidR="0082789E" w:rsidRPr="00E779CA" w:rsidRDefault="0082789E" w:rsidP="0082789E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способы физкультурной деятельности (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операциональный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компонент деятельности);</w:t>
      </w:r>
    </w:p>
    <w:p w:rsidR="0082789E" w:rsidRPr="00E779CA" w:rsidRDefault="0082789E" w:rsidP="0082789E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физическое совершенствование (мотивационно-процессуальный компонент деятельности), которое подразделяется на физкультурно-оздоровительную и спортивно-оздоровительную деятельность.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180" w:after="0" w:line="286" w:lineRule="auto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Концепция программы основана на следующих принципах: </w:t>
      </w:r>
      <w:r w:rsidRPr="00E779CA">
        <w:rPr>
          <w:lang w:val="ru-RU"/>
        </w:rPr>
        <w:br/>
      </w: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систематичности и последовательности. </w:t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 систематичности и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последовательности предполагает регулярность занятий и систему чередования нагрузок с отдыхом, а также определённую последовательность занятий и взаимосвязь между различными сторонами их содержания. Учебный материал программы должен быть разделён на логически завершённые части, теоретическая база знаний подкрепляется практическими навыками. Особое внимание в программе уделяется повторяемости. Повторяются не только отдельные физические упражнения, но и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последовательность их в занятиях. Также повторяется в определённых чертах и последовательность самих занятий на протяжении недельных, месячных и других циклов. Принцип систематичности и последовательности повышает эффективность динамики развития основных физических качеств младших школьников с учётом их сенситивного периода развития: гибкости, координации, быстроты.</w:t>
      </w:r>
    </w:p>
    <w:p w:rsidR="0082789E" w:rsidRPr="00E779CA" w:rsidRDefault="0082789E" w:rsidP="0082789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Принципы непрерывности и цикличности. </w:t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Эти принципы выражают основные закономерности построения занятий в физическом воспитании. Они обеспечивает преемственность между занятиями, частоту и суммарную протяжённость их во времени. Кроме того, принцип непрерывности тесно связан с принципом системного чередования нагрузок и отдыха. Принцип цикличности заключается в повторяющейся последовательности занятий, что обеспечивает повышение тренированности, улучшает физическую подготовленность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обучающегося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2789E" w:rsidRPr="00E779CA" w:rsidRDefault="0082789E" w:rsidP="0082789E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возрастной адекватности направлений физического воспитания. </w:t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Программа учитывает возрастные и индивидуальные особенности детей младшего школьного возраста, что способствует гармоничному формированию двигательных умений и навыков.</w:t>
      </w:r>
    </w:p>
    <w:p w:rsidR="0082789E" w:rsidRPr="00E779CA" w:rsidRDefault="0082789E" w:rsidP="0082789E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наглядности. </w:t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Наглядность обучения и воспитания предполагает как широкое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использование зрительных ощущений, восприятия образов, так и постоянную опору на свидетельства всех других органов чувств, благодаря которым достигается непосредственный эффект от содержания программы. В процессе физического воспитания наглядность играет особенно важную роль,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чувств.</w:t>
      </w:r>
    </w:p>
    <w:p w:rsidR="0082789E" w:rsidRPr="00E779CA" w:rsidRDefault="0082789E" w:rsidP="0082789E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доступности и индивидуализации. </w:t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 доступности и индивидуализации означает требование оптимального соответствия задач, средств и методов физического воспитания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возможностям обучающихся. При реализации принципа доступности учитывается готовность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к освоению материала, выполнению той или иной физической нагрузки и определяется мера доступности задания. Готовность к выполнению заданий зависит от уровня физического и интеллектуального развития, а также от их субъективной установки, выражающейся в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преднамеренном, целеустремлённом и волевом поведении обучающихся.</w:t>
      </w:r>
    </w:p>
    <w:p w:rsidR="0082789E" w:rsidRPr="00E779CA" w:rsidRDefault="0082789E" w:rsidP="0082789E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осознанности и активности. </w:t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Принцип осознанности и активности предполагает осмысленное отношение обучающихся к выполнению физических упражнений, осознание и последовательность техники выполнения упражнений (комплексов упражнений), техники дыхания,</w:t>
      </w:r>
    </w:p>
    <w:p w:rsidR="0082789E" w:rsidRPr="00E779CA" w:rsidRDefault="0082789E" w:rsidP="0082789E">
      <w:pPr>
        <w:rPr>
          <w:lang w:val="ru-RU"/>
        </w:rPr>
        <w:sectPr w:rsidR="0082789E" w:rsidRPr="00E779CA">
          <w:pgSz w:w="11900" w:h="16840"/>
          <w:pgMar w:top="286" w:right="680" w:bottom="332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66" w:line="220" w:lineRule="exact"/>
        <w:rPr>
          <w:lang w:val="ru-RU"/>
        </w:rPr>
      </w:pPr>
    </w:p>
    <w:p w:rsidR="0082789E" w:rsidRPr="00E779CA" w:rsidRDefault="0082789E" w:rsidP="0082789E">
      <w:pPr>
        <w:autoSpaceDE w:val="0"/>
        <w:autoSpaceDN w:val="0"/>
        <w:spacing w:after="0" w:line="230" w:lineRule="auto"/>
        <w:rPr>
          <w:lang w:val="ru-RU"/>
        </w:rPr>
      </w:pP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дозированности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объёма и интенсивности выполнения упражнений в соответствии с возможностями.</w:t>
      </w:r>
    </w:p>
    <w:p w:rsidR="0082789E" w:rsidRPr="00E779CA" w:rsidRDefault="0082789E" w:rsidP="0082789E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Осознавая оздоровительное воздействие физических упражнений на организм, обучающиеся учатся самостоятельно и творчески решать двигательные задачи.</w:t>
      </w:r>
    </w:p>
    <w:p w:rsidR="0082789E" w:rsidRPr="00E779CA" w:rsidRDefault="0082789E" w:rsidP="0082789E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динамичности. </w:t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 динамичности выражает общую тенденцию требований, предъявляемых к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обучающимся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программой, которая заключается в постановке и выполнении всё более трудных новых заданий, в постепенном нарастании объёма и интенсивности и связанных с ними нагрузок. Программой предусмотрено регулярное обновление заданий с общей тенденцией к росту физических нагрузок.</w:t>
      </w:r>
    </w:p>
    <w:p w:rsidR="0082789E" w:rsidRPr="00E779CA" w:rsidRDefault="0082789E" w:rsidP="0082789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вариативности. </w:t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 вариативности программы предполагает многообразие и гибкость используемых в программе форм, средств и методов обучения в зависимости от физического развития, индивидуальных особенностей и функциональных возможностей обучающихся, которые описаны в программе. Соблюдение этих принципов позволит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обучающимся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достичь наиболее эффективных результатов.</w:t>
      </w:r>
    </w:p>
    <w:p w:rsidR="0082789E" w:rsidRPr="00E779CA" w:rsidRDefault="0082789E" w:rsidP="0082789E">
      <w:pPr>
        <w:autoSpaceDE w:val="0"/>
        <w:autoSpaceDN w:val="0"/>
        <w:spacing w:before="70" w:after="0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программы предполагает соблюдение главных педагогических правил: от известного к неизвестному, от лёгкого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трудному, от простого к сложному. Планирование учебного материала рекомендуется в соответствии с постепенным освоением теоретических знаний, практических умений и навыков в учебной и самостоятельной физкультурной, оздоровительной деятельности.</w:t>
      </w:r>
    </w:p>
    <w:p w:rsidR="0082789E" w:rsidRPr="00E779CA" w:rsidRDefault="0082789E" w:rsidP="0082789E">
      <w:pPr>
        <w:autoSpaceDE w:val="0"/>
        <w:autoSpaceDN w:val="0"/>
        <w:spacing w:before="70" w:after="0"/>
        <w:ind w:right="576" w:firstLine="180"/>
        <w:rPr>
          <w:lang w:val="ru-RU"/>
        </w:rPr>
      </w:pP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В основе программы лежит системно-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деятельностный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подход, целью которого является формирование у обучающихся полного представления о возможностях физической культуры.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содержании программы учитывается взаимосвязь изучаемых явлений и процессов, что позволит успешно достигнуть планируемых результатов — предметных,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и личностных.</w:t>
      </w:r>
    </w:p>
    <w:p w:rsidR="0082789E" w:rsidRPr="00E779CA" w:rsidRDefault="0082789E" w:rsidP="0082789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«ФИЗИЧЕСКАЯ КУЛЬТУРА»</w:t>
      </w:r>
    </w:p>
    <w:p w:rsidR="0082789E" w:rsidRPr="00E779CA" w:rsidRDefault="0082789E" w:rsidP="0082789E">
      <w:pPr>
        <w:autoSpaceDE w:val="0"/>
        <w:autoSpaceDN w:val="0"/>
        <w:spacing w:before="190" w:after="0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Цели изучения учебного предмета «Физическая культура»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2789E" w:rsidRPr="00E779CA" w:rsidRDefault="0082789E" w:rsidP="0082789E">
      <w:pPr>
        <w:autoSpaceDE w:val="0"/>
        <w:autoSpaceDN w:val="0"/>
        <w:spacing w:before="70" w:after="0" w:line="271" w:lineRule="auto"/>
        <w:ind w:right="1008"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Цели и задачи программы обеспечивают результаты освоения основной образовательной программы начального общего образования по учебному предмету «Физическая культура» в соответствии с ФГОС НОО.</w:t>
      </w:r>
    </w:p>
    <w:p w:rsidR="0082789E" w:rsidRPr="00E779CA" w:rsidRDefault="0082789E" w:rsidP="0082789E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К направлению первостепенной значимости при реализации образовательных функций учебного предмета «Физическая культура» традиционно относят формирование знаний основ физической культуры как науки области знаний о человеке, прикладных умениях и навыках, основанных на физических упражнениях для формирования и укрепления здоровья, физического развития и физического совершенствования, повышения физической и умственной работоспособности, и как одного из основных компонентов общей культуры человека.</w:t>
      </w:r>
      <w:proofErr w:type="gramEnd"/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образования.</w:t>
      </w:r>
    </w:p>
    <w:p w:rsidR="0082789E" w:rsidRPr="00E779CA" w:rsidRDefault="0082789E" w:rsidP="0082789E">
      <w:pPr>
        <w:autoSpaceDE w:val="0"/>
        <w:autoSpaceDN w:val="0"/>
        <w:spacing w:before="70" w:after="0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В содержании программы учтены основные направления развития познавательной активности человека, включая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82789E" w:rsidRPr="00E779CA" w:rsidRDefault="0082789E" w:rsidP="0082789E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Задача учебного предмета состоит в формировании системы физкультурных знаний, жизненно важных прикладных умений и навыков, основанных на физических упражнениях для укрепления здоровья (физического, социального и психологического), освоении упражнений основной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гимнастики, плавания как жизненно важных навыков человека; овладение умениями организовывать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здоровьесберегающую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жизнедеятельность (распорядок дня, утренняя гимнастика, гимнастические</w:t>
      </w:r>
      <w:proofErr w:type="gramEnd"/>
    </w:p>
    <w:p w:rsidR="0082789E" w:rsidRPr="00E779CA" w:rsidRDefault="0082789E" w:rsidP="0082789E">
      <w:pPr>
        <w:rPr>
          <w:lang w:val="ru-RU"/>
        </w:rPr>
        <w:sectPr w:rsidR="0082789E" w:rsidRPr="00E779CA">
          <w:pgSz w:w="11900" w:h="16840"/>
          <w:pgMar w:top="286" w:right="668" w:bottom="31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66" w:line="220" w:lineRule="exact"/>
        <w:rPr>
          <w:lang w:val="ru-RU"/>
        </w:rPr>
      </w:pPr>
    </w:p>
    <w:p w:rsidR="0082789E" w:rsidRPr="00E779CA" w:rsidRDefault="0082789E" w:rsidP="0082789E">
      <w:pPr>
        <w:autoSpaceDE w:val="0"/>
        <w:autoSpaceDN w:val="0"/>
        <w:spacing w:after="0" w:line="271" w:lineRule="auto"/>
        <w:ind w:right="14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минутки, подвижные и общеразвивающие игры и т.д.); умении применять правила безопасности при выполнении физических упражнений и различных форм двигательной деятельности и как результат—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фи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зическое воспитание, формирование здоровья и здорового образа жизни.</w:t>
      </w:r>
    </w:p>
    <w:p w:rsidR="0082789E" w:rsidRPr="00E779CA" w:rsidRDefault="0082789E" w:rsidP="0082789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Наряду с этим программа обеспечивает:</w:t>
      </w:r>
    </w:p>
    <w:p w:rsidR="0082789E" w:rsidRPr="00E779CA" w:rsidRDefault="0082789E" w:rsidP="0082789E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преемственность основных образовательных программ дошкольного, начального общего и основного общего образования;</w:t>
      </w:r>
    </w:p>
    <w:p w:rsidR="0082789E" w:rsidRPr="00E779CA" w:rsidRDefault="0082789E" w:rsidP="0082789E">
      <w:pPr>
        <w:autoSpaceDE w:val="0"/>
        <w:autoSpaceDN w:val="0"/>
        <w:spacing w:before="240" w:after="0" w:line="271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возможности формирования индивидуального подхода и различного уровня сложности с учётом образовательных потребностей и способностей обучающихся (включая одарённых детей, детей с ограниченными возможностями здоровья);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государственные гарантии качества начального общего образования, личностного развития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82789E" w:rsidRPr="00E779CA" w:rsidRDefault="0082789E" w:rsidP="0082789E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овладение современными технологическими средствами в ходе обучения и в повседневной жизни, освоение цифровых образовательных сред для проверки и приобретения знаний, расширения возможностей личного образовательного маршрута;</w:t>
      </w:r>
    </w:p>
    <w:p w:rsidR="0082789E" w:rsidRPr="00E779CA" w:rsidRDefault="0082789E" w:rsidP="0082789E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обучающихся знаний о месте физической культуры и спорта в национальной стратегии развития России, их исторической роли, вкладе спортсменов России в мировое спортивное наследие;</w:t>
      </w:r>
    </w:p>
    <w:p w:rsidR="0082789E" w:rsidRPr="00E779CA" w:rsidRDefault="0082789E" w:rsidP="0082789E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технологий командной работы на основе личного вклада каждого в решение общих задач, осознания личной ответственности, объективной оценки своих и командных возможностей.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 индивидуального подхода в обучении позволяет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обучающимся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осваивать программу в соответствии с возможностями каждого.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Универсальными компетенциями учащихся на этапе начального образования по программе являются:</w:t>
      </w:r>
    </w:p>
    <w:p w:rsidR="0082789E" w:rsidRPr="00E779CA" w:rsidRDefault="0082789E" w:rsidP="0082789E">
      <w:pPr>
        <w:autoSpaceDE w:val="0"/>
        <w:autoSpaceDN w:val="0"/>
        <w:spacing w:before="178" w:after="0" w:line="274" w:lineRule="auto"/>
        <w:ind w:left="420" w:right="86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умение организовывать собственную деятельность, выбирать и использовать средства физической культуры для достижения цели динамики личного физического развития и физического совершенствования;</w:t>
      </w:r>
    </w:p>
    <w:p w:rsidR="0082789E" w:rsidRPr="00E779CA" w:rsidRDefault="0082789E" w:rsidP="0082789E">
      <w:pPr>
        <w:autoSpaceDE w:val="0"/>
        <w:autoSpaceDN w:val="0"/>
        <w:spacing w:before="238" w:after="0"/>
        <w:ind w:left="420" w:right="432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умение активно включаться в коллективную деятельность, взаимодействовать со сверстниками в достижении общих целей, проявлять лидерские качества в соревновательной деятельности, работоспособность в учебно-тренировочном процессе, взаимопомощь при изучении и выполнении физических упражнений;</w:t>
      </w:r>
    </w:p>
    <w:p w:rsidR="0082789E" w:rsidRPr="00E779CA" w:rsidRDefault="0082789E" w:rsidP="0082789E">
      <w:pPr>
        <w:autoSpaceDE w:val="0"/>
        <w:autoSpaceDN w:val="0"/>
        <w:spacing w:before="238" w:after="0" w:line="281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доносить информацию в доступной, яркой, эмоциональной форме в процессе общения и взаимодействия со сверстниками и взрослыми людьми, в том числе при передаче информации на заданную тему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общим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сведениям теории физической культуры, методикам выполнения физических упражнений, правилам проведения общеразвивающих подвижных игр и игровых заданий;</w:t>
      </w:r>
    </w:p>
    <w:p w:rsidR="0082789E" w:rsidRPr="00E779CA" w:rsidRDefault="0082789E" w:rsidP="0082789E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умение работать над ошибками, в том числе при выполнении физических упражнений, слышать замечания и рекомендации педагога, концентрироваться при практическом выполнении заданий, ставить перед собой задачи гармоничного физического развития.</w:t>
      </w:r>
    </w:p>
    <w:p w:rsidR="0082789E" w:rsidRPr="00E779CA" w:rsidRDefault="0082789E" w:rsidP="0082789E">
      <w:pPr>
        <w:rPr>
          <w:lang w:val="ru-RU"/>
        </w:rPr>
        <w:sectPr w:rsidR="0082789E" w:rsidRPr="00E779CA">
          <w:pgSz w:w="11900" w:h="16840"/>
          <w:pgMar w:top="286" w:right="712" w:bottom="302" w:left="666" w:header="720" w:footer="720" w:gutter="0"/>
          <w:cols w:space="720" w:equalWidth="0">
            <w:col w:w="10522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138" w:line="220" w:lineRule="exact"/>
        <w:rPr>
          <w:lang w:val="ru-RU"/>
        </w:rPr>
      </w:pPr>
    </w:p>
    <w:p w:rsidR="0082789E" w:rsidRPr="00E779CA" w:rsidRDefault="0082789E" w:rsidP="0082789E">
      <w:pPr>
        <w:autoSpaceDE w:val="0"/>
        <w:autoSpaceDN w:val="0"/>
        <w:spacing w:after="0"/>
        <w:ind w:firstLine="180"/>
        <w:rPr>
          <w:lang w:val="ru-RU"/>
        </w:rPr>
      </w:pPr>
      <w:proofErr w:type="gramStart"/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«Физическая культура» в учебном плане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«Физическая культура» в начальной школе, составляет 405 ч (три часа в неделю в каждом классе): 1 класс — 99 ч; 2 класс — 102 ч; 3 класс — 102 ч; 4 класс — 102 ч.</w:t>
      </w:r>
      <w:proofErr w:type="gramEnd"/>
    </w:p>
    <w:p w:rsidR="0082789E" w:rsidRPr="00E779CA" w:rsidRDefault="0082789E" w:rsidP="0082789E">
      <w:pPr>
        <w:rPr>
          <w:lang w:val="ru-RU"/>
        </w:rPr>
        <w:sectPr w:rsidR="0082789E" w:rsidRPr="00E779CA">
          <w:pgSz w:w="11900" w:h="16840"/>
          <w:pgMar w:top="358" w:right="718" w:bottom="1440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Pr="00E779CA" w:rsidRDefault="0082789E" w:rsidP="0082789E">
      <w:pPr>
        <w:autoSpaceDE w:val="0"/>
        <w:autoSpaceDN w:val="0"/>
        <w:spacing w:after="0" w:line="230" w:lineRule="auto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2789E" w:rsidRPr="00E779CA" w:rsidRDefault="0082789E" w:rsidP="0082789E">
      <w:pPr>
        <w:autoSpaceDE w:val="0"/>
        <w:autoSpaceDN w:val="0"/>
        <w:spacing w:before="346" w:after="0" w:line="230" w:lineRule="auto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культура. Культура движения. Гимнастика. Регулярные занятия физической культурой в рамках учебной и внеурочной деятельности. Основные разделы урока.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Исходные положения в физических упражнениях: стойки, упоры, седы,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положения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лёжа, сидя, у опоры.</w:t>
      </w:r>
    </w:p>
    <w:p w:rsidR="0082789E" w:rsidRPr="00E779CA" w:rsidRDefault="0082789E" w:rsidP="0082789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Правила поведения на уроках физической культуры. Общие принципы выполнения гимнастических упражнений. Гимнастический шаг. Гимнастический (мягкий) бег. Основные хореографические позиции.</w:t>
      </w:r>
    </w:p>
    <w:p w:rsidR="0082789E" w:rsidRPr="00E779CA" w:rsidRDefault="0082789E" w:rsidP="0082789E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упражнений, проведении игр и спортивных эстафет.</w:t>
      </w:r>
    </w:p>
    <w:p w:rsidR="0082789E" w:rsidRPr="00E779CA" w:rsidRDefault="0082789E" w:rsidP="0082789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Распорядок дня. Личная гигиена. Основные правила личной гигиены.</w:t>
      </w:r>
    </w:p>
    <w:p w:rsidR="0082789E" w:rsidRPr="00E779CA" w:rsidRDefault="0082789E" w:rsidP="0082789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Самоконтроль. Строевые команды, построение, расчёт.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Физические упражнения </w:t>
      </w:r>
      <w:r w:rsidRPr="00E779CA">
        <w:rPr>
          <w:lang w:val="ru-RU"/>
        </w:rPr>
        <w:br/>
      </w:r>
      <w:r w:rsidRPr="00E779CA">
        <w:rPr>
          <w:lang w:val="ru-RU"/>
        </w:rPr>
        <w:tab/>
      </w:r>
      <w:proofErr w:type="spellStart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Упражнения</w:t>
      </w:r>
      <w:proofErr w:type="spellEnd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по видам разминки </w:t>
      </w:r>
      <w:r w:rsidRPr="00E779CA">
        <w:rPr>
          <w:lang w:val="ru-RU"/>
        </w:rPr>
        <w:br/>
      </w: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разминка. </w:t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Упражнения общей разминки. Влияние выполнения упражнений общей разминки на подготовку мышц тела к выполнению физических упражнений. Освоение техники выполнения упражнений общей разминки с контролем дыхания: приставные шаги вперёд на полной стопе (гимнастический шаг), шаги с продвижением вперёд на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полупальцах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и пятках («казачок»), шаги с продвижением вперёд на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полупальцах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с выпрямленными коленями и в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полуприседе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(«жираф»),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шаги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с продвижением вперёд, сочетаемые с отведением рук назад на горизонтальном уровне («конькобежец»). Освоение танцевальных позиций у опоры.</w:t>
      </w:r>
    </w:p>
    <w:p w:rsidR="0082789E" w:rsidRPr="00E779CA" w:rsidRDefault="0082789E" w:rsidP="0082789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Партерная разминка. </w:t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техники выполнения упражнений для формирования и развития опорно-двигательного аппарата: упражнения для формирования стопы, укрепления мышц стопы, развития гибкости и подвижности суставов («лягушонок»); упражнения для растяжки задней поверхности мышц бедра и формирования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выворотности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стоп («крестик»); упражнения для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укрепления мышц ног, увеличения подвижности тазобедренных, коленных и голеностопных суставов («велосипед»).</w:t>
      </w:r>
    </w:p>
    <w:p w:rsidR="0082789E" w:rsidRPr="00E779CA" w:rsidRDefault="0082789E" w:rsidP="0082789E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Упражнения для укрепления мышц тела и развития гибкости позвоночника, упражнения для разогревания методом скручивания мышц спины («верёвочка»); упражнения для укрепления мышц спины и увеличения их эластичности («рыбка»); упражнения для развития гибкости позвоночника и плечевого пояса («мост») из положения лёжа.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Подводящие упражнения </w:t>
      </w:r>
      <w:r w:rsidRPr="00E779CA">
        <w:rPr>
          <w:lang w:val="ru-RU"/>
        </w:rPr>
        <w:br/>
      </w: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Группировка, кувырок в сторону; освоение подводящих упражнений к выполнению продольных и поперечных шпагатов («ящерка»).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Упражнения для развития моторики и координации с гимнастическим предметом </w:t>
      </w: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Удержание скакалки.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Вращение кистью руки скакалки, сложенной вчетверо, — перед собой, сложенной вдвое — поочерёдно в лицевой, боковой плоскостях.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Подскоки через скакалку вперёд, назад. Прыжки через скакалку вперёд, назад. Игровые задания со скакалкой.</w:t>
      </w:r>
    </w:p>
    <w:p w:rsidR="0082789E" w:rsidRPr="00E779CA" w:rsidRDefault="0082789E" w:rsidP="0082789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Удержание гимнастического мяча. Баланс мяча на ладони, передача мяча из руки в руку.</w:t>
      </w:r>
    </w:p>
    <w:p w:rsidR="0082789E" w:rsidRPr="00E779CA" w:rsidRDefault="0082789E" w:rsidP="0082789E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Одиночный отбив мяча от пола. Переброска мяча с ладони на тыльную сторону руки и обратно. Перекат мяча по полу, по рукам. Бросок и ловля мяча. Игровые задания с мячом.</w:t>
      </w:r>
    </w:p>
    <w:p w:rsidR="0082789E" w:rsidRPr="00E779CA" w:rsidRDefault="0082789E" w:rsidP="0082789E">
      <w:pPr>
        <w:autoSpaceDE w:val="0"/>
        <w:autoSpaceDN w:val="0"/>
        <w:spacing w:before="70" w:after="0" w:line="262" w:lineRule="auto"/>
        <w:ind w:left="180" w:right="576"/>
        <w:rPr>
          <w:lang w:val="ru-RU"/>
        </w:rPr>
      </w:pPr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Упражнения для развития координации и развития жизненно важных навыков и умений </w:t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Равновесие — колено вперёд попеременно каждой ногой. Равновесие («арабеск») попеременно</w:t>
      </w:r>
    </w:p>
    <w:p w:rsidR="0082789E" w:rsidRPr="00E779CA" w:rsidRDefault="0082789E" w:rsidP="0082789E">
      <w:pPr>
        <w:rPr>
          <w:lang w:val="ru-RU"/>
        </w:rPr>
        <w:sectPr w:rsidR="0082789E" w:rsidRPr="00E779CA">
          <w:pgSz w:w="11900" w:h="16840"/>
          <w:pgMar w:top="298" w:right="638" w:bottom="410" w:left="666" w:header="720" w:footer="720" w:gutter="0"/>
          <w:cols w:space="720" w:equalWidth="0">
            <w:col w:w="10596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66" w:line="220" w:lineRule="exact"/>
        <w:rPr>
          <w:lang w:val="ru-RU"/>
        </w:rPr>
      </w:pPr>
    </w:p>
    <w:p w:rsidR="0082789E" w:rsidRPr="00E779CA" w:rsidRDefault="0082789E" w:rsidP="0082789E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каждой ногой. Повороты в обе стороны на сорок пять и девяносто градусов. Прыжки толчком с двух ног вперёд, назад, с поворотом на сорок пять и девяносто градусов в обе стороны.</w:t>
      </w:r>
    </w:p>
    <w:p w:rsidR="0082789E" w:rsidRPr="00E779CA" w:rsidRDefault="0082789E" w:rsidP="0082789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Освоение танцевальных шагов: «буратино», «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ковырялочка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», «верёвочка».</w:t>
      </w:r>
    </w:p>
    <w:p w:rsidR="0082789E" w:rsidRPr="00E779CA" w:rsidRDefault="0082789E" w:rsidP="0082789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Бег, сочетаемый с круговыми движениями руками.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E779CA">
        <w:rPr>
          <w:lang w:val="ru-RU"/>
        </w:rPr>
        <w:tab/>
      </w:r>
      <w:proofErr w:type="spellStart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Игрыиигровыезадания</w:t>
      </w:r>
      <w:proofErr w:type="spellEnd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, </w:t>
      </w:r>
      <w:proofErr w:type="spellStart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спортивныеэстафеты</w:t>
      </w:r>
      <w:proofErr w:type="spellEnd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E779CA">
        <w:rPr>
          <w:lang w:val="ru-RU"/>
        </w:rPr>
        <w:br/>
      </w: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Музыкально-сценические игры. Игровые задания. Спортивные эстафеты с мячом, со скакалкой. Спортивные игры с элементами единоборства.</w:t>
      </w:r>
    </w:p>
    <w:p w:rsidR="0082789E" w:rsidRPr="00E779CA" w:rsidRDefault="0082789E" w:rsidP="0082789E">
      <w:pPr>
        <w:autoSpaceDE w:val="0"/>
        <w:autoSpaceDN w:val="0"/>
        <w:spacing w:before="70" w:after="0" w:line="262" w:lineRule="auto"/>
        <w:ind w:left="180" w:right="2736"/>
        <w:rPr>
          <w:lang w:val="ru-RU"/>
        </w:rPr>
      </w:pPr>
      <w:proofErr w:type="spellStart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Организующиекомандыиприёмы</w:t>
      </w:r>
      <w:proofErr w:type="spellEnd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Освоение универсальных умений при выполнении организующих команд.</w:t>
      </w:r>
    </w:p>
    <w:p w:rsidR="0082789E" w:rsidRPr="00E779CA" w:rsidRDefault="0082789E" w:rsidP="0082789E">
      <w:pPr>
        <w:autoSpaceDE w:val="0"/>
        <w:autoSpaceDN w:val="0"/>
        <w:spacing w:before="264" w:after="0" w:line="230" w:lineRule="auto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82789E" w:rsidRPr="00E779CA" w:rsidRDefault="0082789E" w:rsidP="0082789E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Гармоничное физическое развитие. Контрольные измерения массы и длины своего тела. Осанка.</w:t>
      </w:r>
    </w:p>
    <w:p w:rsidR="0082789E" w:rsidRPr="00E779CA" w:rsidRDefault="0082789E" w:rsidP="0082789E">
      <w:pPr>
        <w:autoSpaceDE w:val="0"/>
        <w:autoSpaceDN w:val="0"/>
        <w:spacing w:before="70" w:after="0"/>
        <w:ind w:right="14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Занятия гимнастикой в Древней Греции. Древние Олимпийские игры. Символ победы на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Олимпийских играх. Возрождение Олимпийских игр. Современная история Олимпийских игр. Виды гимнастики в спорте и олимпийские гимнастические виды спорта. Всероссийские и международные соревнования. Календарные соревнования.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Упражнения по видам разминки </w:t>
      </w:r>
      <w:r w:rsidRPr="00E779CA">
        <w:rPr>
          <w:lang w:val="ru-RU"/>
        </w:rPr>
        <w:br/>
      </w: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разминка. </w:t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Упражнения общей разминки. Повторение разученных упражнений.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Освоение техники выполнения упражнений общей разминки с контролем дыхания: гимнастический бег вперёд, назад; приставные шаги на полной стопе вперёд с движениями головой в стороны («индюшонок »); шаги в полном приседе («гусиный шаг»); небольшие прыжки в полном приседе («мячик»); шаги с наклоном туловища вперёд до касания грудью бедра («цапля»); приставные шаги в сторону с наклонами («качалка»);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наклоны туловища вперёд, попеременно касаясь прямых ног животом, грудью («складочка»).</w:t>
      </w:r>
    </w:p>
    <w:p w:rsidR="0082789E" w:rsidRPr="00E779CA" w:rsidRDefault="0082789E" w:rsidP="0082789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Партерная разминка.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Повторение и освоение новых упражнений основной гимнастики для формирования и развития опорно-двигательного аппарата, включая: упражнения для формирования стопы, укрепления мышц стопы, развития гибкости и подвижности суставов; упражнения для развития эластичности мышц ног и формирования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выворотности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стоп; упражнения для укрепления мышц ног, рук; упражнения для увеличения подвижности тазобедренных, коленных и голеностопных суставов.</w:t>
      </w:r>
      <w:proofErr w:type="gramEnd"/>
    </w:p>
    <w:p w:rsidR="0082789E" w:rsidRPr="00E779CA" w:rsidRDefault="0082789E" w:rsidP="0082789E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упражнений для укрепления мышц спины и брюшного пресса («берёзка»); упражнения для укрепления мышц спины («рыбка», «коробочка»); упражнения для укрепления брюшного пресса («уголок»); упражнения для укрепления мышц спины и увеличения их эластичности («киска»); упражнения для развития гибкости: отведение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ноги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назад стоя на колене (махи назад) поочерёдно правой и левой ногой; прямые ноги разведены в стороны, наклоны туловища попеременно к каждой ноге, руки вверх, прижаты к ушам («коромысло»); упражнение для укрепления мышц живота, развития координации, укрепления мышц бедер («неваляшка»).</w:t>
      </w:r>
    </w:p>
    <w:p w:rsidR="0082789E" w:rsidRPr="00E779CA" w:rsidRDefault="0082789E" w:rsidP="0082789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Разминка у опоры.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упражнений для укрепления голеностопных суставов, развития координации и увеличения эластичности мышц: стоя лицом к гимнастической стенке (колени прямые, туловище и голова прямо, плечи опущены, живот и таз подтянуты, руки в опоре на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гимнастической стенке на высоте талии, локти вниз),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полуприсед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(колени вперёд, вместе) — вытянуть колени — подняться на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полупальцы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— опустить пятки на пол в исходное положение.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Наклоны туловища вперёд, назад и в сторону в опоре на полной стопе и на носках. Равновесие «пассе» (в сторону, затем вперёд) в опоре на стопе и на носках. Равновесие с ногой вперёд (горизонтально) и мах вперёд горизонтально. Приставные шаги в сторону и повороты. Прыжки: ноги вместе (с прямыми и с согнутыми коленями), разножка на сорок пять и девяносто градусов (вперёд и в сторону).</w:t>
      </w:r>
    </w:p>
    <w:p w:rsidR="0082789E" w:rsidRPr="00E779CA" w:rsidRDefault="0082789E" w:rsidP="0082789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Подводящие упражнения, акробатические упражнения</w:t>
      </w:r>
    </w:p>
    <w:p w:rsidR="0082789E" w:rsidRPr="00E779CA" w:rsidRDefault="0082789E" w:rsidP="0082789E">
      <w:pPr>
        <w:rPr>
          <w:lang w:val="ru-RU"/>
        </w:rPr>
        <w:sectPr w:rsidR="0082789E" w:rsidRPr="00E779CA">
          <w:pgSz w:w="11900" w:h="16840"/>
          <w:pgMar w:top="286" w:right="652" w:bottom="296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90" w:line="220" w:lineRule="exact"/>
        <w:rPr>
          <w:lang w:val="ru-RU"/>
        </w:rPr>
      </w:pP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упражнений: кувырок вперёд, назад; шпагат, колесо, мост из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положения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сидя, стоя и вставание из положения мост.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/>
        <w:ind w:right="576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Упражнениядляразвитиямоторикиикоординациисгимнастическимпредметом </w:t>
      </w:r>
      <w:r w:rsidRPr="00E779CA">
        <w:rPr>
          <w:lang w:val="ru-RU"/>
        </w:rPr>
        <w:br/>
      </w: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Удержание скакалки. Вращение кистью руки скакалки, сложенной вдвое, перед собой, ловля скакалки. Высокие прыжки вперёд через скакалку с двойным махом вперёд. Игровые задания со скакалкой.</w:t>
      </w:r>
    </w:p>
    <w:p w:rsidR="0082789E" w:rsidRPr="00E779CA" w:rsidRDefault="0082789E" w:rsidP="0082789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Бросок мяча в заданную плоскость и ловля мяча. Серия отбивов мяча.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Игровые задания, в том числе с мячом и скакалкой. Спортивные эстафеты с гимнастическим предметом. Спортивные и туристические физические игры и игровые задания.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E779CA">
        <w:rPr>
          <w:lang w:val="ru-RU"/>
        </w:rPr>
        <w:tab/>
      </w:r>
      <w:proofErr w:type="spellStart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Комбинацииупражнений</w:t>
      </w:r>
      <w:proofErr w:type="spellEnd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. </w:t>
      </w:r>
      <w:proofErr w:type="spellStart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Осваиваемсоединениеизученныхупражненийвкомбинации</w:t>
      </w:r>
      <w:proofErr w:type="spellEnd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Пример: </w:t>
      </w:r>
      <w:r w:rsidRPr="00E779CA">
        <w:rPr>
          <w:lang w:val="ru-RU"/>
        </w:rPr>
        <w:br/>
      </w: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Исходное положение: стоя в </w:t>
      </w:r>
      <w:r>
        <w:rPr>
          <w:rFonts w:ascii="Times New Roman" w:eastAsia="Times New Roman" w:hAnsi="Times New Roman"/>
          <w:color w:val="000000"/>
          <w:sz w:val="24"/>
        </w:rPr>
        <w:t>VI</w:t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позиции ног, колени вытянуты, рука с мячом на ладони вперёд (локоть прямой) — бросок мяча в заданную плоскость (на шаг вперёд) — шаг вперёд с поворотом тела на триста шестьдесят градусов — ловля мяча.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Пример: </w:t>
      </w:r>
      <w:r w:rsidRPr="00E779CA">
        <w:rPr>
          <w:lang w:val="ru-RU"/>
        </w:rPr>
        <w:br/>
      </w: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Исходное положение: сидя в группировке — кувырок вперед-поворот «казак» — подъём — стойка в </w:t>
      </w:r>
      <w:r>
        <w:rPr>
          <w:rFonts w:ascii="Times New Roman" w:eastAsia="Times New Roman" w:hAnsi="Times New Roman"/>
          <w:color w:val="000000"/>
          <w:sz w:val="24"/>
        </w:rPr>
        <w:t>VI</w:t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позиции, руки опущены.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Упражнениядляразвитиякоординациииразвитияжизненноважныхнавыковиумений </w:t>
      </w:r>
      <w:r w:rsidRPr="00E779CA">
        <w:rPr>
          <w:lang w:val="ru-RU"/>
        </w:rPr>
        <w:br/>
      </w: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Плавательная подготовка </w:t>
      </w:r>
      <w:r w:rsidRPr="00E779CA">
        <w:rPr>
          <w:lang w:val="ru-RU"/>
        </w:rPr>
        <w:br/>
      </w: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Правила поведения в бассейне. Упражнения ознакомительного плавания: освоение универсальных умений дыхания в воде. Освоение упражнений для формирования навыков плавания: «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поплавок»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морская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звезда», «лягушонок», «весёлый дельфин». Освоение спортивных стилей плавания.</w:t>
      </w:r>
    </w:p>
    <w:p w:rsidR="0082789E" w:rsidRPr="00E779CA" w:rsidRDefault="0082789E" w:rsidP="0082789E">
      <w:pPr>
        <w:autoSpaceDE w:val="0"/>
        <w:autoSpaceDN w:val="0"/>
        <w:spacing w:before="70" w:after="0" w:line="262" w:lineRule="auto"/>
        <w:ind w:left="180" w:right="576"/>
        <w:rPr>
          <w:lang w:val="ru-RU"/>
        </w:rPr>
      </w:pP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Основная гимнастика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Освоение универсальных умений дыхания во время выполнения гимнастических упражнений.</w:t>
      </w:r>
    </w:p>
    <w:p w:rsidR="0082789E" w:rsidRPr="00E779CA" w:rsidRDefault="0082789E" w:rsidP="0082789E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техники поворотов в обе стороны на сто восемьдесят и триста шестьдесят градусов на одной ноге (попеременно); техники выполнения серии поворотов колено вперёд, в сторону;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поворо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т«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казак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», нога вперёд горизонтально. Освоение техники выполнения прыжков толчком с одной ноги вперёд, с поворотом на девяносто и сто восемьдесят градусов в обе стороны.</w:t>
      </w:r>
    </w:p>
    <w:p w:rsidR="0082789E" w:rsidRPr="00E779CA" w:rsidRDefault="0082789E" w:rsidP="0082789E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Освоение танцевальных шагов: шаги с подскоками (вперёд, назад, с поворотом); шаги галопа (в сторону, вперёд), а также в сочетании с различными подскоками; элементы русского танца («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припадание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»), элементы современного танца.</w:t>
      </w:r>
    </w:p>
    <w:p w:rsidR="0082789E" w:rsidRPr="00E779CA" w:rsidRDefault="0082789E" w:rsidP="0082789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Освоение упражнений на развитие силы: сгибание и разгибание рук в упоре лёжа на полу.</w:t>
      </w:r>
    </w:p>
    <w:p w:rsidR="0082789E" w:rsidRPr="00E779CA" w:rsidRDefault="0082789E" w:rsidP="0082789E">
      <w:pPr>
        <w:autoSpaceDE w:val="0"/>
        <w:autoSpaceDN w:val="0"/>
        <w:spacing w:before="72" w:after="0" w:line="262" w:lineRule="auto"/>
        <w:ind w:left="180" w:right="144"/>
        <w:rPr>
          <w:lang w:val="ru-RU"/>
        </w:rPr>
      </w:pPr>
      <w:proofErr w:type="spellStart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Игрыиигровыезадания</w:t>
      </w:r>
      <w:proofErr w:type="spellEnd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, </w:t>
      </w:r>
      <w:proofErr w:type="spellStart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спортивныеэстафеты</w:t>
      </w:r>
      <w:proofErr w:type="spellEnd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Ролевые игры и игровые задания с использованием освоенных упражнений и танцевальных шагов.</w:t>
      </w:r>
    </w:p>
    <w:p w:rsidR="0082789E" w:rsidRPr="00E779CA" w:rsidRDefault="0082789E" w:rsidP="0082789E">
      <w:pPr>
        <w:autoSpaceDE w:val="0"/>
        <w:autoSpaceDN w:val="0"/>
        <w:spacing w:before="70" w:after="0" w:line="230" w:lineRule="auto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Спортивные эстафеты с мячом, со скакалкой. Спортивные игры. Туристические игры и задания.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E779CA">
        <w:rPr>
          <w:lang w:val="ru-RU"/>
        </w:rPr>
        <w:tab/>
      </w:r>
      <w:proofErr w:type="spellStart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Организующиекомандыиприёмы</w:t>
      </w:r>
      <w:proofErr w:type="spellEnd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E779CA">
        <w:rPr>
          <w:lang w:val="ru-RU"/>
        </w:rPr>
        <w:br/>
      </w: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Освоение универсальных умений при выполнении организующих команд и строевых упражнений: построение и перестроение в одну, две шеренги, стоя на месте; повороты направо и налево; передвижение в колонне по одному с равномерной скоростью.</w:t>
      </w:r>
    </w:p>
    <w:p w:rsidR="0082789E" w:rsidRPr="00E779CA" w:rsidRDefault="0082789E" w:rsidP="0082789E">
      <w:pPr>
        <w:autoSpaceDE w:val="0"/>
        <w:autoSpaceDN w:val="0"/>
        <w:spacing w:before="262" w:after="0" w:line="230" w:lineRule="auto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82789E" w:rsidRPr="00E779CA" w:rsidRDefault="0082789E" w:rsidP="0082789E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Нагрузка. Влияние нагрузки на мышцы. Влияние утренней гимнастики и регулярного выполнения физических упражнений на человека. Физические упражнения. Классификация физических упражнений по направлениям. Эффективность развития физических качеств в соответствии с сенситивными периодами развития. Гимнастика и виды гимнастической разминки.</w:t>
      </w:r>
    </w:p>
    <w:p w:rsidR="0082789E" w:rsidRPr="00E779CA" w:rsidRDefault="0082789E" w:rsidP="0082789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группы мышц человека. Подводящие упражнения к выполнению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акробатических</w:t>
      </w:r>
      <w:proofErr w:type="gramEnd"/>
    </w:p>
    <w:p w:rsidR="0082789E" w:rsidRPr="00E779CA" w:rsidRDefault="0082789E" w:rsidP="0082789E">
      <w:pPr>
        <w:rPr>
          <w:lang w:val="ru-RU"/>
        </w:rPr>
        <w:sectPr w:rsidR="0082789E" w:rsidRPr="00E779CA">
          <w:pgSz w:w="11900" w:h="16840"/>
          <w:pgMar w:top="310" w:right="664" w:bottom="438" w:left="666" w:header="720" w:footer="720" w:gutter="0"/>
          <w:cols w:space="720" w:equalWidth="0">
            <w:col w:w="10570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66" w:line="220" w:lineRule="exact"/>
        <w:rPr>
          <w:lang w:val="ru-RU"/>
        </w:rPr>
      </w:pPr>
    </w:p>
    <w:p w:rsidR="0082789E" w:rsidRPr="00E779CA" w:rsidRDefault="0082789E" w:rsidP="0082789E">
      <w:pPr>
        <w:autoSpaceDE w:val="0"/>
        <w:autoSpaceDN w:val="0"/>
        <w:spacing w:after="0" w:line="230" w:lineRule="auto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упражнений.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Моделирование физической нагрузки при выполнении гимнастических упражнений для развития основных физических качеств.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по самостоятельному ведению общей, партерной разминки и разминки у опоры в группе.</w:t>
      </w:r>
    </w:p>
    <w:p w:rsidR="0082789E" w:rsidRPr="00E779CA" w:rsidRDefault="0082789E" w:rsidP="0082789E">
      <w:pPr>
        <w:autoSpaceDE w:val="0"/>
        <w:autoSpaceDN w:val="0"/>
        <w:spacing w:before="70" w:after="0" w:line="271" w:lineRule="auto"/>
        <w:ind w:right="1008"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Освоение и демонстрация приёмов выполнения различных комбинаций гимнастических упражнений с использованием танцевальных шагов, поворотов, прыжков, гимнастических и акробатических упражнений.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Подбор комплекса и демонстрация техники выполнения гимнастических упражнений по преимущественной целевой направленности их использования.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2" w:after="0" w:line="262" w:lineRule="auto"/>
        <w:ind w:right="1152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Демонстрация умений построения и перестроения, перемещений различными способами передвижений, включая перекаты, повороты, прыжки, танцевальные шаги.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E779CA">
        <w:rPr>
          <w:lang w:val="ru-RU"/>
        </w:rPr>
        <w:tab/>
      </w:r>
      <w:proofErr w:type="spellStart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Организующиекомандыиприёмы</w:t>
      </w:r>
      <w:proofErr w:type="spellEnd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E779CA">
        <w:rPr>
          <w:lang w:val="ru-RU"/>
        </w:rPr>
        <w:br/>
      </w: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Выполнение универсальных умений при выполнении организующих команд и строевых упражнений: построение и перестроение в одну, две шеренги; повороты направо и налево; передвижение в колонне по одному с равномерной скоростью.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Спортивно-</w:t>
      </w:r>
      <w:proofErr w:type="spellStart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оздоровительнаядеятельность</w:t>
      </w:r>
      <w:proofErr w:type="spellEnd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E779CA">
        <w:rPr>
          <w:lang w:val="ru-RU"/>
        </w:rPr>
        <w:br/>
      </w: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упражнений основной гимнастики, комплексов гимнастических упражнений; подбор и выполнение комплексов физкультминуток, утренней гимнастики.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упражнений основной гимнастики на развитие отдельных мышечных групп.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упражнений основной гимнастики с учётом особенностей режима работы мышц (динамичные, статичные).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серии поворотов и прыжков, в том числе с использованием гимнастических предметов.</w:t>
      </w:r>
    </w:p>
    <w:p w:rsidR="0082789E" w:rsidRPr="00E779CA" w:rsidRDefault="0082789E" w:rsidP="0082789E">
      <w:pPr>
        <w:autoSpaceDE w:val="0"/>
        <w:autoSpaceDN w:val="0"/>
        <w:spacing w:before="70" w:after="0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Демонстрация универсальных умений: выполнение бросков гимнастического мяча в заданную плоскость пространства одной рукой (попеременно), двумя руками; имитация падения в группировке с кувырками; бег (челночный), метание теннисного мяча в заданную цель; прыжки в высоту, в длину; плавание.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плавания на дистанцию не менее 25 метров (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при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материально-технической базы).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Освоение правил вида спорта (на выбор), освоение физических упражнений для начальной подготовки по данному виду спорта.</w:t>
      </w:r>
    </w:p>
    <w:p w:rsidR="0082789E" w:rsidRPr="00E779CA" w:rsidRDefault="0082789E" w:rsidP="0082789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Выполнение заданий в ролевых играх и игровых заданий.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строевого шага и походного шага. Шеренги, перестроения и движение в шеренгах. Повороты на месте и в движении.</w:t>
      </w:r>
    </w:p>
    <w:p w:rsidR="0082789E" w:rsidRPr="00E779CA" w:rsidRDefault="0082789E" w:rsidP="0082789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Различные групповые выступления, в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т.ч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. освоение основных условий участия во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флешмобах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2789E" w:rsidRPr="00E779CA" w:rsidRDefault="0082789E" w:rsidP="0082789E">
      <w:pPr>
        <w:autoSpaceDE w:val="0"/>
        <w:autoSpaceDN w:val="0"/>
        <w:spacing w:before="262" w:after="0" w:line="230" w:lineRule="auto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82789E" w:rsidRPr="00E779CA" w:rsidRDefault="0082789E" w:rsidP="0082789E">
      <w:pPr>
        <w:autoSpaceDE w:val="0"/>
        <w:autoSpaceDN w:val="0"/>
        <w:spacing w:before="166" w:after="0" w:line="271" w:lineRule="auto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Физическое воспитание и физическое совершенствование. Спорт и гимнастические виды спорта. Принципиальные различия спорта и физической культуры. Ознакомление с видами спорта (на выбор) и правилами проведения соревнований по виду спорта (на выбор).</w:t>
      </w:r>
    </w:p>
    <w:p w:rsidR="0082789E" w:rsidRPr="00E779CA" w:rsidRDefault="0082789E" w:rsidP="0082789E">
      <w:pPr>
        <w:autoSpaceDE w:val="0"/>
        <w:autoSpaceDN w:val="0"/>
        <w:spacing w:before="70" w:after="0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траектории, в том числе для утренней гимнастики, увеличения эффективности развития гибкости, координации. Самостоятельное проведение разминки по её видам.</w:t>
      </w:r>
    </w:p>
    <w:p w:rsidR="0082789E" w:rsidRPr="00E779CA" w:rsidRDefault="0082789E" w:rsidP="0082789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Освоение методов организации и проведения спортивных эстафет, игр и игровых заданий,</w:t>
      </w:r>
    </w:p>
    <w:p w:rsidR="0082789E" w:rsidRPr="00E779CA" w:rsidRDefault="0082789E" w:rsidP="0082789E">
      <w:pPr>
        <w:rPr>
          <w:lang w:val="ru-RU"/>
        </w:rPr>
        <w:sectPr w:rsidR="0082789E" w:rsidRPr="00E779CA">
          <w:pgSz w:w="11900" w:h="16840"/>
          <w:pgMar w:top="286" w:right="704" w:bottom="296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90" w:line="220" w:lineRule="exact"/>
        <w:rPr>
          <w:lang w:val="ru-RU"/>
        </w:rPr>
      </w:pPr>
    </w:p>
    <w:p w:rsidR="0082789E" w:rsidRPr="00E779CA" w:rsidRDefault="0082789E" w:rsidP="0082789E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принципы проведения эстафет при ролевом участии (капитан команды, участник, судья, организатор).</w:t>
      </w:r>
    </w:p>
    <w:p w:rsidR="0082789E" w:rsidRPr="00E779CA" w:rsidRDefault="0082789E" w:rsidP="0082789E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Туристическая игровая и спортивная игровая деятельность. Обеспечение индивидуального и коллективного творчества по созданию эстафет, игровых заданий,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флешмоба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простейших форм борьбы. Игровые задания в рамках освоения упражнений единоборств и самообороны.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туристической деятельности, включая сбор базового снаряжения для туристического похода, составление маршрута на карте с использованием компаса.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Освоение принципов определения максимально допустимой для себя нагрузки (амплитуды движения) при выполнении физического упражнения.</w:t>
      </w:r>
    </w:p>
    <w:p w:rsidR="0082789E" w:rsidRPr="00E779CA" w:rsidRDefault="0082789E" w:rsidP="0082789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Способы демонстрации результатов освоения программы.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2" w:after="0" w:line="271" w:lineRule="auto"/>
        <w:ind w:right="576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Спортивно-</w:t>
      </w:r>
      <w:proofErr w:type="spellStart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оздоровительнаядеятельность</w:t>
      </w:r>
      <w:proofErr w:type="spellEnd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E779CA">
        <w:rPr>
          <w:lang w:val="ru-RU"/>
        </w:rPr>
        <w:br/>
      </w: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комбинаций упражнений основной гимнастики с элементами акробатики и танцевальных шагов.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гимнастических упражнений для развития силы мышц рук (для удержания собственного веса).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гимнастических упражнений для сбалансированности веса и роста; эстетических движений.</w:t>
      </w:r>
    </w:p>
    <w:p w:rsidR="0082789E" w:rsidRPr="00E779CA" w:rsidRDefault="0082789E" w:rsidP="0082789E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техникой выполнения гимнастических упражнений на укрепление мышц брюшного пресса, спины, мышц груди: «уголок» (усложнённый вариант), упражнение для рук;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упражнени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е«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волна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» вперёд, назад; упражнение для укрепления мышц спины и увеличения эластичности мышц туловища.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акробатических упражнений: мост из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положения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стоя и поднятие из моста; шпагаты: поперечный или продольный; стойка на руках; колесо.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гимнастической, строевой и туристической ходьбы и равномерного бега на 60 и 100 м.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Освоение прыжков в длину и высоту с места толчком двумя ногами, в высоту с разбега (при наличии специального спортивного легкоатлетического оборудования).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779CA">
        <w:rPr>
          <w:lang w:val="ru-RU"/>
        </w:rPr>
        <w:tab/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Овладение одним или более из спортивных стилей плавания на время и дистанцию (на выбор) при наличии материально-технического обеспечения).</w:t>
      </w:r>
      <w:proofErr w:type="gramEnd"/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Освоение правил вида спорта (на выбор) и освоение физических упражнений для начальной подготовки по данному виду спорта в соответствии со стандартами спортивной подготовки.</w:t>
      </w:r>
    </w:p>
    <w:p w:rsidR="0082789E" w:rsidRPr="00E779CA" w:rsidRDefault="0082789E" w:rsidP="0082789E">
      <w:pPr>
        <w:autoSpaceDE w:val="0"/>
        <w:autoSpaceDN w:val="0"/>
        <w:spacing w:before="72" w:after="0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Демонстрация универсальных умений: выполнение бросков гимнастического мяча в заданную плоскость пространства одной рукой (попеременно), двумя руками; имитация падения в группировке с кувырками; перемещение на лыжах; бег (челночный), метание теннисного мяча в заданную цель; прыжки в высоту, в длину; плавание.</w:t>
      </w:r>
    </w:p>
    <w:p w:rsidR="0082789E" w:rsidRPr="00E779CA" w:rsidRDefault="0082789E" w:rsidP="0082789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Выполнение заданий в ролевых, туристических, спортивных играх.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Освоение строевого шага и походного шага. Шеренги, перестроения и движение в шеренгах. Повороты на месте и в движении.</w:t>
      </w:r>
    </w:p>
    <w:p w:rsidR="0082789E" w:rsidRPr="00E779CA" w:rsidRDefault="0082789E" w:rsidP="0082789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групповых гимнастических и спортивных упражнений.</w:t>
      </w:r>
    </w:p>
    <w:p w:rsidR="0082789E" w:rsidRPr="00E779CA" w:rsidRDefault="0082789E" w:rsidP="0082789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Демонстрация результатов освоения программы.</w:t>
      </w:r>
    </w:p>
    <w:p w:rsidR="0082789E" w:rsidRPr="00E779CA" w:rsidRDefault="0082789E" w:rsidP="0082789E">
      <w:pPr>
        <w:rPr>
          <w:lang w:val="ru-RU"/>
        </w:rPr>
        <w:sectPr w:rsidR="0082789E" w:rsidRPr="00E779CA">
          <w:pgSz w:w="11900" w:h="16840"/>
          <w:pgMar w:top="310" w:right="670" w:bottom="1422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Pr="00E779CA" w:rsidRDefault="0082789E" w:rsidP="0082789E">
      <w:pPr>
        <w:autoSpaceDE w:val="0"/>
        <w:autoSpaceDN w:val="0"/>
        <w:spacing w:after="0" w:line="230" w:lineRule="auto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2789E" w:rsidRPr="00E779CA" w:rsidRDefault="0082789E" w:rsidP="0082789E">
      <w:pPr>
        <w:autoSpaceDE w:val="0"/>
        <w:autoSpaceDN w:val="0"/>
        <w:spacing w:before="346" w:after="0" w:line="271" w:lineRule="auto"/>
        <w:ind w:right="720"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к результатам освоения основных образовательных программ начального общего образования ФГОС программа направлена на достижение обучающимися личностных,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по физической культуре.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E779CA">
        <w:rPr>
          <w:lang w:val="ru-RU"/>
        </w:rPr>
        <w:br/>
      </w: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2789E" w:rsidRPr="00E779CA" w:rsidRDefault="0082789E" w:rsidP="0082789E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предмета «Физическая культура» в начальной школе отражают готовность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руководствоваться ценностями и приобретение первоначального опыта деятельности на их основе.</w:t>
      </w:r>
    </w:p>
    <w:p w:rsidR="0082789E" w:rsidRPr="00E779CA" w:rsidRDefault="0082789E" w:rsidP="0082789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Патриотическое воспитание:</w:t>
      </w:r>
    </w:p>
    <w:p w:rsidR="0082789E" w:rsidRPr="00E779CA" w:rsidRDefault="0082789E" w:rsidP="0082789E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ценностное отношение к отечественному спортивному, культурному, историческому и научному наследию, понимание значения физической культуры в жизни современного 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  <w:proofErr w:type="gramEnd"/>
    </w:p>
    <w:p w:rsidR="0082789E" w:rsidRPr="00E779CA" w:rsidRDefault="0082789E" w:rsidP="0082789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Гражданское воспитание:</w:t>
      </w:r>
    </w:p>
    <w:p w:rsidR="0082789E" w:rsidRPr="00E779CA" w:rsidRDefault="0082789E" w:rsidP="0082789E">
      <w:pPr>
        <w:autoSpaceDE w:val="0"/>
        <w:autoSpaceDN w:val="0"/>
        <w:spacing w:before="178" w:after="0" w:line="286" w:lineRule="auto"/>
        <w:ind w:left="420"/>
        <w:rPr>
          <w:lang w:val="ru-RU"/>
        </w:rPr>
      </w:pP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:rsidR="0082789E" w:rsidRPr="00E779CA" w:rsidRDefault="0082789E" w:rsidP="0082789E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82789E" w:rsidRPr="00E779CA" w:rsidRDefault="0082789E" w:rsidP="0082789E">
      <w:pPr>
        <w:autoSpaceDE w:val="0"/>
        <w:autoSpaceDN w:val="0"/>
        <w:spacing w:before="180" w:after="0" w:line="262" w:lineRule="auto"/>
        <w:ind w:left="420" w:right="576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знание истории развития представлений о физическом развитии и воспитании человека в российской культурно-педагогической традиции;</w:t>
      </w:r>
    </w:p>
    <w:p w:rsidR="0082789E" w:rsidRPr="00E779CA" w:rsidRDefault="0082789E" w:rsidP="0082789E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мотивы, направленные на получение новых знаний по физической культуре, необходимых для формирования здоровья и здоровых привычек, физического развития и физического совершенствования;</w:t>
      </w:r>
    </w:p>
    <w:p w:rsidR="0082789E" w:rsidRPr="00E779CA" w:rsidRDefault="0082789E" w:rsidP="0082789E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познавательная и информационная культура, в том числе навыки самостоятельной работы с учебными текстами, справочной литературой, доступными техническими средствами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информационных технологий;</w:t>
      </w:r>
    </w:p>
    <w:p w:rsidR="0082789E" w:rsidRPr="00E779CA" w:rsidRDefault="0082789E" w:rsidP="0082789E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интерес к обучению и познанию, любознательность, готовность и способность к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самообразованию, исследовательской деятельности, к осознанному выбору направленности и уровня обучения в дальнейшем.</w:t>
      </w:r>
    </w:p>
    <w:p w:rsidR="0082789E" w:rsidRPr="00E779CA" w:rsidRDefault="0082789E" w:rsidP="0082789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Формирование культуры здоровья:</w:t>
      </w:r>
    </w:p>
    <w:p w:rsidR="0082789E" w:rsidRPr="00E779CA" w:rsidRDefault="0082789E" w:rsidP="0082789E">
      <w:pPr>
        <w:rPr>
          <w:lang w:val="ru-RU"/>
        </w:rPr>
        <w:sectPr w:rsidR="0082789E" w:rsidRPr="00E779CA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108" w:line="220" w:lineRule="exact"/>
        <w:rPr>
          <w:lang w:val="ru-RU"/>
        </w:rPr>
      </w:pPr>
    </w:p>
    <w:p w:rsidR="0082789E" w:rsidRPr="00E779CA" w:rsidRDefault="0082789E" w:rsidP="0082789E">
      <w:pPr>
        <w:autoSpaceDE w:val="0"/>
        <w:autoSpaceDN w:val="0"/>
        <w:spacing w:after="0" w:line="281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своего здоровья для себя, общества, государства; ответственное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отношение к регулярным занятиям физической культурой, в том числе освоению гимнастических упражнений и плавания как важных жизнеобеспечивающих умений; установка на здоровый образ жизни, необходимость соблюдения правил безопасности при занятиях физической культурой и спортом.</w:t>
      </w:r>
    </w:p>
    <w:p w:rsidR="0082789E" w:rsidRPr="00E779CA" w:rsidRDefault="0082789E" w:rsidP="0082789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82789E" w:rsidRPr="00E779CA" w:rsidRDefault="0082789E" w:rsidP="0082789E">
      <w:pPr>
        <w:autoSpaceDE w:val="0"/>
        <w:autoSpaceDN w:val="0"/>
        <w:spacing w:before="178" w:after="0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экологически целесообразное отношение к природе, внимательное отношение 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:rsidR="0082789E" w:rsidRPr="00E779CA" w:rsidRDefault="0082789E" w:rsidP="0082789E">
      <w:pPr>
        <w:autoSpaceDE w:val="0"/>
        <w:autoSpaceDN w:val="0"/>
        <w:spacing w:before="240" w:after="0" w:line="262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экологическое мышление, умение руководствоваться им в познавательной, коммуникативной и социальной практике.</w:t>
      </w:r>
    </w:p>
    <w:p w:rsidR="0082789E" w:rsidRPr="00E779CA" w:rsidRDefault="0082789E" w:rsidP="0082789E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E779CA">
        <w:rPr>
          <w:lang w:val="ru-RU"/>
        </w:rPr>
        <w:tab/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образовательной программы по физической культуре отражают овладение универсальными познавательными действиями.</w:t>
      </w:r>
    </w:p>
    <w:p w:rsidR="0082789E" w:rsidRPr="00E779CA" w:rsidRDefault="0082789E" w:rsidP="0082789E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В составе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выделяют такие значимые для формирования мировоззрения формы научного познания, как научный факт, гипотеза, теория, закон, понятие, проблема, идея, категория,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учебной деятельности.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/>
        <w:ind w:right="864"/>
        <w:rPr>
          <w:lang w:val="ru-RU"/>
        </w:rPr>
      </w:pPr>
      <w:r w:rsidRPr="00E779CA">
        <w:rPr>
          <w:lang w:val="ru-RU"/>
        </w:rPr>
        <w:tab/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образовательной программы по физической культуре отражают овладение универсальными учебными действиями, в том числе: </w:t>
      </w:r>
      <w:r w:rsidRPr="00E779CA">
        <w:rPr>
          <w:lang w:val="ru-RU"/>
        </w:rPr>
        <w:br/>
      </w: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1) </w:t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 универсальные учебные действия</w:t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, отражающие методы познания окружающего мира:</w:t>
      </w:r>
    </w:p>
    <w:p w:rsidR="0082789E" w:rsidRPr="00E779CA" w:rsidRDefault="0082789E" w:rsidP="0082789E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терминах и понятиях, используемых в физической культуре (в пределах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), применять изученную терминологию в своих устных и письменных высказываниях;</w:t>
      </w:r>
    </w:p>
    <w:p w:rsidR="0082789E" w:rsidRPr="00E779CA" w:rsidRDefault="0082789E" w:rsidP="0082789E">
      <w:pPr>
        <w:autoSpaceDE w:val="0"/>
        <w:autoSpaceDN w:val="0"/>
        <w:spacing w:before="240" w:after="0" w:line="262" w:lineRule="auto"/>
        <w:ind w:left="420" w:right="86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выявлять признаки положительного влияния занятий физической культурой на работу организма, сохранение его здоровья и эмоционального благополучия;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правила безопасного поведения при освоении физических упражнений, плавании;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 w:right="1152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между физическими упражнениями и их влиянием на развитие физических качеств;</w:t>
      </w:r>
    </w:p>
    <w:p w:rsidR="0082789E" w:rsidRPr="00E779CA" w:rsidRDefault="0082789E" w:rsidP="0082789E">
      <w:pPr>
        <w:autoSpaceDE w:val="0"/>
        <w:autoSpaceDN w:val="0"/>
        <w:spacing w:before="238" w:after="0"/>
        <w:ind w:left="420" w:right="432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преимущественному воздействию на развитие отдельных качеств (способностей) человека;</w:t>
      </w:r>
    </w:p>
    <w:p w:rsidR="0082789E" w:rsidRPr="00E779CA" w:rsidRDefault="0082789E" w:rsidP="0082789E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и осуществлять демонстрацию гимнастических упражнений, навыков плавания, ходьбы на лыжах (при условии наличия снежного покрова), упражнений начальной подготовки по виду спорта (по выбору), туристических физических упражнений;</w:t>
      </w:r>
    </w:p>
    <w:p w:rsidR="0082789E" w:rsidRPr="00E779CA" w:rsidRDefault="0082789E" w:rsidP="0082789E">
      <w:pPr>
        <w:rPr>
          <w:lang w:val="ru-RU"/>
        </w:rPr>
        <w:sectPr w:rsidR="0082789E" w:rsidRPr="00E779CA">
          <w:pgSz w:w="11900" w:h="16840"/>
          <w:pgMar w:top="328" w:right="658" w:bottom="39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72" w:line="220" w:lineRule="exact"/>
        <w:rPr>
          <w:lang w:val="ru-RU"/>
        </w:rPr>
      </w:pPr>
    </w:p>
    <w:p w:rsidR="0082789E" w:rsidRPr="00E779CA" w:rsidRDefault="0082789E" w:rsidP="0082789E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:rsidR="0082789E" w:rsidRPr="00E779CA" w:rsidRDefault="0082789E" w:rsidP="0082789E">
      <w:pPr>
        <w:autoSpaceDE w:val="0"/>
        <w:autoSpaceDN w:val="0"/>
        <w:spacing w:before="238" w:after="0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формировать умение понимать причины успеха / неуспеха учебной деятельности, в том числе для целей эффективного развития физических качеств и способностей в соответствии с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сенситивными периодами развития, способности конструктивно находить решение и действовать даже в ситуациях неуспеха;</w:t>
      </w:r>
    </w:p>
    <w:p w:rsidR="0082789E" w:rsidRPr="00E779CA" w:rsidRDefault="0082789E" w:rsidP="0082789E">
      <w:pPr>
        <w:autoSpaceDE w:val="0"/>
        <w:autoSpaceDN w:val="0"/>
        <w:spacing w:before="238" w:after="0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овладевать базовыми предметными и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межпредметными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понятиями, отражающими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существенные связи и отношения между объектами и процессами; использовать знания и умения в области культуры движения, эстетического восприятия в учебной деятельности иных учебных предметов;</w:t>
      </w:r>
    </w:p>
    <w:p w:rsidR="0082789E" w:rsidRPr="00E779CA" w:rsidRDefault="0082789E" w:rsidP="0082789E">
      <w:pPr>
        <w:autoSpaceDE w:val="0"/>
        <w:autoSpaceDN w:val="0"/>
        <w:spacing w:before="240" w:after="0" w:line="271" w:lineRule="auto"/>
        <w:ind w:left="420" w:right="14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информацию, полученную посредством наблюдений, просмотра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видеоматериалов, иллюстраций, для эффективного физического развития, в том числе с использованием гимнастических, игровых, спортивных, туристических физических упражнений;</w:t>
      </w:r>
    </w:p>
    <w:p w:rsidR="0082789E" w:rsidRPr="00E779CA" w:rsidRDefault="0082789E" w:rsidP="0082789E">
      <w:pPr>
        <w:autoSpaceDE w:val="0"/>
        <w:autoSpaceDN w:val="0"/>
        <w:spacing w:before="238" w:after="0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объективность информации и возможности её использования для решения конкретных учебных задач.</w:t>
      </w:r>
    </w:p>
    <w:p w:rsidR="0082789E" w:rsidRPr="00E779CA" w:rsidRDefault="0082789E" w:rsidP="0082789E">
      <w:pPr>
        <w:autoSpaceDE w:val="0"/>
        <w:autoSpaceDN w:val="0"/>
        <w:spacing w:before="178" w:after="0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</w:t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, отражающие способность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обучающегося осуществлять коммуникативную деятельность, использовать правила общения в конкретных учебных и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внеучебных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ситуациях; самостоятельную организацию речевой деятельности в устной и письменной форме:</w:t>
      </w:r>
    </w:p>
    <w:p w:rsidR="0082789E" w:rsidRPr="00E779CA" w:rsidRDefault="0082789E" w:rsidP="0082789E">
      <w:pPr>
        <w:autoSpaceDE w:val="0"/>
        <w:autoSpaceDN w:val="0"/>
        <w:spacing w:before="178" w:after="0" w:line="271" w:lineRule="auto"/>
        <w:ind w:left="420" w:right="86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описывать влияние физической культуры на здоровье и эмоциональное благополучие человека;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 w:right="1008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строить гипотезы о возможных отрицательных последствиях нарушения правил при выполнении физических движений, в играх и игровых заданиях, спортивных эстафетах;</w:t>
      </w:r>
    </w:p>
    <w:p w:rsidR="0082789E" w:rsidRPr="00E779CA" w:rsidRDefault="0082789E" w:rsidP="0082789E">
      <w:pPr>
        <w:autoSpaceDE w:val="0"/>
        <w:autoSpaceDN w:val="0"/>
        <w:spacing w:before="240" w:after="0"/>
        <w:ind w:left="420" w:right="14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 цели общей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деятельности, распределение ролей, выполнение функциональных обязанностей, осуществление действий для достижения результата;</w:t>
      </w:r>
    </w:p>
    <w:p w:rsidR="0082789E" w:rsidRPr="00E779CA" w:rsidRDefault="0082789E" w:rsidP="0082789E">
      <w:pPr>
        <w:autoSpaceDE w:val="0"/>
        <w:autoSpaceDN w:val="0"/>
        <w:spacing w:before="238" w:after="0" w:line="271" w:lineRule="auto"/>
        <w:ind w:left="420" w:right="86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82789E" w:rsidRPr="00E779CA" w:rsidRDefault="0082789E" w:rsidP="0082789E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продуктивно 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</w:t>
      </w:r>
    </w:p>
    <w:p w:rsidR="0082789E" w:rsidRPr="00E779CA" w:rsidRDefault="0082789E" w:rsidP="0082789E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конструктивно разрешать конфликты посредством учёта интересов сторон и сотрудничества.</w:t>
      </w:r>
    </w:p>
    <w:p w:rsidR="0082789E" w:rsidRPr="00E779CA" w:rsidRDefault="0082789E" w:rsidP="0082789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 универсальные учебные действия</w:t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, отражающие способности обучающегося</w:t>
      </w:r>
      <w:proofErr w:type="gramEnd"/>
    </w:p>
    <w:p w:rsidR="0082789E" w:rsidRPr="00E779CA" w:rsidRDefault="0082789E" w:rsidP="0082789E">
      <w:pPr>
        <w:rPr>
          <w:lang w:val="ru-RU"/>
        </w:rPr>
        <w:sectPr w:rsidR="0082789E" w:rsidRPr="00E779CA">
          <w:pgSz w:w="11900" w:h="16840"/>
          <w:pgMar w:top="292" w:right="666" w:bottom="43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66" w:line="220" w:lineRule="exact"/>
        <w:rPr>
          <w:lang w:val="ru-RU"/>
        </w:rPr>
      </w:pPr>
    </w:p>
    <w:p w:rsidR="0082789E" w:rsidRPr="00E779CA" w:rsidRDefault="0082789E" w:rsidP="0082789E">
      <w:pPr>
        <w:autoSpaceDE w:val="0"/>
        <w:autoSpaceDN w:val="0"/>
        <w:spacing w:after="0" w:line="262" w:lineRule="auto"/>
        <w:ind w:right="288"/>
        <w:rPr>
          <w:lang w:val="ru-RU"/>
        </w:rPr>
      </w:pP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строить учебно-познавательную деятельность, учитывая все её компоненты (цель, мотив, прогноз, средства, контроль, оценка):</w:t>
      </w:r>
      <w:proofErr w:type="gramEnd"/>
    </w:p>
    <w:p w:rsidR="0082789E" w:rsidRPr="00E779CA" w:rsidRDefault="0082789E" w:rsidP="0082789E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оценивать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заболеваний);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самочувствия;</w:t>
      </w:r>
    </w:p>
    <w:p w:rsidR="0082789E" w:rsidRPr="00E779CA" w:rsidRDefault="0082789E" w:rsidP="0082789E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предусматривать возникновение возможных ситуаций, опасных для здоровья и жизни;</w:t>
      </w:r>
    </w:p>
    <w:p w:rsidR="0082789E" w:rsidRPr="00E779CA" w:rsidRDefault="0082789E" w:rsidP="0082789E">
      <w:pPr>
        <w:autoSpaceDE w:val="0"/>
        <w:autoSpaceDN w:val="0"/>
        <w:spacing w:before="238" w:after="0" w:line="274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волевую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планировании и выполнении намеченных планов организации своей жизнедеятельности; проявлять стремление к успешной образовательной, в том числе физкультурно-спортивной, деятельности; анализировать свои ошибки;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82789E" w:rsidRPr="00E779CA" w:rsidRDefault="0082789E" w:rsidP="0082789E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изучения учебного предмета «Физическая культура» отражают опыт учащихся в физкультурной деятельности.</w:t>
      </w:r>
    </w:p>
    <w:p w:rsidR="0082789E" w:rsidRPr="00E779CA" w:rsidRDefault="0082789E" w:rsidP="0082789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В составе предметных результатов по освоению обязательного содержания, установленного данной программой, выделяются: полученные знания, освоенные обучающимися; умения и способы действий, специфические для предметной области «Физическая культура» периода развития детей возраста начальной школы; виды деятельности по получению новых знаний, их интерпретации, преобразованию и применению в различных учебных и новых ситуациях.</w:t>
      </w:r>
      <w:proofErr w:type="gramEnd"/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В состав предметных результатов по освоению обязательного содержания включены физические упражнения:</w:t>
      </w:r>
    </w:p>
    <w:p w:rsidR="0082789E" w:rsidRPr="00E779CA" w:rsidRDefault="0082789E" w:rsidP="0082789E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</w:t>
      </w:r>
    </w:p>
    <w:p w:rsidR="0082789E" w:rsidRPr="00E779CA" w:rsidRDefault="0082789E" w:rsidP="0082789E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игровые упражнения, состоящие из естественных видов действий (элементарных движений, бега, бросков и т. 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(точнее бросить, быстрее добежать, выполнить в соответствии с предлагаемой техникой выполнения или конечным результатом задания и т. п.);</w:t>
      </w:r>
      <w:proofErr w:type="gramEnd"/>
    </w:p>
    <w:p w:rsidR="0082789E" w:rsidRPr="00E779CA" w:rsidRDefault="0082789E" w:rsidP="0082789E">
      <w:pPr>
        <w:autoSpaceDE w:val="0"/>
        <w:autoSpaceDN w:val="0"/>
        <w:spacing w:before="238" w:after="0"/>
        <w:ind w:left="420" w:right="576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туристические физические упражнения, включающие ходьбу, бег, прыжки, преодоление препятствий, ходьбу на лыжах, езду на велосипеде, эффективность которых оценивается комплексным воздействием на организм и результативностью преодоления расстояния и препятствий на местности;</w:t>
      </w:r>
    </w:p>
    <w:p w:rsidR="0082789E" w:rsidRPr="00E779CA" w:rsidRDefault="0082789E" w:rsidP="0082789E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 К последней группе в программе условно относятся некоторые физические упражнения первых трёх трупп, если им присущи перечисленные признаки (спортивные гимнастические упражнения,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спортивные игровые упражнения, спортивные туристические упражнения).</w:t>
      </w:r>
    </w:p>
    <w:p w:rsidR="0082789E" w:rsidRPr="00E779CA" w:rsidRDefault="0082789E" w:rsidP="0082789E">
      <w:pPr>
        <w:rPr>
          <w:lang w:val="ru-RU"/>
        </w:rPr>
        <w:sectPr w:rsidR="0082789E" w:rsidRPr="00E779CA">
          <w:pgSz w:w="11900" w:h="16840"/>
          <w:pgMar w:top="286" w:right="706" w:bottom="408" w:left="666" w:header="720" w:footer="720" w:gutter="0"/>
          <w:cols w:space="720" w:equalWidth="0">
            <w:col w:w="10528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Pr="00E779CA" w:rsidRDefault="0082789E" w:rsidP="0082789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отражают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определённых умений.</w:t>
      </w:r>
    </w:p>
    <w:p w:rsidR="0082789E" w:rsidRPr="00E779CA" w:rsidRDefault="0082789E" w:rsidP="0082789E">
      <w:pPr>
        <w:autoSpaceDE w:val="0"/>
        <w:autoSpaceDN w:val="0"/>
        <w:spacing w:before="262" w:after="0" w:line="230" w:lineRule="auto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82789E" w:rsidRPr="00E779CA" w:rsidRDefault="0082789E" w:rsidP="0082789E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1) Знания о физической культуре:</w:t>
      </w:r>
    </w:p>
    <w:p w:rsidR="0082789E" w:rsidRPr="00E779CA" w:rsidRDefault="0082789E" w:rsidP="0082789E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различать основные предметные области физической культуры (гимнастика, игры, туризм, спорт);</w:t>
      </w:r>
    </w:p>
    <w:p w:rsidR="0082789E" w:rsidRPr="00E779CA" w:rsidRDefault="0082789E" w:rsidP="0082789E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правила составления распорядка дня с использованием знаний принципов личной гигиены, требований к одежде и обуви для занятий физическими упражнениями в зале и на улице; иметь представление о здоровом образе жизни, о важности ведения активного образа жизни;</w:t>
      </w:r>
    </w:p>
    <w:p w:rsidR="0082789E" w:rsidRPr="00E779CA" w:rsidRDefault="0082789E" w:rsidP="0082789E">
      <w:pPr>
        <w:autoSpaceDE w:val="0"/>
        <w:autoSpaceDN w:val="0"/>
        <w:spacing w:before="240" w:after="0" w:line="262" w:lineRule="auto"/>
        <w:ind w:left="420" w:right="1008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знать и формулировать основные правила безопасного поведения в местах занятий физическими упражнениями (в спортивном зале, на спортивной площадке, в бассейне);</w:t>
      </w:r>
    </w:p>
    <w:p w:rsidR="0082789E" w:rsidRPr="00E779CA" w:rsidRDefault="0082789E" w:rsidP="0082789E">
      <w:pPr>
        <w:autoSpaceDE w:val="0"/>
        <w:autoSpaceDN w:val="0"/>
        <w:spacing w:before="238" w:after="0" w:line="281" w:lineRule="auto"/>
        <w:ind w:left="420" w:right="288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формулировать простейшие правила закаливания и организации самостоятельных занятий физическими упражнениями, уметь применять их в повседневной жизни; понимать и раскрывать значение регулярного выполнения гимнастических упражнений для гармоничного развития; знать и описывать формы наблюдения за динамикой развития гибкости и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координационных способностей;</w:t>
      </w:r>
    </w:p>
    <w:p w:rsidR="0082789E" w:rsidRPr="00E779CA" w:rsidRDefault="0082789E" w:rsidP="0082789E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виды разминки.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178" w:after="0" w:line="271" w:lineRule="auto"/>
        <w:ind w:right="1152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2) Способы физкультурной деятельности: </w:t>
      </w:r>
      <w:r w:rsidRPr="00E779CA">
        <w:rPr>
          <w:lang w:val="ru-RU"/>
        </w:rPr>
        <w:br/>
      </w: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Самостоятельные занятия общеразвивающими и </w:t>
      </w:r>
      <w:proofErr w:type="spellStart"/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>здоровьеформирующими</w:t>
      </w:r>
      <w:proofErr w:type="spellEnd"/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физическими упражнениями:</w:t>
      </w:r>
    </w:p>
    <w:p w:rsidR="0082789E" w:rsidRPr="00E779CA" w:rsidRDefault="0082789E" w:rsidP="0082789E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гимнастические упражнения для формирования стопы,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осанки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положении стоя, сидя и при ходьбе; упражнения для развития гибкости и координации;</w:t>
      </w:r>
    </w:p>
    <w:p w:rsidR="0082789E" w:rsidRPr="00E779CA" w:rsidRDefault="0082789E" w:rsidP="0082789E">
      <w:pPr>
        <w:autoSpaceDE w:val="0"/>
        <w:autoSpaceDN w:val="0"/>
        <w:spacing w:before="238" w:after="0"/>
        <w:ind w:left="420" w:right="7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и выполнять индивидуальный распорядок дня с включением утренней гимнастики, физкультминуток, выполнения упражнений гимнастики; измерять и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демонстрировать в записи индивидуальные показатели длины и массы тела, сравнивать их значения с рекомендуемыми для гармоничного развития значениями.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180" w:after="0" w:line="262" w:lineRule="auto"/>
        <w:ind w:right="1296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>Самостоятельные развивающие, подвижные игры и спортивные эстафеты, строевые упражнения:</w:t>
      </w:r>
    </w:p>
    <w:p w:rsidR="0082789E" w:rsidRPr="00E779CA" w:rsidRDefault="0082789E" w:rsidP="0082789E">
      <w:pPr>
        <w:autoSpaceDE w:val="0"/>
        <w:autoSpaceDN w:val="0"/>
        <w:spacing w:before="180" w:after="0" w:line="281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спортивных эстафетах, развивающих подвижных играх, в том числе ролевых, с заданиями на выполнение движений под музыку и с использованием танцевальных шагов; выполнять игровые задания для знакомства с видами спорта, плаванием, основами туристической деятельности; общаться и взаимодействовать в игровой деятельности; выполнять команды и строевые упражнения.</w:t>
      </w:r>
    </w:p>
    <w:p w:rsidR="0082789E" w:rsidRPr="00E779CA" w:rsidRDefault="0082789E" w:rsidP="0082789E">
      <w:pPr>
        <w:autoSpaceDE w:val="0"/>
        <w:autoSpaceDN w:val="0"/>
        <w:spacing w:before="178" w:after="0" w:line="262" w:lineRule="auto"/>
        <w:ind w:left="180" w:right="5328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3) Физическое совершенствование: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>Физкультурно-оздоровительная деятельность:</w:t>
      </w:r>
    </w:p>
    <w:p w:rsidR="0082789E" w:rsidRPr="00E779CA" w:rsidRDefault="0082789E" w:rsidP="0082789E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технику выполнения гимнастических упражнений для формирования опорно-двигательного аппарата, включая гимнастический шаг, мягкий бег;</w:t>
      </w:r>
    </w:p>
    <w:p w:rsidR="0082789E" w:rsidRPr="00E779CA" w:rsidRDefault="0082789E" w:rsidP="0082789E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упражнения основной гимнастики на развитие физических качеств (гибкость, координация), эффективность развития которых приходится на возрастной период начальной школы, и развития силы, основанной на удержании собственного веса;</w:t>
      </w:r>
    </w:p>
    <w:p w:rsidR="0082789E" w:rsidRPr="00E779CA" w:rsidRDefault="0082789E" w:rsidP="0082789E">
      <w:pPr>
        <w:rPr>
          <w:lang w:val="ru-RU"/>
        </w:rPr>
        <w:sectPr w:rsidR="0082789E" w:rsidRPr="00E779CA">
          <w:pgSz w:w="11900" w:h="16840"/>
          <w:pgMar w:top="298" w:right="710" w:bottom="408" w:left="666" w:header="720" w:footer="720" w:gutter="0"/>
          <w:cols w:space="720" w:equalWidth="0">
            <w:col w:w="10524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108" w:line="220" w:lineRule="exact"/>
        <w:rPr>
          <w:lang w:val="ru-RU"/>
        </w:rPr>
      </w:pPr>
    </w:p>
    <w:p w:rsidR="0082789E" w:rsidRPr="00E779CA" w:rsidRDefault="0082789E" w:rsidP="0082789E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гимнастические упражнения на развитие моторики, координационно-скоростных способностей, в том числе с использованием гимнастических предметов (скакалка, мяч);</w:t>
      </w:r>
    </w:p>
    <w:p w:rsidR="0082789E" w:rsidRPr="00E779CA" w:rsidRDefault="0082789E" w:rsidP="0082789E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гимнастические упражнения, направленные на развитие жизненно важных навыков и умений (группировка, кувырки; повороты в обе стороны; равновесие на каждой ноге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попеременно; прыжки толчком с двух ног вперёд, назад, с поворотом в обе стороны;</w:t>
      </w:r>
    </w:p>
    <w:p w:rsidR="0082789E" w:rsidRPr="00E779CA" w:rsidRDefault="0082789E" w:rsidP="0082789E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способы игровой деятельности.</w:t>
      </w:r>
    </w:p>
    <w:p w:rsidR="0082789E" w:rsidRPr="00E779CA" w:rsidRDefault="0082789E" w:rsidP="0082789E">
      <w:pPr>
        <w:autoSpaceDE w:val="0"/>
        <w:autoSpaceDN w:val="0"/>
        <w:spacing w:before="322" w:after="0" w:line="230" w:lineRule="auto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82789E" w:rsidRPr="00E779CA" w:rsidRDefault="0082789E" w:rsidP="0082789E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1) Знания о физической культуре:</w:t>
      </w:r>
    </w:p>
    <w:p w:rsidR="0082789E" w:rsidRPr="00E779CA" w:rsidRDefault="0082789E" w:rsidP="0082789E">
      <w:pPr>
        <w:autoSpaceDE w:val="0"/>
        <w:autoSpaceDN w:val="0"/>
        <w:spacing w:before="180" w:after="0" w:line="271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описывать технику выполнения освоенных гимнастических упражнений по видам разминки; отмечать динамику развития личных физических качеств: гибкости, силы, координационно-скоростных способностей;</w:t>
      </w:r>
    </w:p>
    <w:p w:rsidR="0082789E" w:rsidRPr="00E779CA" w:rsidRDefault="0082789E" w:rsidP="0082789E">
      <w:pPr>
        <w:autoSpaceDE w:val="0"/>
        <w:autoSpaceDN w:val="0"/>
        <w:spacing w:before="238" w:after="0" w:line="283" w:lineRule="auto"/>
        <w:ind w:left="420" w:right="288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кратко излагать историю физической культуры, гимнастики, олимпийского движения, некоторых видов спорта; излагать и находить информацию о ГТО, его нормативов; описывать технику удержания на воде и основных общеразвивающих гимнастических упражнений как жизненно важных навыков человека; понимать и раскрывать правила поведения на воде; формулировать правила проведения водных процедур, воздушных и солнечных ванн; гигиенические правила при выполнении физических упражнений, во время купания и занятий плаванием; характеризовать умение плавать.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178" w:after="0" w:line="271" w:lineRule="auto"/>
        <w:ind w:right="1008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2) Способы физкультурной деятельности </w:t>
      </w:r>
      <w:r w:rsidRPr="00E779CA">
        <w:rPr>
          <w:lang w:val="ru-RU"/>
        </w:rPr>
        <w:br/>
      </w: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Самостоятельные занятия общеразвивающими и </w:t>
      </w:r>
      <w:proofErr w:type="spellStart"/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>здоровьеформирующими</w:t>
      </w:r>
      <w:proofErr w:type="spellEnd"/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физическими упражнениями:</w:t>
      </w:r>
    </w:p>
    <w:p w:rsidR="0082789E" w:rsidRPr="00E779CA" w:rsidRDefault="0082789E" w:rsidP="0082789E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выбирать и уметь составлять комплексы упражнений основной гимнастики для выполнения определённых задач, включая формирование свода стопы, укрепление определённых групп мышц, увеличение подвижности суставов;</w:t>
      </w:r>
    </w:p>
    <w:p w:rsidR="0082789E" w:rsidRPr="00E779CA" w:rsidRDefault="0082789E" w:rsidP="0082789E">
      <w:pPr>
        <w:autoSpaceDE w:val="0"/>
        <w:autoSpaceDN w:val="0"/>
        <w:spacing w:before="238" w:after="0"/>
        <w:ind w:left="420" w:right="432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использовать технику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контроля за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соблюдением осанки и правильной постановки стопы при ходьбе; характеризовать основные показатели физических качеств и способностей человека (гибкость, сила, выносливость, координационные и скоростные способности) и перечислять возрастной период для их эффективного развития;</w:t>
      </w:r>
    </w:p>
    <w:p w:rsidR="0082789E" w:rsidRPr="00E779CA" w:rsidRDefault="0082789E" w:rsidP="0082789E">
      <w:pPr>
        <w:autoSpaceDE w:val="0"/>
        <w:autoSpaceDN w:val="0"/>
        <w:spacing w:before="240" w:after="0" w:line="262" w:lineRule="auto"/>
        <w:ind w:left="420" w:right="86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принимать адекватные решения в условиях игровой деятельности; оценивать правила безопасности в процессе игры;</w:t>
      </w:r>
    </w:p>
    <w:p w:rsidR="0082789E" w:rsidRPr="00E779CA" w:rsidRDefault="0082789E" w:rsidP="0082789E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строевые команды.</w:t>
      </w:r>
    </w:p>
    <w:p w:rsidR="0082789E" w:rsidRPr="00E779CA" w:rsidRDefault="0082789E" w:rsidP="0082789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>Самостоятельные наблюдения за физическим развитием и физической подготовленностью:</w:t>
      </w:r>
    </w:p>
    <w:p w:rsidR="0082789E" w:rsidRPr="00E779CA" w:rsidRDefault="0082789E" w:rsidP="0082789E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письменно и выполнять индивидуальный распорядок дня с включением утренней гимнастики, физкультминуток, регулярных упражнений гимнастики; измерять, сравнивать динамику развития физических качеств и способностей: гибкости, координационных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способностей; измерять (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пальпаторно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) частоту сердечных сокращений при выполнении упражнений с различной нагрузкой;</w:t>
      </w:r>
    </w:p>
    <w:p w:rsidR="0082789E" w:rsidRPr="00E779CA" w:rsidRDefault="0082789E" w:rsidP="0082789E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</w:p>
    <w:p w:rsidR="0082789E" w:rsidRPr="00E779CA" w:rsidRDefault="0082789E" w:rsidP="0082789E">
      <w:pPr>
        <w:rPr>
          <w:lang w:val="ru-RU"/>
        </w:rPr>
        <w:sectPr w:rsidR="0082789E" w:rsidRPr="00E779CA">
          <w:pgSz w:w="11900" w:h="16840"/>
          <w:pgMar w:top="328" w:right="754" w:bottom="372" w:left="666" w:header="720" w:footer="720" w:gutter="0"/>
          <w:cols w:space="720" w:equalWidth="0">
            <w:col w:w="10480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66" w:line="220" w:lineRule="exact"/>
        <w:rPr>
          <w:lang w:val="ru-RU"/>
        </w:rPr>
      </w:pPr>
    </w:p>
    <w:p w:rsidR="0082789E" w:rsidRPr="00E779CA" w:rsidRDefault="0082789E" w:rsidP="0082789E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преимущественному воздействию на развитие отдельных качеств (способностей) человека.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178" w:after="0" w:line="262" w:lineRule="auto"/>
        <w:ind w:right="864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>Самостоятельные развивающие, подвижные игры и спортивные эстафеты, командные перестроения:</w:t>
      </w:r>
    </w:p>
    <w:p w:rsidR="0082789E" w:rsidRPr="00E779CA" w:rsidRDefault="0082789E" w:rsidP="0082789E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играх и игровых заданиях, спортивных эстафетах; устанавливать ролевое участие членов команды; выполнять перестроения.</w:t>
      </w:r>
    </w:p>
    <w:p w:rsidR="0082789E" w:rsidRPr="00E779CA" w:rsidRDefault="0082789E" w:rsidP="0082789E">
      <w:pPr>
        <w:autoSpaceDE w:val="0"/>
        <w:autoSpaceDN w:val="0"/>
        <w:spacing w:before="178" w:after="0" w:line="262" w:lineRule="auto"/>
        <w:ind w:left="180" w:right="5184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3) Физическое совершенствование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>Физкультурно-оздоровительная деятельность:</w:t>
      </w:r>
    </w:p>
    <w:p w:rsidR="0082789E" w:rsidRPr="00E779CA" w:rsidRDefault="0082789E" w:rsidP="0082789E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физические упражнения на развитие гибкости и координационно-скоростных способностей;</w:t>
      </w:r>
    </w:p>
    <w:p w:rsidR="0082789E" w:rsidRPr="00E779CA" w:rsidRDefault="0082789E" w:rsidP="0082789E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и демонстрировать технику перемещения гимнастическим шагом; мягким бегом вперёд, назад; прыжками; подскоками, галопом;</w:t>
      </w:r>
    </w:p>
    <w:p w:rsidR="0082789E" w:rsidRPr="00E779CA" w:rsidRDefault="0082789E" w:rsidP="0082789E">
      <w:pPr>
        <w:autoSpaceDE w:val="0"/>
        <w:autoSpaceDN w:val="0"/>
        <w:spacing w:before="238" w:after="0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и демонстрировать технику выполнения подводящих, гимнастических и акробатических упражнений, танцевальных шагов, работы с гимнастическими предметами для развития моторики, пространственного воображения, меткости, гибкости, координационно-скоростных способностей;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демонстрировать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равновесие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стоя и в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полуприседе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на каждой ноге попеременно; прыжки на месте с полуповоротом с прямыми ногами и в группировке (в обе стороны);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технику плавания одним или несколькими спортивными стилями плавания (при наличии материально-технического обеспечения).</w:t>
      </w:r>
    </w:p>
    <w:p w:rsidR="0082789E" w:rsidRPr="00E779CA" w:rsidRDefault="0082789E" w:rsidP="0082789E">
      <w:pPr>
        <w:autoSpaceDE w:val="0"/>
        <w:autoSpaceDN w:val="0"/>
        <w:spacing w:before="322" w:after="0" w:line="230" w:lineRule="auto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82789E" w:rsidRPr="00E779CA" w:rsidRDefault="0082789E" w:rsidP="0082789E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1) Знания о физической культуре:</w:t>
      </w:r>
    </w:p>
    <w:p w:rsidR="0082789E" w:rsidRPr="00E779CA" w:rsidRDefault="0082789E" w:rsidP="0082789E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и описывать структуру спортивного движения в нашей стране; формулировать отличие задач физической культуры от задач спорта;</w:t>
      </w:r>
    </w:p>
    <w:p w:rsidR="0082789E" w:rsidRPr="00E779CA" w:rsidRDefault="0082789E" w:rsidP="0082789E">
      <w:pPr>
        <w:autoSpaceDE w:val="0"/>
        <w:autoSpaceDN w:val="0"/>
        <w:spacing w:before="238" w:after="0"/>
        <w:ind w:left="420" w:right="576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задания на составление комплексов физических упражнений по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преимущественной целевой направленности их использования; находить и представлять материал по заданной теме; объяснять связь физических упражнений для формирования и укрепления здоровья, развития памяти, разговорной речи, мышления;</w:t>
      </w:r>
    </w:p>
    <w:p w:rsidR="0082789E" w:rsidRPr="00E779CA" w:rsidRDefault="0082789E" w:rsidP="0082789E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и описывать общее строение человека, называть основные части костного скелета человека и основные группы мышц;</w:t>
      </w:r>
    </w:p>
    <w:p w:rsidR="0082789E" w:rsidRPr="00E779CA" w:rsidRDefault="0082789E" w:rsidP="0082789E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описывать технику выполнения освоенных физических упражнений;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основные правила безопасного поведения на занятиях по физической культуре;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находить информацию о возрастных период, когда эффективно развивается каждое из следующих физических качеств: гибкость, координация, быстрота; сила; выносливость;</w:t>
      </w:r>
      <w:proofErr w:type="gramEnd"/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различать упражнения по воздействию на развитие основных физических качеств и способностей человека;</w:t>
      </w:r>
    </w:p>
    <w:p w:rsidR="0082789E" w:rsidRPr="00E779CA" w:rsidRDefault="0082789E" w:rsidP="0082789E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различать упражнения на развитие моторики;</w:t>
      </w:r>
    </w:p>
    <w:p w:rsidR="0082789E" w:rsidRPr="00E779CA" w:rsidRDefault="0082789E" w:rsidP="0082789E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объяснять технику дыхания под водой, технику удержания тела на воде;</w:t>
      </w:r>
    </w:p>
    <w:p w:rsidR="0082789E" w:rsidRPr="00E779CA" w:rsidRDefault="0082789E" w:rsidP="0082789E">
      <w:pPr>
        <w:rPr>
          <w:lang w:val="ru-RU"/>
        </w:rPr>
        <w:sectPr w:rsidR="0082789E" w:rsidRPr="00E779CA">
          <w:pgSz w:w="11900" w:h="16840"/>
          <w:pgMar w:top="286" w:right="912" w:bottom="332" w:left="666" w:header="720" w:footer="720" w:gutter="0"/>
          <w:cols w:space="720" w:equalWidth="0">
            <w:col w:w="10322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138" w:line="220" w:lineRule="exact"/>
        <w:rPr>
          <w:lang w:val="ru-RU"/>
        </w:rPr>
      </w:pPr>
    </w:p>
    <w:p w:rsidR="0082789E" w:rsidRPr="00E779CA" w:rsidRDefault="0082789E" w:rsidP="0082789E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основные правила выполнения спортивных упражнений (по виду спорта на выбор);</w:t>
      </w:r>
    </w:p>
    <w:p w:rsidR="0082789E" w:rsidRPr="00E779CA" w:rsidRDefault="0082789E" w:rsidP="0082789E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выявлять характерные ошибки при выполнении физических упражнений.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178" w:after="0" w:line="271" w:lineRule="auto"/>
        <w:ind w:right="1008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2) Способы физкультурной деятельности </w:t>
      </w:r>
      <w:r w:rsidRPr="00E779CA">
        <w:rPr>
          <w:lang w:val="ru-RU"/>
        </w:rPr>
        <w:br/>
      </w: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Самостоятельные занятия общеразвивающими и </w:t>
      </w:r>
      <w:proofErr w:type="spellStart"/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>здоровьеформирующими</w:t>
      </w:r>
      <w:proofErr w:type="spellEnd"/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физическими упражнениями:</w:t>
      </w:r>
    </w:p>
    <w:p w:rsidR="0082789E" w:rsidRPr="00E779CA" w:rsidRDefault="0082789E" w:rsidP="0082789E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проводить разминку по её видам: общую, партерную, разминку у опоры; характеризовать комплексы гимнастических упражнений по целевому назначению;</w:t>
      </w:r>
    </w:p>
    <w:p w:rsidR="0082789E" w:rsidRPr="00E779CA" w:rsidRDefault="0082789E" w:rsidP="0082789E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организовывать проведение игр, игровых заданий и спортивных эстафет (на выбор).</w:t>
      </w:r>
    </w:p>
    <w:p w:rsidR="0082789E" w:rsidRPr="00E779CA" w:rsidRDefault="0082789E" w:rsidP="0082789E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>Самостоятельные наблюдения за физическим развитием и физической подготовленностью:</w:t>
      </w:r>
    </w:p>
    <w:p w:rsidR="0082789E" w:rsidRPr="00E779CA" w:rsidRDefault="0082789E" w:rsidP="0082789E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определять максимально допустимую для себя нагрузку (амплитуду движения) при выполнении физического упражнения; оценивать и объяснять меру воздействия того или иного упражнения (по заданию) на основные физические качества и способности;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 w:right="1008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проводить наблюдения за своим дыханием при выполнении упражнений основной гимнастики.</w:t>
      </w:r>
    </w:p>
    <w:p w:rsidR="0082789E" w:rsidRPr="00E779CA" w:rsidRDefault="0082789E" w:rsidP="0082789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>Самостоятельные развивающие, подвижные игры и спортивные эстафеты:</w:t>
      </w:r>
    </w:p>
    <w:p w:rsidR="0082789E" w:rsidRPr="00E779CA" w:rsidRDefault="0082789E" w:rsidP="0082789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составлять, организовывать и проводить игры и игровые задания;</w:t>
      </w:r>
    </w:p>
    <w:p w:rsidR="0082789E" w:rsidRPr="00E779CA" w:rsidRDefault="0082789E" w:rsidP="0082789E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ролевые задания при проведении спортивных эстафет с гимнастическим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предметом / без гимнастического предмета (организатор эстафеты, главный судья, капитан, член команды).</w:t>
      </w:r>
    </w:p>
    <w:p w:rsidR="0082789E" w:rsidRPr="00E779CA" w:rsidRDefault="0082789E" w:rsidP="0082789E">
      <w:pPr>
        <w:autoSpaceDE w:val="0"/>
        <w:autoSpaceDN w:val="0"/>
        <w:spacing w:before="178" w:after="0" w:line="262" w:lineRule="auto"/>
        <w:ind w:left="180" w:right="5184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3) Физическое совершенствование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>Физкультурно-оздоровительная деятельность:</w:t>
      </w:r>
    </w:p>
    <w:p w:rsidR="0082789E" w:rsidRPr="00E779CA" w:rsidRDefault="0082789E" w:rsidP="0082789E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и выполнять технику разучиваемых физических упражнений и комбинаций гимнастических упражнений с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использованием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в том числе танцевальных шагов, поворотов, прыжков;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и выполнять технику спортивного плавания стилями (на выбор): брасс, кроль на спине, кроль;</w:t>
      </w:r>
    </w:p>
    <w:p w:rsidR="0082789E" w:rsidRPr="00E779CA" w:rsidRDefault="0082789E" w:rsidP="0082789E">
      <w:pPr>
        <w:autoSpaceDE w:val="0"/>
        <w:autoSpaceDN w:val="0"/>
        <w:spacing w:before="240" w:after="0" w:line="262" w:lineRule="auto"/>
        <w:ind w:left="420" w:right="7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технику выполнения комплексов гимнастических упражнений для развития гибкости, координационно-скоростных способностей;</w:t>
      </w:r>
    </w:p>
    <w:p w:rsidR="0082789E" w:rsidRPr="00E779CA" w:rsidRDefault="0082789E" w:rsidP="0082789E">
      <w:pPr>
        <w:autoSpaceDE w:val="0"/>
        <w:autoSpaceDN w:val="0"/>
        <w:spacing w:before="238" w:after="0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при выполнении организующих упражнений и жизненно важных навыков двигательной деятельности человека, такие как: построение и перестроение, перемещения различными способами передвижения, группировка; перекаты, повороты, прыжки, удержание на воде, дыхание под водой и т.д.;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физические качества: гибкость,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координацию—и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демонстрировать динамику их развития;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 w:right="1008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по самостоятельному выполнению упражнений в оздоровительных формах занятий;</w:t>
      </w:r>
    </w:p>
    <w:p w:rsidR="0082789E" w:rsidRPr="00E779CA" w:rsidRDefault="0082789E" w:rsidP="0082789E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строевой и походный шаг.</w:t>
      </w:r>
    </w:p>
    <w:p w:rsidR="0082789E" w:rsidRPr="00E779CA" w:rsidRDefault="0082789E" w:rsidP="0082789E">
      <w:pPr>
        <w:rPr>
          <w:lang w:val="ru-RU"/>
        </w:rPr>
        <w:sectPr w:rsidR="0082789E" w:rsidRPr="00E779CA">
          <w:pgSz w:w="11900" w:h="16840"/>
          <w:pgMar w:top="358" w:right="814" w:bottom="438" w:left="666" w:header="720" w:footer="720" w:gutter="0"/>
          <w:cols w:space="720" w:equalWidth="0">
            <w:col w:w="10420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Pr="00E779CA" w:rsidRDefault="0082789E" w:rsidP="0082789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>Спортивно-оздоровительная деятельность:</w:t>
      </w:r>
    </w:p>
    <w:p w:rsidR="0082789E" w:rsidRPr="00E779CA" w:rsidRDefault="0082789E" w:rsidP="0082789E">
      <w:pPr>
        <w:autoSpaceDE w:val="0"/>
        <w:autoSpaceDN w:val="0"/>
        <w:spacing w:before="178" w:after="0" w:line="262" w:lineRule="auto"/>
        <w:ind w:left="288" w:right="864"/>
        <w:jc w:val="center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и демонстрировать технику стилей спортивного плавания (брасс, кроль) с динамикой улучшения показателей скорости при плавании на определённое расстояние;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 w:right="158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комплексы гимнастических упражнений и упражнений акробатики с использованием и без использования гимнастических предметов (мяч, скакалка);</w:t>
      </w:r>
    </w:p>
    <w:p w:rsidR="0082789E" w:rsidRPr="00E779CA" w:rsidRDefault="0082789E" w:rsidP="0082789E">
      <w:pPr>
        <w:autoSpaceDE w:val="0"/>
        <w:autoSpaceDN w:val="0"/>
        <w:spacing w:before="238" w:after="0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прыжков, поворотов, равновесий, включая: серию поворотов и прыжков на девяносто и сто восемьдесят градусов; прыжки с толчком одной ногой, обеими ногами с прямыми и согнутыми коленями, прямо и с полуповоротом, с места и с разбега; прыжки и подскоки через вращающуюся скакалку;</w:t>
      </w:r>
    </w:p>
    <w:p w:rsidR="0082789E" w:rsidRPr="00E779CA" w:rsidRDefault="0082789E" w:rsidP="0082789E">
      <w:pPr>
        <w:autoSpaceDE w:val="0"/>
        <w:autoSpaceDN w:val="0"/>
        <w:spacing w:before="240" w:after="0" w:line="271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ходьбы на лыжах (при возможных погодных условиях), бега на скорость, метания теннисного мяча в заданную цель, прыжков в высоту через планку, прыжков в длину и иное;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при выполнении специальных физических упражнений, входящих в программу начальной подготовки по виду спорта (по выбору).</w:t>
      </w:r>
    </w:p>
    <w:p w:rsidR="0082789E" w:rsidRPr="00E779CA" w:rsidRDefault="0082789E" w:rsidP="0082789E">
      <w:pPr>
        <w:autoSpaceDE w:val="0"/>
        <w:autoSpaceDN w:val="0"/>
        <w:spacing w:before="322" w:after="0" w:line="230" w:lineRule="auto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82789E" w:rsidRPr="00E779CA" w:rsidRDefault="0082789E" w:rsidP="0082789E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1) Знания о физической культуре:</w:t>
      </w:r>
    </w:p>
    <w:p w:rsidR="0082789E" w:rsidRPr="00E779CA" w:rsidRDefault="0082789E" w:rsidP="0082789E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и кратко характеризовать физическую культуру, её роль в общей культуре человека;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пересказыватьтексты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по истории физической культуры, олимпизма; понимать и раскрывать связь физической культуры с трудовой и военной деятельностью;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называть направления физической культуры в классификации физических упражнений по признаку исторически сложившихся систем физического воспитания;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понимать и перечислять физические упражнения в классификации по преимущественной целевой направленности;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основные задачи физической культуры; объяснять отличия задач физической культуры от задач спорта;</w:t>
      </w:r>
    </w:p>
    <w:p w:rsidR="0082789E" w:rsidRPr="00E779CA" w:rsidRDefault="0082789E" w:rsidP="0082789E">
      <w:pPr>
        <w:autoSpaceDE w:val="0"/>
        <w:autoSpaceDN w:val="0"/>
        <w:spacing w:before="240" w:after="0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туристическую деятельность,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давать основные определения по организации строевых упражнений: строй, фланг, фронт, интервал, дистанция, направляющий, замыкающий, шеренга, колонна;</w:t>
      </w:r>
      <w:proofErr w:type="gramEnd"/>
    </w:p>
    <w:p w:rsidR="0082789E" w:rsidRPr="00E779CA" w:rsidRDefault="0082789E" w:rsidP="0082789E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знать строевые команды;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знать и применять методику определения результатов развития физических качеств и способностей: гибкости, координационно-скоростных способностей;</w:t>
      </w:r>
    </w:p>
    <w:p w:rsidR="0082789E" w:rsidRPr="00E779CA" w:rsidRDefault="0082789E" w:rsidP="0082789E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определять ситуации, требующие применения правил предупреждения травматизма;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определять состав спортивной одежды в зависимости от погодных условий и условий занятий;</w:t>
      </w:r>
    </w:p>
    <w:p w:rsidR="0082789E" w:rsidRPr="00E779CA" w:rsidRDefault="0082789E" w:rsidP="0082789E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различать гимнастические упражнения по воздействию на развитие физических качеств</w:t>
      </w:r>
    </w:p>
    <w:p w:rsidR="0082789E" w:rsidRPr="00E779CA" w:rsidRDefault="0082789E" w:rsidP="0082789E">
      <w:pPr>
        <w:rPr>
          <w:lang w:val="ru-RU"/>
        </w:rPr>
        <w:sectPr w:rsidR="0082789E" w:rsidRPr="00E779CA">
          <w:pgSz w:w="11900" w:h="16840"/>
          <w:pgMar w:top="298" w:right="712" w:bottom="312" w:left="666" w:header="720" w:footer="720" w:gutter="0"/>
          <w:cols w:space="720" w:equalWidth="0">
            <w:col w:w="10522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72" w:line="220" w:lineRule="exact"/>
        <w:rPr>
          <w:lang w:val="ru-RU"/>
        </w:rPr>
      </w:pPr>
    </w:p>
    <w:p w:rsidR="0082789E" w:rsidRPr="00E779CA" w:rsidRDefault="0082789E" w:rsidP="0082789E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(сила, быстрота, координация, гибкость).</w:t>
      </w:r>
    </w:p>
    <w:p w:rsidR="0082789E" w:rsidRPr="00E779CA" w:rsidRDefault="0082789E" w:rsidP="0082789E">
      <w:pPr>
        <w:autoSpaceDE w:val="0"/>
        <w:autoSpaceDN w:val="0"/>
        <w:spacing w:before="178" w:after="0" w:line="230" w:lineRule="auto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2) Способы физкультурной деятельности:</w:t>
      </w:r>
    </w:p>
    <w:p w:rsidR="0082789E" w:rsidRPr="00E779CA" w:rsidRDefault="0082789E" w:rsidP="0082789E">
      <w:pPr>
        <w:autoSpaceDE w:val="0"/>
        <w:autoSpaceDN w:val="0"/>
        <w:spacing w:before="178" w:after="0" w:line="262" w:lineRule="auto"/>
        <w:ind w:left="240" w:right="432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составлять индивидуальный режим дня, вести дневник наблюдений за своим физическим развитием, в том числе оценивая своё состояние после закаливающих процедур;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измерять показатели развития физических качеств и способностей по методикам программы (гибкость, координационно-скоростные способности);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240" w:right="576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объяснять технику разученных гимнастических упражнений и специальных физических упражнений по виду спорта (по выбору);</w:t>
      </w:r>
    </w:p>
    <w:p w:rsidR="0082789E" w:rsidRPr="00E779CA" w:rsidRDefault="0082789E" w:rsidP="0082789E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общаться и взаимодействовать в игровой деятельности;</w:t>
      </w:r>
    </w:p>
    <w:p w:rsidR="0082789E" w:rsidRPr="00E779CA" w:rsidRDefault="0082789E" w:rsidP="0082789E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комплексы упражнений по заданной цели: на развитие гибкости, координации, быстроты, моторики, улучшение подвижности суставов, увеличение эластичности мышц, формирование стопы и осанки, развитие меткости и т.д.;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составлять, организовывать и проводить подвижные игры с элементами соревновательной деятельности.</w:t>
      </w:r>
    </w:p>
    <w:p w:rsidR="0082789E" w:rsidRPr="00E779CA" w:rsidRDefault="0082789E" w:rsidP="0082789E">
      <w:pPr>
        <w:autoSpaceDE w:val="0"/>
        <w:autoSpaceDN w:val="0"/>
        <w:spacing w:before="178" w:after="0" w:line="262" w:lineRule="auto"/>
        <w:ind w:right="5328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3) Физическое совершенствование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>Физкультурно-оздоровительная деятельность:</w:t>
      </w:r>
    </w:p>
    <w:p w:rsidR="0082789E" w:rsidRPr="00E779CA" w:rsidRDefault="0082789E" w:rsidP="0082789E">
      <w:pPr>
        <w:autoSpaceDE w:val="0"/>
        <w:autoSpaceDN w:val="0"/>
        <w:spacing w:before="178" w:after="0" w:line="271" w:lineRule="auto"/>
        <w:ind w:left="240" w:right="576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по самостоятельному выполнению упражнений в оздоровительных формах занятий (гимнастические минутки, утренняя гимнастика, учебно-тренировочный процесс);</w:t>
      </w:r>
    </w:p>
    <w:p w:rsidR="0082789E" w:rsidRPr="00E779CA" w:rsidRDefault="0082789E" w:rsidP="0082789E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моделировать физические нагрузки для развития основных физических качеств и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способностей в зависимости от уровня физической подготовленности и эффективности динамики развития физических качеств и способностей;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универсальные умения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по контролю за величиной физической нагрузки при выполнении упражнений на развитие физических качеств по частоте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сердечных сокращений;</w:t>
      </w:r>
    </w:p>
    <w:p w:rsidR="0082789E" w:rsidRPr="00E779CA" w:rsidRDefault="0082789E" w:rsidP="0082789E">
      <w:pPr>
        <w:autoSpaceDE w:val="0"/>
        <w:autoSpaceDN w:val="0"/>
        <w:spacing w:before="238" w:after="0" w:line="271" w:lineRule="auto"/>
        <w:ind w:left="240" w:right="7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навыки по самостоятельному выполнению гимнастических упражнений при различных видах разминки: общей, партерной, разминки у опоры — в целях обеспечения нагрузки на группы мышц в различных положениях (в движении, лёжа, сидя, стоя);</w:t>
      </w:r>
    </w:p>
    <w:p w:rsidR="0082789E" w:rsidRPr="00E779CA" w:rsidRDefault="0082789E" w:rsidP="0082789E">
      <w:pPr>
        <w:autoSpaceDE w:val="0"/>
        <w:autoSpaceDN w:val="0"/>
        <w:spacing w:before="240" w:after="0" w:line="262" w:lineRule="auto"/>
        <w:ind w:left="240" w:right="7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принимать на себя ответственность за результаты эффективного развития собственных физических качеств.</w:t>
      </w:r>
    </w:p>
    <w:p w:rsidR="0082789E" w:rsidRPr="00E779CA" w:rsidRDefault="0082789E" w:rsidP="0082789E">
      <w:pPr>
        <w:autoSpaceDE w:val="0"/>
        <w:autoSpaceDN w:val="0"/>
        <w:spacing w:before="178" w:after="0" w:line="230" w:lineRule="auto"/>
        <w:rPr>
          <w:lang w:val="ru-RU"/>
        </w:rPr>
      </w:pP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>Спортивно-оздоровительная деятельность:</w:t>
      </w:r>
    </w:p>
    <w:p w:rsidR="0082789E" w:rsidRPr="00E779CA" w:rsidRDefault="0082789E" w:rsidP="0082789E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и показывать универсальные умения при выполнении организующих упражнений;</w:t>
      </w:r>
    </w:p>
    <w:p w:rsidR="0082789E" w:rsidRPr="00E779CA" w:rsidRDefault="0082789E" w:rsidP="0082789E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технику выполнения спортивных упражнений;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по взаимодействию в парах и группах при разучивании специальных физических упражнений;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240" w:right="1008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проявлять физические качества гибкости, координации и быстроты при выполнении специальных физических упражнений и упражнений основной гимнастики;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240" w:right="576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выявлять характерные ошибки при выполнении гимнастических упражнений и техники плавания;</w:t>
      </w:r>
    </w:p>
    <w:p w:rsidR="0082789E" w:rsidRPr="00E779CA" w:rsidRDefault="0082789E" w:rsidP="0082789E">
      <w:pPr>
        <w:rPr>
          <w:lang w:val="ru-RU"/>
        </w:rPr>
        <w:sectPr w:rsidR="0082789E" w:rsidRPr="00E779CA">
          <w:pgSz w:w="11900" w:h="16840"/>
          <w:pgMar w:top="292" w:right="728" w:bottom="362" w:left="846" w:header="720" w:footer="720" w:gutter="0"/>
          <w:cols w:space="720" w:equalWidth="0">
            <w:col w:w="10326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108" w:line="220" w:lineRule="exact"/>
        <w:rPr>
          <w:lang w:val="ru-RU"/>
        </w:rPr>
      </w:pPr>
    </w:p>
    <w:p w:rsidR="0082789E" w:rsidRPr="00E779CA" w:rsidRDefault="0082789E" w:rsidP="0082789E">
      <w:pPr>
        <w:autoSpaceDE w:val="0"/>
        <w:autoSpaceDN w:val="0"/>
        <w:spacing w:after="0" w:line="370" w:lineRule="auto"/>
        <w:rPr>
          <w:lang w:val="ru-RU"/>
        </w:rPr>
      </w:pP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различать, выполнять и озвучивать строевые команды;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универсальные умения по взаимодействию в группах при разучивании и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выполнении физических упражнений;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и демонстрировать технику различных стилей плавания (на выбор), выполнять плавание на скорость;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описывать и демонстрировать правила соревновательной деятельности по виду спорта (на выбор);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техники безопасности при занятиях физической культурой и спортом;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демонстрировать технику удержания гимнастических предметов (мяч, скакалка) при передаче, броске, ловле, вращении, перекатах;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технику выполнения равновесий, поворотов, прыжков толчком с одной ноги (попеременно), на месте и с разбега;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технику выполнения акробатических упражнений (кувырок, колесо,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шпагат/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полушпагат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, мост из различных положений по выбору, стойка на руках);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технику танцевальных шагов, выполняемых индивидуально, парами, в группах;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комплексы упражнений общей гимнастики по видам разминки (общая, партерная, у опоры);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в самостоятельной организации и проведении подвижных игр, игровых заданий, спортивных эстафет;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управлять эмоциями в процессе учебной и игровой деятельности;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технические действия из спортивных игр.</w:t>
      </w:r>
    </w:p>
    <w:p w:rsidR="0082789E" w:rsidRPr="00E779CA" w:rsidRDefault="0082789E" w:rsidP="0082789E">
      <w:pPr>
        <w:rPr>
          <w:lang w:val="ru-RU"/>
        </w:rPr>
        <w:sectPr w:rsidR="0082789E" w:rsidRPr="00E779CA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64" w:line="220" w:lineRule="exact"/>
        <w:rPr>
          <w:lang w:val="ru-RU"/>
        </w:rPr>
      </w:pPr>
    </w:p>
    <w:p w:rsidR="0082789E" w:rsidRDefault="0082789E" w:rsidP="0082789E">
      <w:pPr>
        <w:autoSpaceDE w:val="0"/>
        <w:autoSpaceDN w:val="0"/>
        <w:spacing w:after="92" w:line="374" w:lineRule="auto"/>
        <w:ind w:right="11952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18"/>
        </w:rPr>
        <w:t>1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458"/>
        <w:gridCol w:w="528"/>
        <w:gridCol w:w="1106"/>
        <w:gridCol w:w="1140"/>
        <w:gridCol w:w="1874"/>
      </w:tblGrid>
      <w:tr w:rsidR="0082789E" w:rsidTr="0082789E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0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50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82789E" w:rsidTr="0082789E">
        <w:trPr>
          <w:trHeight w:hRule="exact" w:val="576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2789E" w:rsidRDefault="0082789E" w:rsidP="0082789E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2789E" w:rsidRDefault="0082789E" w:rsidP="0082789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2789E" w:rsidRDefault="0082789E" w:rsidP="0082789E"/>
        </w:tc>
      </w:tr>
      <w:tr w:rsidR="0082789E" w:rsidRPr="00683F29" w:rsidTr="0082789E">
        <w:trPr>
          <w:trHeight w:hRule="exact" w:val="350"/>
        </w:trPr>
        <w:tc>
          <w:tcPr>
            <w:tcW w:w="1550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82789E" w:rsidTr="0082789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45" w:lineRule="auto"/>
              <w:ind w:left="72" w:right="864"/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Физическая культура: Гимнастика. Игры. Туризм. Спорт. Важность регулярных занятий физической культурой в рамках учебной и внеурочной деятельности.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Основные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урока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 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45" w:lineRule="auto"/>
              <w:ind w:left="72" w:right="864"/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поведения на уроках физической культуры. Общие принципы выполнения физических упражнений.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Гимнастический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шаг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Гимнастический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мягкий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бег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Основные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хореографические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позиции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упражнений, проведении игр и спортивных эстафет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Распорядок дня. Личная гигиена. Основные правила личной гигиены.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Закаливание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Строевые команды, виды построения, расчёта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10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физкультурной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</w:tr>
      <w:tr w:rsidR="0082789E" w:rsidTr="0082789E">
        <w:trPr>
          <w:trHeight w:hRule="exact" w:val="3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Самостоятельные занятия общеразвивающими и </w:t>
            </w:r>
            <w:proofErr w:type="spellStart"/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здоровьеформирующими</w:t>
            </w:r>
            <w:proofErr w:type="spellEnd"/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физическими упражнениями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Самостоятельные развивающие подвижные игры и спортивные эстафеты, строевые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Самоконтроль. Строевые команды и построения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10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Физкультурно-оздоровительная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деятельность</w:t>
            </w:r>
            <w:proofErr w:type="spellEnd"/>
          </w:p>
        </w:tc>
      </w:tr>
      <w:tr w:rsidR="0082789E" w:rsidTr="0082789E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6" w:after="0" w:line="250" w:lineRule="auto"/>
              <w:ind w:left="72" w:right="4608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упражнений основной гимнастики:</w:t>
            </w:r>
            <w:r w:rsidRPr="00E779CA">
              <w:rPr>
                <w:lang w:val="ru-RU"/>
              </w:rPr>
              <w:br/>
            </w: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 для формирования и развития опорно-двигательного аппарата;</w:t>
            </w:r>
            <w:r w:rsidRPr="00E779CA">
              <w:rPr>
                <w:lang w:val="ru-RU"/>
              </w:rPr>
              <w:br/>
            </w: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 для развития координации, моторики и жизненно важных навыков и умений.</w:t>
            </w:r>
          </w:p>
          <w:p w:rsidR="0082789E" w:rsidRPr="00E779CA" w:rsidRDefault="0082789E" w:rsidP="0082789E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Контроль величины нагрузки и дыхания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задания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Организующие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команды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приемы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50"/>
        </w:trPr>
        <w:tc>
          <w:tcPr>
            <w:tcW w:w="10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56</w:t>
            </w: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1550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Спортивно-оздоровительная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деятельность</w:t>
            </w:r>
            <w:proofErr w:type="spellEnd"/>
          </w:p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Освоение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10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10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</w:tr>
    </w:tbl>
    <w:p w:rsidR="0082789E" w:rsidRDefault="0082789E" w:rsidP="0082789E">
      <w:pPr>
        <w:autoSpaceDE w:val="0"/>
        <w:autoSpaceDN w:val="0"/>
        <w:spacing w:before="188" w:after="0" w:line="230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2 КЛАСС</w:t>
      </w:r>
    </w:p>
    <w:p w:rsidR="0082789E" w:rsidRDefault="0082789E" w:rsidP="0082789E">
      <w:pPr>
        <w:sectPr w:rsidR="0082789E">
          <w:pgSz w:w="16840" w:h="11900"/>
          <w:pgMar w:top="282" w:right="640" w:bottom="3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2789E" w:rsidRDefault="0082789E" w:rsidP="0082789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638"/>
        <w:gridCol w:w="528"/>
        <w:gridCol w:w="1106"/>
        <w:gridCol w:w="1140"/>
        <w:gridCol w:w="1694"/>
      </w:tblGrid>
      <w:tr w:rsidR="0082789E" w:rsidTr="0082789E">
        <w:trPr>
          <w:trHeight w:hRule="exact" w:val="384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0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82789E" w:rsidTr="0082789E">
        <w:trPr>
          <w:trHeight w:hRule="exact" w:val="576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9E" w:rsidRDefault="0082789E" w:rsidP="0082789E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9E" w:rsidRDefault="0082789E" w:rsidP="0082789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9E" w:rsidRDefault="0082789E" w:rsidP="0082789E"/>
        </w:tc>
      </w:tr>
      <w:tr w:rsidR="0082789E" w:rsidRPr="00683F29" w:rsidTr="0082789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82789E" w:rsidTr="0082789E">
        <w:trPr>
          <w:trHeight w:hRule="exact" w:val="3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Гармоничное физическое развитие. Контрольные измерения массы и длины своего тела.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Осанка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54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06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4" w:after="0" w:line="245" w:lineRule="auto"/>
              <w:ind w:left="72" w:right="288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Занятия гимнастикой в Древней Греции. Древние Олимпийские игры. Символ победы на Олимпийских играх. Возрождение Олимпийских игр. Современная история Олимпийских игр. Виды гимнастики в спорте и олимпийские гимнастические виды спорта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6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Всероссийские и международные соревнования. Календарные соревнования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proofErr w:type="gramStart"/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Эстетические</w:t>
            </w:r>
            <w:proofErr w:type="gramEnd"/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развитие. Упражнения по видам разминки. Танцевальные шаги. Музыкально-сценические игры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Плавание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1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физкультурной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Самостоятельные занятия общеразвивающими и </w:t>
            </w:r>
            <w:proofErr w:type="spellStart"/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здоровьеформирующими</w:t>
            </w:r>
            <w:proofErr w:type="spellEnd"/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физическими упражнениями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Самостоятельные развивающие подвижные игры и спортивные эстафеты, строевые расчёты и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1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Физкультурно-оздоровительная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деятельность</w:t>
            </w:r>
            <w:proofErr w:type="spellEnd"/>
          </w:p>
        </w:tc>
      </w:tr>
      <w:tr w:rsidR="0082789E" w:rsidTr="0082789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Овладение техникой выполнения упражнений основной гимнастики: Гимнастические упражнения по видам разминки.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Общая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разминка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Партерная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разминка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Разминка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опоры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45" w:lineRule="auto"/>
              <w:ind w:left="72" w:right="864"/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Овладение техникой выполнения упражнений основной гимнастики: Основная гимнастика.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Подводящие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акробатические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45" w:lineRule="auto"/>
              <w:ind w:left="72"/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Овладение техникой выполнения упражнений основной гимнастики: Основная гимнастика.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моторики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координации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гимнастическим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предметом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Овладение техникой выполнения упражнений основной гимнастики: Основная гимнастика.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Комбинации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задания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Организующие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команды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приемы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1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60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Спортивно-оздоровительная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деятельность</w:t>
            </w:r>
            <w:proofErr w:type="spellEnd"/>
          </w:p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06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Освоение упражнений для развития координации и развития </w:t>
            </w:r>
            <w:proofErr w:type="spellStart"/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жизненноважных</w:t>
            </w:r>
            <w:proofErr w:type="spellEnd"/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навыков и умений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6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1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1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</w:tr>
    </w:tbl>
    <w:p w:rsidR="0082789E" w:rsidRDefault="0082789E" w:rsidP="0082789E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82789E" w:rsidRDefault="0082789E" w:rsidP="0082789E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82789E" w:rsidRDefault="0082789E" w:rsidP="0082789E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82789E" w:rsidRDefault="0082789E" w:rsidP="0082789E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82789E" w:rsidRDefault="0082789E" w:rsidP="0082789E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82789E" w:rsidRDefault="0082789E" w:rsidP="0082789E">
      <w:pPr>
        <w:autoSpaceDE w:val="0"/>
        <w:autoSpaceDN w:val="0"/>
        <w:spacing w:before="188" w:after="94" w:line="230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3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9522"/>
        <w:gridCol w:w="2870"/>
        <w:gridCol w:w="2714"/>
      </w:tblGrid>
      <w:tr w:rsidR="0082789E" w:rsidTr="0082789E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9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82789E" w:rsidTr="0082789E">
        <w:trPr>
          <w:trHeight w:hRule="exact" w:val="802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89E" w:rsidRDefault="0082789E" w:rsidP="0082789E"/>
        </w:tc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89E" w:rsidRDefault="0082789E" w:rsidP="0082789E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89E" w:rsidRDefault="0082789E" w:rsidP="0082789E"/>
        </w:tc>
      </w:tr>
    </w:tbl>
    <w:p w:rsidR="0082789E" w:rsidRDefault="0082789E" w:rsidP="0082789E">
      <w:pPr>
        <w:autoSpaceDE w:val="0"/>
        <w:autoSpaceDN w:val="0"/>
        <w:spacing w:after="0" w:line="14" w:lineRule="exact"/>
      </w:pPr>
    </w:p>
    <w:p w:rsidR="0082789E" w:rsidRDefault="0082789E" w:rsidP="0082789E">
      <w:pPr>
        <w:sectPr w:rsidR="0082789E">
          <w:pgSz w:w="16840" w:h="11900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2789E" w:rsidRDefault="0082789E" w:rsidP="0082789E">
      <w:pPr>
        <w:autoSpaceDE w:val="0"/>
        <w:autoSpaceDN w:val="0"/>
        <w:spacing w:after="0" w:line="22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9522"/>
        <w:gridCol w:w="528"/>
        <w:gridCol w:w="1152"/>
        <w:gridCol w:w="1190"/>
        <w:gridCol w:w="2714"/>
      </w:tblGrid>
      <w:tr w:rsidR="0082789E" w:rsidTr="0082789E">
        <w:trPr>
          <w:trHeight w:hRule="exact" w:val="52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9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8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636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9E" w:rsidRDefault="0082789E" w:rsidP="0082789E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9E" w:rsidRDefault="0082789E" w:rsidP="0082789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9E" w:rsidRDefault="0082789E" w:rsidP="0082789E"/>
        </w:tc>
      </w:tr>
      <w:tr w:rsidR="0082789E" w:rsidRPr="00683F29" w:rsidTr="0082789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82789E" w:rsidTr="0082789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9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Нагрузка. Влияние нагрузки на мышцы. Влияние утренней гимнастики и регулярного выполнения физических упражнений с постепенным увеличением нагрузки на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9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Физические упражнения. Классификация физических упражнений по направлениям. Эффективность развития физических качеств в соответствии с возрастными периодами развития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9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Гимнастика. Подводящие упражнения. Характеристика подводящих упражнений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9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Плавание. Правила дыхания в воде при плавании, техника выполнения согласования двигательных действий при плавании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5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физкультурной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9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Самостоятельные занятия общеразвивающими и </w:t>
            </w:r>
            <w:proofErr w:type="spellStart"/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здоровьеформирующими</w:t>
            </w:r>
            <w:proofErr w:type="spellEnd"/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физическими упражнениями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9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Самостоятельные развивающие подвижные игры и спортивные эстафеты, строевые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5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Физкультурно-оздоровительная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деятельность</w:t>
            </w:r>
            <w:proofErr w:type="spellEnd"/>
          </w:p>
        </w:tc>
      </w:tr>
      <w:tr w:rsidR="0082789E" w:rsidTr="0082789E">
        <w:trPr>
          <w:trHeight w:hRule="exact" w:val="3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95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специальных упражнений основной гимнастики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95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задания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7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48</w:t>
            </w:r>
          </w:p>
        </w:tc>
        <w:tc>
          <w:tcPr>
            <w:tcW w:w="5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Спортивно-оздоровительная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деятельность</w:t>
            </w:r>
            <w:proofErr w:type="spellEnd"/>
          </w:p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9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Комбинации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основной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гимнастики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9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Спортивные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9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Туристические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9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демонстрации полученных результатов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36</w:t>
            </w:r>
          </w:p>
        </w:tc>
        <w:tc>
          <w:tcPr>
            <w:tcW w:w="5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</w:tr>
    </w:tbl>
    <w:p w:rsidR="0082789E" w:rsidRDefault="0082789E" w:rsidP="0082789E">
      <w:pPr>
        <w:autoSpaceDE w:val="0"/>
        <w:autoSpaceDN w:val="0"/>
        <w:spacing w:before="188" w:after="94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4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9870"/>
        <w:gridCol w:w="528"/>
        <w:gridCol w:w="1104"/>
        <w:gridCol w:w="1142"/>
        <w:gridCol w:w="2462"/>
      </w:tblGrid>
      <w:tr w:rsidR="0082789E" w:rsidTr="0082789E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9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82789E" w:rsidTr="0082789E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9E" w:rsidRDefault="0082789E" w:rsidP="0082789E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9E" w:rsidRDefault="0082789E" w:rsidP="0082789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9E" w:rsidRDefault="0082789E" w:rsidP="0082789E"/>
        </w:tc>
      </w:tr>
      <w:tr w:rsidR="0082789E" w:rsidRPr="00683F29" w:rsidTr="0082789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82789E" w:rsidTr="0082789E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Характеристика физической культуры, ее роль в общей культуре человека. Спорт, задачи и результаты спортивной подготовки. Важные навыки жизнедеятельности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</w:tbl>
    <w:p w:rsidR="0082789E" w:rsidRDefault="0082789E" w:rsidP="0082789E">
      <w:pPr>
        <w:autoSpaceDE w:val="0"/>
        <w:autoSpaceDN w:val="0"/>
        <w:spacing w:after="0" w:line="14" w:lineRule="exact"/>
      </w:pPr>
    </w:p>
    <w:p w:rsidR="0082789E" w:rsidRDefault="0082789E" w:rsidP="0082789E">
      <w:pPr>
        <w:sectPr w:rsidR="0082789E">
          <w:pgSz w:w="16840" w:h="11900"/>
          <w:pgMar w:top="20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2789E" w:rsidRDefault="0082789E" w:rsidP="0082789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9870"/>
        <w:gridCol w:w="528"/>
        <w:gridCol w:w="1104"/>
        <w:gridCol w:w="1142"/>
        <w:gridCol w:w="2462"/>
      </w:tblGrid>
      <w:tr w:rsidR="0082789E" w:rsidTr="0082789E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47" w:lineRule="auto"/>
              <w:ind w:left="72" w:right="720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Туристическая деятельность. Разновидности туристической деятельности. Туристические упражнения и роль туристической деятельности в ориентировании на местности и  жизнеобеспечении в трудных </w:t>
            </w:r>
            <w:r w:rsidRPr="00E779CA">
              <w:rPr>
                <w:lang w:val="ru-RU"/>
              </w:rPr>
              <w:br/>
            </w: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ситуациях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Строевые команды. Строевые упражнения. Правила предупреждения травматизма на уроке «Физическая культура»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10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4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физкультурной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98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Самостоятельные занятия общеразвивающими и </w:t>
            </w:r>
            <w:proofErr w:type="spellStart"/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здоровьеформирующими</w:t>
            </w:r>
            <w:proofErr w:type="spellEnd"/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физическими упражнениями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4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6" w:after="0" w:line="245" w:lineRule="auto"/>
              <w:ind w:left="72" w:right="259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Методы проектной деятельности для гармоничного физического, интеллектуального, эстетического развития на основе исследований данных дневника наблюдений за своим физическим развитием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Показатели развития физических качеств и способностей и методики определения динамики их развития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Моделирование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комплексов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Туристический поход, составление маршрута, ориентирование на местности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10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4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Физкультурно-оздоровительная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деятельность</w:t>
            </w:r>
            <w:proofErr w:type="spellEnd"/>
          </w:p>
        </w:tc>
      </w:tr>
      <w:tr w:rsidR="0082789E" w:rsidTr="0082789E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52" w:lineRule="auto"/>
              <w:ind w:left="72" w:right="2304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Овладение техникой выполнения специальных комплексов упражнений основной гимнастики:— для укрепления отдельных мышечных групп;</w:t>
            </w:r>
            <w:r w:rsidRPr="00E779CA">
              <w:rPr>
                <w:lang w:val="ru-RU"/>
              </w:rPr>
              <w:br/>
            </w: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 учитывающих особенности режима работы мышц;</w:t>
            </w:r>
            <w:r w:rsidRPr="00E779CA">
              <w:rPr>
                <w:lang w:val="ru-RU"/>
              </w:rPr>
              <w:br/>
            </w: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— для развития гибкости позвоночника, подвижности тазобедренных, коленных и голеностопных </w:t>
            </w:r>
            <w:proofErr w:type="spellStart"/>
            <w:proofErr w:type="gramStart"/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суста-вов</w:t>
            </w:r>
            <w:proofErr w:type="spellEnd"/>
            <w:proofErr w:type="gramEnd"/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эластичности мышц ног и координационно-скоростных способностей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6" w:after="0" w:line="245" w:lineRule="auto"/>
              <w:ind w:left="72" w:right="18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Универсальные умения по самостоятельному выполнению упражнений в оздоровительных формах занятий и выполнения перемещений </w:t>
            </w:r>
            <w:proofErr w:type="spellStart"/>
            <w:proofErr w:type="gramStart"/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различ</w:t>
            </w:r>
            <w:proofErr w:type="spellEnd"/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ными</w:t>
            </w:r>
            <w:proofErr w:type="spellEnd"/>
            <w:proofErr w:type="gramEnd"/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способами передвижений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задания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10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39</w:t>
            </w:r>
          </w:p>
        </w:tc>
        <w:tc>
          <w:tcPr>
            <w:tcW w:w="4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Спортивно-оздоровительная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деятельность</w:t>
            </w:r>
            <w:proofErr w:type="spellEnd"/>
          </w:p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Универсальные умения выполнения физических упражнений при взаимодействии в группах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Универсальные умения плавания спортивными стилями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45" w:lineRule="auto"/>
              <w:ind w:left="72" w:right="2016"/>
              <w:rPr>
                <w:lang w:val="ru-RU"/>
              </w:rPr>
            </w:pPr>
            <w:proofErr w:type="gramStart"/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Универсальные умения удержания гимнастических предметов (мяч, скакалка) при передаче, броске, ловле, вращении, перекатах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Универсальные умения удержания равновесий, выполнения прыжков, поворотов, танцевальных шагов индивидуально и в группах, выполнения акробатических упражнений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Организация и проведение подвижных игр, игровых заданий, спортивных эстафет. Организация участия в соревновательной деятельности, контрольно-тестовых упражнениях, сдаче нормативов 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proofErr w:type="gramStart"/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Игры и игровые задания, спортивные эстафеты, воспитательная, эстетическая их составляющие:</w:t>
            </w:r>
            <w:r w:rsidRPr="00E779CA">
              <w:rPr>
                <w:lang w:val="ru-RU"/>
              </w:rPr>
              <w:br/>
            </w: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— воспитание патриотизма, любви к природе, интереса к окружающему миру, ответственности, формирование воли, выдержки, </w:t>
            </w:r>
            <w:proofErr w:type="spellStart"/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взаимопощи</w:t>
            </w:r>
            <w:proofErr w:type="spellEnd"/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решительности, смекалки, командной работы и т. д.;</w:t>
            </w:r>
            <w:r w:rsidRPr="00E779CA">
              <w:rPr>
                <w:lang w:val="ru-RU"/>
              </w:rPr>
              <w:br/>
            </w: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 воспитание культуры движения, понимание эстетической привлекательности, музыкальности, творчества и т.д.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демонстрации полученных результатов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</w:tbl>
    <w:p w:rsidR="0082789E" w:rsidRDefault="0082789E" w:rsidP="0082789E">
      <w:pPr>
        <w:autoSpaceDE w:val="0"/>
        <w:autoSpaceDN w:val="0"/>
        <w:spacing w:after="0" w:line="14" w:lineRule="exact"/>
      </w:pPr>
    </w:p>
    <w:p w:rsidR="0082789E" w:rsidRDefault="0082789E" w:rsidP="0082789E">
      <w:pPr>
        <w:sectPr w:rsidR="0082789E">
          <w:pgSz w:w="16840" w:h="11900"/>
          <w:pgMar w:top="284" w:right="640" w:bottom="3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2789E" w:rsidRDefault="0082789E" w:rsidP="0082789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266"/>
        <w:gridCol w:w="528"/>
        <w:gridCol w:w="1104"/>
        <w:gridCol w:w="3604"/>
      </w:tblGrid>
      <w:tr w:rsidR="0082789E" w:rsidTr="0082789E">
        <w:trPr>
          <w:trHeight w:hRule="exact" w:val="348"/>
        </w:trPr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39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28"/>
        </w:trPr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</w:tr>
    </w:tbl>
    <w:p w:rsidR="0082789E" w:rsidRDefault="0082789E" w:rsidP="0082789E">
      <w:pPr>
        <w:autoSpaceDE w:val="0"/>
        <w:autoSpaceDN w:val="0"/>
        <w:spacing w:after="0" w:line="14" w:lineRule="exact"/>
      </w:pPr>
    </w:p>
    <w:p w:rsidR="0082789E" w:rsidRDefault="0082789E" w:rsidP="0082789E">
      <w:pPr>
        <w:sectPr w:rsidR="0082789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2789E" w:rsidRDefault="0082789E" w:rsidP="0082789E">
      <w:pPr>
        <w:autoSpaceDE w:val="0"/>
        <w:autoSpaceDN w:val="0"/>
        <w:spacing w:after="78" w:line="220" w:lineRule="exact"/>
      </w:pPr>
    </w:p>
    <w:p w:rsidR="0082789E" w:rsidRPr="00E779CA" w:rsidRDefault="0082789E" w:rsidP="0082789E">
      <w:pPr>
        <w:autoSpaceDE w:val="0"/>
        <w:autoSpaceDN w:val="0"/>
        <w:spacing w:after="0" w:line="230" w:lineRule="auto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82789E" w:rsidRPr="00E779CA" w:rsidRDefault="0082789E" w:rsidP="0082789E">
      <w:pPr>
        <w:autoSpaceDE w:val="0"/>
        <w:autoSpaceDN w:val="0"/>
        <w:spacing w:before="346" w:after="0" w:line="398" w:lineRule="auto"/>
        <w:ind w:right="288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культура, 1-4 класс/Лях В.И., Акционерное общество «Издательство «Просвещение»; Введите свой вариант: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культура, 1-4 класс/Лях В.И., Акционерное общество «Издательство «Просвещение»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;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Введите свой вариант: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 КЛАСС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культура, 1-4 класс/Лях В.И., Акционерное общество «Издательство «Просвещение» ; Введите свой вариант: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культура, 1-4 класс/Лях В.И., Акционерное общество «Издательство «Просвещение»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 ;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Введите свой вариант: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 КЛАСС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82789E" w:rsidRPr="00E779CA" w:rsidRDefault="0082789E" w:rsidP="0082789E">
      <w:pPr>
        <w:autoSpaceDE w:val="0"/>
        <w:autoSpaceDN w:val="0"/>
        <w:spacing w:before="478" w:after="0" w:line="384" w:lineRule="auto"/>
        <w:ind w:right="9532"/>
        <w:jc w:val="both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 КЛАСС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82789E" w:rsidRPr="00E779CA" w:rsidRDefault="0082789E" w:rsidP="0082789E">
      <w:pPr>
        <w:rPr>
          <w:lang w:val="ru-RU"/>
        </w:rPr>
        <w:sectPr w:rsidR="0082789E" w:rsidRPr="00E779C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Pr="00E779CA" w:rsidRDefault="0082789E" w:rsidP="0082789E">
      <w:pPr>
        <w:autoSpaceDE w:val="0"/>
        <w:autoSpaceDN w:val="0"/>
        <w:spacing w:after="0" w:line="408" w:lineRule="auto"/>
        <w:ind w:right="432"/>
        <w:rPr>
          <w:lang w:val="ru-RU"/>
        </w:rPr>
        <w:sectPr w:rsidR="0082789E" w:rsidRPr="00E779C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E779CA">
        <w:rPr>
          <w:lang w:val="ru-RU"/>
        </w:rPr>
        <w:br/>
      </w:r>
      <w:proofErr w:type="spellStart"/>
      <w:proofErr w:type="gramStart"/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proofErr w:type="gramEnd"/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F9368D" w:rsidRPr="00E779CA" w:rsidRDefault="00F9368D" w:rsidP="0082789E">
      <w:pPr>
        <w:rPr>
          <w:lang w:val="ru-RU"/>
        </w:rPr>
        <w:sectPr w:rsidR="00F9368D" w:rsidRPr="00E779CA">
          <w:type w:val="continuous"/>
          <w:pgSz w:w="11900" w:h="16840"/>
          <w:pgMar w:top="298" w:right="1374" w:bottom="1440" w:left="1440" w:header="720" w:footer="720" w:gutter="0"/>
          <w:cols w:space="720" w:equalWidth="0">
            <w:col w:w="9086" w:space="0"/>
          </w:cols>
          <w:docGrid w:linePitch="360"/>
        </w:sectPr>
      </w:pPr>
    </w:p>
    <w:p w:rsidR="008F4988" w:rsidRPr="00E779CA" w:rsidRDefault="008F4988" w:rsidP="0082789E">
      <w:pPr>
        <w:autoSpaceDE w:val="0"/>
        <w:autoSpaceDN w:val="0"/>
        <w:spacing w:after="0" w:line="230" w:lineRule="auto"/>
        <w:rPr>
          <w:lang w:val="ru-RU"/>
        </w:rPr>
      </w:pPr>
    </w:p>
    <w:sectPr w:rsidR="008F4988" w:rsidRPr="00E779CA" w:rsidSect="0082789E">
      <w:pgSz w:w="11900" w:h="16840"/>
      <w:pgMar w:top="298" w:right="634" w:bottom="290" w:left="666" w:header="720" w:footer="720" w:gutter="0"/>
      <w:cols w:space="720" w:equalWidth="0">
        <w:col w:w="1060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683F29"/>
    <w:rsid w:val="0082789E"/>
    <w:rsid w:val="008F4988"/>
    <w:rsid w:val="00AA1D8D"/>
    <w:rsid w:val="00B43516"/>
    <w:rsid w:val="00B47730"/>
    <w:rsid w:val="00CB0664"/>
    <w:rsid w:val="00E779CA"/>
    <w:rsid w:val="00F9368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701A08-AF67-47BD-96BD-36390BDF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33</Pages>
  <Words>11318</Words>
  <Characters>64515</Characters>
  <Application>Microsoft Office Word</Application>
  <DocSecurity>0</DocSecurity>
  <Lines>537</Lines>
  <Paragraphs>151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75682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Замдиректора УВР</cp:lastModifiedBy>
  <cp:revision>5</cp:revision>
  <dcterms:created xsi:type="dcterms:W3CDTF">2013-12-23T23:15:00Z</dcterms:created>
  <dcterms:modified xsi:type="dcterms:W3CDTF">2022-12-13T07:17:00Z</dcterms:modified>
  <cp:category/>
</cp:coreProperties>
</file>