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AC53D" w14:textId="77777777" w:rsidR="00997607" w:rsidRDefault="00997607" w:rsidP="00997607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8189F79" w14:textId="3DFA1C1B" w:rsidR="00997607" w:rsidRPr="00997607" w:rsidRDefault="00997607" w:rsidP="00997607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9760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зовательной программы начального</w:t>
      </w:r>
      <w:r w:rsidRPr="0099760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14:paraId="7A0636AD" w14:textId="77777777" w:rsidR="000844BF" w:rsidRPr="00412D8D" w:rsidRDefault="00510BD2">
      <w:pPr>
        <w:autoSpaceDE w:val="0"/>
        <w:autoSpaceDN w:val="0"/>
        <w:spacing w:before="670" w:after="0" w:line="230" w:lineRule="auto"/>
        <w:ind w:left="2370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Частное общеобразовательное учреждение</w:t>
      </w:r>
    </w:p>
    <w:p w14:paraId="5B6C8AE6" w14:textId="77777777" w:rsidR="000844BF" w:rsidRPr="00412D8D" w:rsidRDefault="00510BD2">
      <w:pPr>
        <w:autoSpaceDE w:val="0"/>
        <w:autoSpaceDN w:val="0"/>
        <w:spacing w:before="670" w:after="1436" w:line="230" w:lineRule="auto"/>
        <w:ind w:right="3892"/>
        <w:jc w:val="right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Школа «СТУДИУМ»</w:t>
      </w:r>
    </w:p>
    <w:p w14:paraId="6E1983BA" w14:textId="77777777" w:rsidR="000844BF" w:rsidRPr="00412D8D" w:rsidRDefault="000844BF">
      <w:pPr>
        <w:rPr>
          <w:lang w:val="ru-RU"/>
        </w:rPr>
        <w:sectPr w:rsidR="000844BF" w:rsidRPr="00412D8D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14:paraId="63DF5F2B" w14:textId="77777777" w:rsidR="000844BF" w:rsidRPr="00412D8D" w:rsidRDefault="00510BD2" w:rsidP="00997607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412D8D">
        <w:rPr>
          <w:lang w:val="ru-RU"/>
        </w:rPr>
        <w:br/>
      </w: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14:paraId="0B52E458" w14:textId="77777777" w:rsidR="000844BF" w:rsidRPr="00412D8D" w:rsidRDefault="00510BD2" w:rsidP="00997607">
      <w:pPr>
        <w:autoSpaceDE w:val="0"/>
        <w:autoSpaceDN w:val="0"/>
        <w:spacing w:before="182" w:after="0" w:line="230" w:lineRule="auto"/>
        <w:ind w:right="398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______________Гаврилов К. В.</w:t>
      </w:r>
    </w:p>
    <w:p w14:paraId="060EB0C8" w14:textId="77777777" w:rsidR="000844BF" w:rsidRPr="00412D8D" w:rsidRDefault="00510BD2" w:rsidP="00997607">
      <w:pPr>
        <w:autoSpaceDE w:val="0"/>
        <w:autoSpaceDN w:val="0"/>
        <w:spacing w:before="182" w:after="0" w:line="245" w:lineRule="auto"/>
        <w:ind w:right="1008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412D8D">
        <w:rPr>
          <w:lang w:val="ru-RU"/>
        </w:rPr>
        <w:br/>
      </w: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 августа  2022 г.</w:t>
      </w:r>
    </w:p>
    <w:p w14:paraId="7CA08D98" w14:textId="77777777" w:rsidR="000844BF" w:rsidRPr="00412D8D" w:rsidRDefault="000844BF" w:rsidP="00997607">
      <w:pPr>
        <w:rPr>
          <w:lang w:val="ru-RU"/>
        </w:rPr>
        <w:sectPr w:rsidR="000844BF" w:rsidRPr="00412D8D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14:paraId="3664EF1D" w14:textId="77777777" w:rsidR="000844BF" w:rsidRPr="00412D8D" w:rsidRDefault="00510BD2">
      <w:pPr>
        <w:autoSpaceDE w:val="0"/>
        <w:autoSpaceDN w:val="0"/>
        <w:spacing w:after="0" w:line="245" w:lineRule="auto"/>
        <w:ind w:left="398" w:right="1152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412D8D">
        <w:rPr>
          <w:lang w:val="ru-RU"/>
        </w:rPr>
        <w:br/>
      </w: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Генеральный директор</w:t>
      </w:r>
    </w:p>
    <w:p w14:paraId="5935FEC7" w14:textId="77777777" w:rsidR="000844BF" w:rsidRPr="00412D8D" w:rsidRDefault="00510BD2">
      <w:pPr>
        <w:autoSpaceDE w:val="0"/>
        <w:autoSpaceDN w:val="0"/>
        <w:spacing w:before="182" w:after="0" w:line="230" w:lineRule="auto"/>
        <w:jc w:val="center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Микловас</w:t>
      </w:r>
      <w:proofErr w:type="spellEnd"/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 К.</w:t>
      </w:r>
    </w:p>
    <w:p w14:paraId="077C10EE" w14:textId="77777777" w:rsidR="000844BF" w:rsidRPr="00412D8D" w:rsidRDefault="00510BD2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№01-08/29 </w:t>
      </w:r>
      <w:r w:rsidRPr="00412D8D">
        <w:rPr>
          <w:lang w:val="ru-RU"/>
        </w:rPr>
        <w:br/>
      </w:r>
      <w:r w:rsidRPr="00412D8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 августа 2022 г.</w:t>
      </w:r>
    </w:p>
    <w:p w14:paraId="3DA23EDF" w14:textId="77777777" w:rsidR="000844BF" w:rsidRPr="00412D8D" w:rsidRDefault="000844BF">
      <w:pPr>
        <w:rPr>
          <w:lang w:val="ru-RU"/>
        </w:rPr>
        <w:sectPr w:rsidR="000844BF" w:rsidRPr="00412D8D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14:paraId="1452C4A2" w14:textId="77777777" w:rsidR="000844BF" w:rsidRPr="00412D8D" w:rsidRDefault="00510BD2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412D8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412D8D">
        <w:rPr>
          <w:lang w:val="ru-RU"/>
        </w:rPr>
        <w:br/>
      </w:r>
      <w:r w:rsidRPr="00412D8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12D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3735970)</w:t>
      </w:r>
    </w:p>
    <w:p w14:paraId="464E499A" w14:textId="297FEF75" w:rsidR="000844BF" w:rsidRPr="00412D8D" w:rsidRDefault="00510BD2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12D8D">
        <w:rPr>
          <w:lang w:val="ru-RU"/>
        </w:rPr>
        <w:br/>
      </w: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73629C">
        <w:rPr>
          <w:rFonts w:ascii="Times New Roman" w:eastAsia="Times New Roman" w:hAnsi="Times New Roman"/>
          <w:color w:val="000000"/>
          <w:sz w:val="24"/>
          <w:lang w:val="ru-RU"/>
        </w:rPr>
        <w:t>Иностранный язык (английский)</w:t>
      </w: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14:paraId="061FF497" w14:textId="77777777" w:rsidR="00997607" w:rsidRDefault="00510BD2" w:rsidP="00997607">
      <w:pPr>
        <w:autoSpaceDE w:val="0"/>
        <w:autoSpaceDN w:val="0"/>
        <w:spacing w:before="670" w:after="0" w:line="262" w:lineRule="auto"/>
        <w:ind w:left="2160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 w:rsidR="00381BE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начального  общего образования </w:t>
      </w:r>
      <w:r w:rsidRPr="00412D8D">
        <w:rPr>
          <w:lang w:val="ru-RU"/>
        </w:rPr>
        <w:br/>
      </w: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2C1224C9" w14:textId="77777777" w:rsidR="0073629C" w:rsidRDefault="0073629C" w:rsidP="00997607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bookmarkStart w:id="0" w:name="_GoBack"/>
      <w:bookmarkEnd w:id="0"/>
    </w:p>
    <w:p w14:paraId="040AE5D0" w14:textId="77777777" w:rsidR="0073629C" w:rsidRDefault="00997607" w:rsidP="0073629C">
      <w:pPr>
        <w:autoSpaceDE w:val="0"/>
        <w:autoSpaceDN w:val="0"/>
        <w:spacing w:before="670" w:after="0" w:line="240" w:lineRule="auto"/>
        <w:ind w:left="2160" w:right="-45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510BD2" w:rsidRPr="00412D8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381BE3">
        <w:rPr>
          <w:rFonts w:ascii="Times New Roman" w:eastAsia="Times New Roman" w:hAnsi="Times New Roman"/>
          <w:color w:val="000000"/>
          <w:sz w:val="24"/>
          <w:lang w:val="ru-RU"/>
        </w:rPr>
        <w:t>Меркина</w:t>
      </w:r>
      <w:proofErr w:type="spellEnd"/>
      <w:r w:rsidR="00510BD2" w:rsidRPr="00412D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81BE3">
        <w:rPr>
          <w:rFonts w:ascii="Times New Roman" w:eastAsia="Times New Roman" w:hAnsi="Times New Roman"/>
          <w:color w:val="000000"/>
          <w:sz w:val="24"/>
          <w:lang w:val="ru-RU"/>
        </w:rPr>
        <w:t>Александра</w:t>
      </w:r>
      <w:r w:rsidR="00510BD2" w:rsidRPr="00412D8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3629C">
        <w:rPr>
          <w:rFonts w:ascii="Times New Roman" w:eastAsia="Times New Roman" w:hAnsi="Times New Roman"/>
          <w:color w:val="000000"/>
          <w:sz w:val="24"/>
          <w:lang w:val="ru-RU"/>
        </w:rPr>
        <w:t>Евгеньевн</w:t>
      </w:r>
    </w:p>
    <w:p w14:paraId="3961B51A" w14:textId="311EFE22" w:rsidR="00997607" w:rsidRDefault="00510BD2" w:rsidP="0073629C">
      <w:pPr>
        <w:autoSpaceDE w:val="0"/>
        <w:autoSpaceDN w:val="0"/>
        <w:spacing w:before="670" w:after="0" w:line="240" w:lineRule="auto"/>
        <w:ind w:left="2160" w:right="-45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14:paraId="2888DA90" w14:textId="77777777" w:rsidR="00997607" w:rsidRDefault="00997607" w:rsidP="00997607">
      <w:pPr>
        <w:autoSpaceDE w:val="0"/>
        <w:autoSpaceDN w:val="0"/>
        <w:spacing w:before="670" w:after="0" w:line="262" w:lineRule="auto"/>
        <w:ind w:left="2160" w:right="25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53592D1" w14:textId="77777777" w:rsidR="00997607" w:rsidRDefault="00997607" w:rsidP="00997607">
      <w:pPr>
        <w:autoSpaceDE w:val="0"/>
        <w:autoSpaceDN w:val="0"/>
        <w:spacing w:before="670" w:after="0" w:line="262" w:lineRule="auto"/>
        <w:ind w:left="2160" w:right="259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4483216" w14:textId="77777777" w:rsidR="00997607" w:rsidRDefault="00997607" w:rsidP="00997607">
      <w:pPr>
        <w:autoSpaceDE w:val="0"/>
        <w:autoSpaceDN w:val="0"/>
        <w:spacing w:before="670" w:after="0" w:line="240" w:lineRule="auto"/>
        <w:ind w:left="2160" w:right="2591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0B63D1A" w14:textId="77777777" w:rsidR="00997607" w:rsidRDefault="00997607" w:rsidP="00997607">
      <w:pPr>
        <w:autoSpaceDE w:val="0"/>
        <w:autoSpaceDN w:val="0"/>
        <w:spacing w:before="670" w:after="0" w:line="240" w:lineRule="auto"/>
        <w:ind w:left="2160" w:right="2591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A52D063" w14:textId="77777777" w:rsidR="00997607" w:rsidRDefault="00997607" w:rsidP="00997607">
      <w:pPr>
        <w:autoSpaceDE w:val="0"/>
        <w:autoSpaceDN w:val="0"/>
        <w:spacing w:before="670" w:after="0" w:line="240" w:lineRule="auto"/>
        <w:ind w:left="2160" w:right="2591"/>
        <w:contextualSpacing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74F75F5" w14:textId="77777777" w:rsidR="00997607" w:rsidRDefault="00510BD2" w:rsidP="00997607">
      <w:pPr>
        <w:autoSpaceDE w:val="0"/>
        <w:autoSpaceDN w:val="0"/>
        <w:spacing w:before="670" w:after="0" w:line="240" w:lineRule="auto"/>
        <w:ind w:left="2160" w:right="2591"/>
        <w:contextualSpacing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Санкт-Петербург</w:t>
      </w:r>
    </w:p>
    <w:p w14:paraId="02D26F90" w14:textId="26111373" w:rsidR="000844BF" w:rsidRDefault="00510BD2" w:rsidP="00997607">
      <w:pPr>
        <w:autoSpaceDE w:val="0"/>
        <w:autoSpaceDN w:val="0"/>
        <w:spacing w:before="670" w:after="0" w:line="240" w:lineRule="auto"/>
        <w:ind w:left="2160" w:right="2591"/>
        <w:contextualSpacing/>
        <w:jc w:val="center"/>
        <w:rPr>
          <w:lang w:val="ru-RU"/>
        </w:rPr>
      </w:pPr>
      <w:r w:rsidRPr="00412D8D"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14:paraId="11C80055" w14:textId="77777777" w:rsidR="00381BE3" w:rsidRDefault="00381BE3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F15067C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4A69240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7B5C5A6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7FBF278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791A5A8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795DA62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E7CAF3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D28ED25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61E5A76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5815FA6" w14:textId="77777777" w:rsidR="00997607" w:rsidRDefault="00997607" w:rsidP="00381BE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6349A62" w14:textId="0DA5194B" w:rsidR="00381BE3" w:rsidRPr="004E2AAC" w:rsidRDefault="00381BE3" w:rsidP="00381BE3">
      <w:pPr>
        <w:autoSpaceDE w:val="0"/>
        <w:autoSpaceDN w:val="0"/>
        <w:spacing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B137381" w14:textId="77777777" w:rsidR="00381BE3" w:rsidRPr="004E2AAC" w:rsidRDefault="00381BE3" w:rsidP="00381BE3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proofErr w:type="gram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14:paraId="5442D46F" w14:textId="77777777" w:rsidR="00381BE3" w:rsidRPr="004E2AAC" w:rsidRDefault="00381BE3" w:rsidP="00381BE3">
      <w:pPr>
        <w:autoSpaceDE w:val="0"/>
        <w:autoSpaceDN w:val="0"/>
        <w:spacing w:before="26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14:paraId="22DC857C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14:paraId="00F9B3C0" w14:textId="77777777" w:rsidR="00381BE3" w:rsidRPr="004E2AAC" w:rsidRDefault="00381BE3" w:rsidP="00381BE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14:paraId="06718E17" w14:textId="77777777" w:rsidR="00381BE3" w:rsidRPr="004E2AAC" w:rsidRDefault="00381BE3" w:rsidP="00381BE3">
      <w:pPr>
        <w:autoSpaceDE w:val="0"/>
        <w:autoSpaceDN w:val="0"/>
        <w:spacing w:before="26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14:paraId="4D64CAD1" w14:textId="77777777" w:rsidR="00381BE3" w:rsidRPr="004E2AAC" w:rsidRDefault="00381BE3" w:rsidP="00381BE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</w:p>
    <w:p w14:paraId="2EC59DAF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14:paraId="6E3F106C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14:paraId="0465F4E0" w14:textId="77777777" w:rsidR="00381BE3" w:rsidRPr="004E2AAC" w:rsidRDefault="00381BE3" w:rsidP="00381BE3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566FEFBE" w14:textId="77777777" w:rsidR="00381BE3" w:rsidRPr="004E2AAC" w:rsidRDefault="00381BE3" w:rsidP="00381BE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 за счёт овладения новыми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14:paraId="1F4D38F9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708F5FFA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</w:t>
      </w:r>
      <w:proofErr w:type="gram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26E84A0" w14:textId="7823E011" w:rsidR="00381BE3" w:rsidRPr="004E2AAC" w:rsidRDefault="00381BE3" w:rsidP="00997607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иностранному языку</w:t>
      </w:r>
      <w:proofErr w:type="gram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азвивающие цели учебного предмета «Иностранный (английский) язык» в начальной школе</w:t>
      </w:r>
    </w:p>
    <w:p w14:paraId="34E2AA38" w14:textId="77777777" w:rsidR="00381BE3" w:rsidRPr="004E2AAC" w:rsidRDefault="00381BE3" w:rsidP="00381BE3">
      <w:pPr>
        <w:rPr>
          <w:lang w:val="ru-RU"/>
        </w:rPr>
        <w:sectPr w:rsidR="00381BE3" w:rsidRPr="004E2AAC" w:rsidSect="00381BE3">
          <w:type w:val="continuous"/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A8F3BE" w14:textId="77777777" w:rsidR="00381BE3" w:rsidRPr="004E2AAC" w:rsidRDefault="00381BE3" w:rsidP="00381BE3">
      <w:pPr>
        <w:autoSpaceDE w:val="0"/>
        <w:autoSpaceDN w:val="0"/>
        <w:spacing w:after="66" w:line="220" w:lineRule="exact"/>
        <w:rPr>
          <w:lang w:val="ru-RU"/>
        </w:rPr>
      </w:pPr>
    </w:p>
    <w:p w14:paraId="4A9BB237" w14:textId="77777777" w:rsidR="00381BE3" w:rsidRPr="004E2AAC" w:rsidRDefault="00381BE3" w:rsidP="00381BE3">
      <w:pPr>
        <w:autoSpaceDE w:val="0"/>
        <w:autoSpaceDN w:val="0"/>
        <w:spacing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14:paraId="5210BAED" w14:textId="77777777" w:rsidR="00381BE3" w:rsidRPr="004E2AAC" w:rsidRDefault="00381BE3" w:rsidP="00381BE3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14:paraId="66DFF2DB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14:paraId="3874B6D1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7096420B" w14:textId="77777777" w:rsidR="00381BE3" w:rsidRPr="004E2AAC" w:rsidRDefault="00381BE3" w:rsidP="00381BE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4F70A332" w14:textId="77777777" w:rsidR="00381BE3" w:rsidRPr="004E2AAC" w:rsidRDefault="00381BE3" w:rsidP="00381BE3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2F31911A" w14:textId="77777777" w:rsidR="00381BE3" w:rsidRPr="004E2AAC" w:rsidRDefault="00381BE3" w:rsidP="00381BE3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</w:p>
    <w:p w14:paraId="1B98676B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14:paraId="40C42699" w14:textId="77777777" w:rsidR="00381BE3" w:rsidRPr="004E2AAC" w:rsidRDefault="00381BE3" w:rsidP="00381BE3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4009944C" w14:textId="77777777" w:rsidR="00381BE3" w:rsidRPr="004E2AAC" w:rsidRDefault="00381BE3" w:rsidP="00381BE3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4A8B03D9" w14:textId="77777777" w:rsidR="00381BE3" w:rsidRPr="004E2AAC" w:rsidRDefault="00381BE3" w:rsidP="00381BE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521F664F" w14:textId="77777777" w:rsidR="00381BE3" w:rsidRPr="004E2AAC" w:rsidRDefault="00381BE3" w:rsidP="00381BE3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14:paraId="19A4D3AC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14:paraId="63592155" w14:textId="77777777" w:rsidR="00381BE3" w:rsidRPr="004E2AAC" w:rsidRDefault="00381BE3" w:rsidP="00381BE3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14:paraId="6D60AE64" w14:textId="77777777" w:rsidR="00381BE3" w:rsidRPr="004E2AAC" w:rsidRDefault="00381BE3" w:rsidP="00381BE3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языка  во  2 классе отведено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136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в неделю.</w:t>
      </w:r>
    </w:p>
    <w:p w14:paraId="310F1D7A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286" w:right="652" w:bottom="1016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2BEAA192" w14:textId="77777777" w:rsidR="00381BE3" w:rsidRPr="004E2AAC" w:rsidRDefault="00381BE3" w:rsidP="00381BE3">
      <w:pPr>
        <w:autoSpaceDE w:val="0"/>
        <w:autoSpaceDN w:val="0"/>
        <w:spacing w:after="78" w:line="220" w:lineRule="exact"/>
        <w:rPr>
          <w:lang w:val="ru-RU"/>
        </w:rPr>
      </w:pPr>
    </w:p>
    <w:p w14:paraId="6345261E" w14:textId="77777777" w:rsidR="00381BE3" w:rsidRPr="004E2AAC" w:rsidRDefault="00381BE3" w:rsidP="00381BE3">
      <w:pPr>
        <w:autoSpaceDE w:val="0"/>
        <w:autoSpaceDN w:val="0"/>
        <w:spacing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ED4430F" w14:textId="77777777" w:rsidR="00381BE3" w:rsidRPr="004E2AAC" w:rsidRDefault="00381BE3" w:rsidP="00381BE3">
      <w:pPr>
        <w:autoSpaceDE w:val="0"/>
        <w:autoSpaceDN w:val="0"/>
        <w:spacing w:before="346" w:after="0"/>
        <w:ind w:left="180" w:right="288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4E2A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4E2A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14:paraId="601D8172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14:paraId="66FBDAF0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670B11EF" w14:textId="77777777" w:rsidR="00381BE3" w:rsidRPr="004E2AAC" w:rsidRDefault="00381BE3" w:rsidP="00381BE3">
      <w:pPr>
        <w:autoSpaceDE w:val="0"/>
        <w:autoSpaceDN w:val="0"/>
        <w:spacing w:before="264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2EBBFB7B" w14:textId="77777777" w:rsidR="00381BE3" w:rsidRPr="004E2AAC" w:rsidRDefault="00381BE3" w:rsidP="00381BE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7CAB689C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4E2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14:paraId="56D91B16" w14:textId="77777777" w:rsidR="00381BE3" w:rsidRPr="004E2AAC" w:rsidRDefault="00381BE3" w:rsidP="00381BE3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14:paraId="61F102EA" w14:textId="77777777" w:rsidR="00381BE3" w:rsidRPr="004E2AAC" w:rsidRDefault="00381BE3" w:rsidP="00381BE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14:paraId="7609C8BC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4E2A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7066CC8E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32C251F5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14:paraId="63CEECE8" w14:textId="77777777" w:rsidR="00381BE3" w:rsidRPr="004E2AAC" w:rsidRDefault="00381BE3" w:rsidP="00381BE3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14:paraId="1463765F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14:paraId="46C0D82D" w14:textId="77777777" w:rsidR="00381BE3" w:rsidRPr="004E2AAC" w:rsidRDefault="00381BE3" w:rsidP="00381BE3">
      <w:pPr>
        <w:autoSpaceDE w:val="0"/>
        <w:autoSpaceDN w:val="0"/>
        <w:spacing w:before="70" w:after="0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14:paraId="6F3222FE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717552A5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3CF08531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72328F60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B34944" w14:textId="77777777" w:rsidR="00381BE3" w:rsidRPr="004E2AAC" w:rsidRDefault="00381BE3" w:rsidP="00381BE3">
      <w:pPr>
        <w:autoSpaceDE w:val="0"/>
        <w:autoSpaceDN w:val="0"/>
        <w:spacing w:after="78" w:line="220" w:lineRule="exact"/>
        <w:rPr>
          <w:lang w:val="ru-RU"/>
        </w:rPr>
      </w:pPr>
    </w:p>
    <w:p w14:paraId="310E850E" w14:textId="77777777" w:rsidR="00381BE3" w:rsidRPr="004E2AAC" w:rsidRDefault="00381BE3" w:rsidP="00381B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14:paraId="15132B47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B6FF752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316FC4EE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27E2A485" w14:textId="77777777" w:rsidR="00381BE3" w:rsidRPr="004E2AAC" w:rsidRDefault="00381BE3" w:rsidP="00381B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14:paraId="3CCE55C9" w14:textId="77777777" w:rsidR="00381BE3" w:rsidRPr="004E2AAC" w:rsidRDefault="00381BE3" w:rsidP="00381BE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52BDE732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слов).</w:t>
      </w:r>
    </w:p>
    <w:p w14:paraId="5A5B4793" w14:textId="77777777" w:rsidR="00381BE3" w:rsidRPr="004E2AAC" w:rsidRDefault="00381BE3" w:rsidP="00381BE3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7AD5A725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14:paraId="717A20FD" w14:textId="77777777" w:rsidR="00381BE3" w:rsidRPr="004E2AAC" w:rsidRDefault="00381BE3" w:rsidP="00381BE3">
      <w:pPr>
        <w:autoSpaceDE w:val="0"/>
        <w:autoSpaceDN w:val="0"/>
        <w:spacing w:before="26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75506F23" w14:textId="77777777" w:rsidR="00381BE3" w:rsidRPr="004E2AAC" w:rsidRDefault="00381BE3" w:rsidP="00381BE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29C47AD7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14:paraId="71A95DF3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98616F0" w14:textId="77777777" w:rsidR="00381BE3" w:rsidRPr="004E2AAC" w:rsidRDefault="00381BE3" w:rsidP="00381BE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4E2AA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782A98C6" w14:textId="77777777" w:rsidR="00381BE3" w:rsidRPr="004E2AAC" w:rsidRDefault="00381BE3" w:rsidP="00381BE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1533EEDA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14:paraId="045ECBAF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43B8ABAD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1E9EE10B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14:paraId="502C2AA0" w14:textId="77777777" w:rsidR="00381BE3" w:rsidRPr="004E2AAC" w:rsidRDefault="00381BE3" w:rsidP="00381BE3">
      <w:pPr>
        <w:autoSpaceDE w:val="0"/>
        <w:autoSpaceDN w:val="0"/>
        <w:spacing w:before="70" w:after="0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isn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doesn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96C2ED7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298" w:right="646" w:bottom="488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564DCB77" w14:textId="77777777" w:rsidR="00381BE3" w:rsidRPr="004E2AAC" w:rsidRDefault="00381BE3" w:rsidP="00381BE3">
      <w:pPr>
        <w:autoSpaceDE w:val="0"/>
        <w:autoSpaceDN w:val="0"/>
        <w:spacing w:after="78" w:line="220" w:lineRule="exact"/>
        <w:rPr>
          <w:lang w:val="ru-RU"/>
        </w:rPr>
      </w:pPr>
    </w:p>
    <w:p w14:paraId="01837A83" w14:textId="77777777" w:rsidR="00381BE3" w:rsidRPr="004E2AAC" w:rsidRDefault="00381BE3" w:rsidP="00381B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2BFFA4BF" w14:textId="77777777" w:rsidR="00381BE3" w:rsidRPr="004E2AAC" w:rsidRDefault="00381BE3" w:rsidP="00381BE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095FECDD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14:paraId="400E7F1D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072F4CCC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3CA1F465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14:paraId="2C2988B4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14:paraId="506E3C34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3008766D" w14:textId="77777777" w:rsidR="00381BE3" w:rsidRDefault="00381BE3" w:rsidP="00381BE3">
      <w:pPr>
        <w:autoSpaceDE w:val="0"/>
        <w:autoSpaceDN w:val="0"/>
        <w:spacing w:before="70" w:after="0" w:line="271" w:lineRule="auto"/>
        <w:ind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Present Simple Tense (There is a cat in the room. Is there a cat in the room? — Yes, there is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there isn’t. There are four pens on the table. Are there four pens on the table? — Yes, there are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there aren’t. How many pens are there on the table? — There are four pens.).</w:t>
      </w:r>
    </w:p>
    <w:p w14:paraId="4FB3FDC7" w14:textId="77777777" w:rsidR="00381BE3" w:rsidRDefault="00381BE3" w:rsidP="00381BE3">
      <w:pPr>
        <w:autoSpaceDE w:val="0"/>
        <w:autoSpaceDN w:val="0"/>
        <w:spacing w:before="70" w:after="0" w:line="271" w:lineRule="auto"/>
        <w:ind w:right="288"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простым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сказуемым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(They live in the country.),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именным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сказуемым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(The box is small.)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сказуемым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 like to play with my cat. She can play the piano.).</w:t>
      </w:r>
    </w:p>
    <w:p w14:paraId="471B8E63" w14:textId="77777777" w:rsidR="00381BE3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глаголом-связкой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to be в Present Simple Tense (My father is a doctor. Is it a red ball? —Yes, it is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it isn’t. ).</w:t>
      </w:r>
    </w:p>
    <w:p w14:paraId="073256AB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31338469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206B8304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578E063F" w14:textId="77777777" w:rsidR="00381BE3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4E2AAC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have got (I’ve got a cat. He’s/She’s got a cat. Have you got a cat? — Yes, I have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I haven’t. What have you got?).</w:t>
      </w:r>
    </w:p>
    <w:p w14:paraId="7E9277E6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14:paraId="540EAAAA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14:paraId="51B61C31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26454DF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E2AAC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Личные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(I, you, he/she/it, we, they).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Притяжательные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(my, your, his/her/its, our, their). 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6E18DD61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14:paraId="4AF1C16E" w14:textId="77777777" w:rsidR="00381BE3" w:rsidRPr="004E2AAC" w:rsidRDefault="00381BE3" w:rsidP="00381BE3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(in, on, near, under). 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14:paraId="37968815" w14:textId="77777777" w:rsidR="00381BE3" w:rsidRPr="004E2AAC" w:rsidRDefault="00381BE3" w:rsidP="00381BE3">
      <w:pPr>
        <w:autoSpaceDE w:val="0"/>
        <w:autoSpaceDN w:val="0"/>
        <w:spacing w:before="26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24EF4F6B" w14:textId="77777777" w:rsidR="00381BE3" w:rsidRPr="004E2AAC" w:rsidRDefault="00381BE3" w:rsidP="00381BE3">
      <w:pPr>
        <w:autoSpaceDE w:val="0"/>
        <w:autoSpaceDN w:val="0"/>
        <w:spacing w:before="166" w:after="0"/>
        <w:ind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0BC681C8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</w:p>
    <w:p w14:paraId="596D9B30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298" w:right="672" w:bottom="438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5CE76FDB" w14:textId="77777777" w:rsidR="00381BE3" w:rsidRPr="004E2AAC" w:rsidRDefault="00381BE3" w:rsidP="00381BE3">
      <w:pPr>
        <w:autoSpaceDE w:val="0"/>
        <w:autoSpaceDN w:val="0"/>
        <w:spacing w:after="66" w:line="220" w:lineRule="exact"/>
        <w:rPr>
          <w:lang w:val="ru-RU"/>
        </w:rPr>
      </w:pPr>
    </w:p>
    <w:p w14:paraId="35BB0238" w14:textId="77777777" w:rsidR="00381BE3" w:rsidRPr="004E2AAC" w:rsidRDefault="00381BE3" w:rsidP="00381BE3">
      <w:pPr>
        <w:autoSpaceDE w:val="0"/>
        <w:autoSpaceDN w:val="0"/>
        <w:spacing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14:paraId="6250FA21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14:paraId="5798B162" w14:textId="77777777" w:rsidR="00381BE3" w:rsidRPr="004E2AAC" w:rsidRDefault="00381BE3" w:rsidP="00381BE3">
      <w:pPr>
        <w:autoSpaceDE w:val="0"/>
        <w:autoSpaceDN w:val="0"/>
        <w:spacing w:before="26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14:paraId="17D9DDF0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1C23F1CB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29FFB5AA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286" w:right="816" w:bottom="1440" w:left="666" w:header="720" w:footer="720" w:gutter="0"/>
          <w:cols w:space="720" w:equalWidth="0">
            <w:col w:w="10418" w:space="0"/>
          </w:cols>
          <w:docGrid w:linePitch="360"/>
        </w:sectPr>
      </w:pPr>
    </w:p>
    <w:p w14:paraId="51E90815" w14:textId="77777777" w:rsidR="00381BE3" w:rsidRPr="004E2AAC" w:rsidRDefault="00381BE3" w:rsidP="00381BE3">
      <w:pPr>
        <w:autoSpaceDE w:val="0"/>
        <w:autoSpaceDN w:val="0"/>
        <w:spacing w:after="78" w:line="220" w:lineRule="exact"/>
        <w:rPr>
          <w:lang w:val="ru-RU"/>
        </w:rPr>
      </w:pPr>
    </w:p>
    <w:p w14:paraId="73E7F8D9" w14:textId="77777777" w:rsidR="00381BE3" w:rsidRPr="004E2AAC" w:rsidRDefault="00381BE3" w:rsidP="00381BE3">
      <w:pPr>
        <w:autoSpaceDE w:val="0"/>
        <w:autoSpaceDN w:val="0"/>
        <w:spacing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5429A44" w14:textId="77777777" w:rsidR="00381BE3" w:rsidRPr="004E2AAC" w:rsidRDefault="00381BE3" w:rsidP="00381BE3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во 2 классе  </w:t>
      </w:r>
      <w:proofErr w:type="gram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0724D8E1" w14:textId="77777777" w:rsidR="00381BE3" w:rsidRPr="004E2AAC" w:rsidRDefault="00381BE3" w:rsidP="00381BE3">
      <w:pPr>
        <w:autoSpaceDE w:val="0"/>
        <w:autoSpaceDN w:val="0"/>
        <w:spacing w:before="26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BA0EFBB" w14:textId="77777777" w:rsidR="00381BE3" w:rsidRPr="004E2AAC" w:rsidRDefault="00381BE3" w:rsidP="00381BE3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819910E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67DEA1CC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14:paraId="62F1F589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14:paraId="77656E38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14:paraId="0942584D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14:paraId="5142427C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14:paraId="75FD77F2" w14:textId="77777777" w:rsidR="00381BE3" w:rsidRPr="004E2AAC" w:rsidRDefault="00381BE3" w:rsidP="00381BE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7EF6425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14:paraId="55E1A234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14:paraId="4C1878A9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14:paraId="61D9C814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14:paraId="7ADD9B8D" w14:textId="77777777" w:rsidR="00381BE3" w:rsidRPr="004E2AAC" w:rsidRDefault="00381BE3" w:rsidP="00381BE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22A56CD5" w14:textId="77777777" w:rsidR="00381BE3" w:rsidRPr="004E2AAC" w:rsidRDefault="00381BE3" w:rsidP="00381BE3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F4CDD8D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14:paraId="02DC5094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90BF5E3" w14:textId="77777777" w:rsidR="00381BE3" w:rsidRPr="004E2AAC" w:rsidRDefault="00381BE3" w:rsidP="00381BE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3AE4E12E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14:paraId="799F78C6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75E946AD" w14:textId="77777777" w:rsidR="00381BE3" w:rsidRPr="004E2AAC" w:rsidRDefault="00381BE3" w:rsidP="00381BE3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14959B4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60315CC" w14:textId="77777777" w:rsidR="00381BE3" w:rsidRPr="004E2AAC" w:rsidRDefault="00381BE3" w:rsidP="00381BE3">
      <w:pPr>
        <w:autoSpaceDE w:val="0"/>
        <w:autoSpaceDN w:val="0"/>
        <w:spacing w:after="96" w:line="220" w:lineRule="exact"/>
        <w:rPr>
          <w:lang w:val="ru-RU"/>
        </w:rPr>
      </w:pPr>
    </w:p>
    <w:p w14:paraId="7F6810EB" w14:textId="77777777" w:rsidR="00381BE3" w:rsidRPr="004E2AAC" w:rsidRDefault="00381BE3" w:rsidP="00381BE3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14:paraId="565DF118" w14:textId="77777777" w:rsidR="00381BE3" w:rsidRPr="004E2AAC" w:rsidRDefault="00381BE3" w:rsidP="00381BE3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14:paraId="6CF70AF2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 должны отражать:</w:t>
      </w:r>
    </w:p>
    <w:p w14:paraId="5C6BCEF6" w14:textId="77777777" w:rsidR="00381BE3" w:rsidRPr="004E2AAC" w:rsidRDefault="00381BE3" w:rsidP="00381BE3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14:paraId="2EEFA6AF" w14:textId="77777777" w:rsidR="00381BE3" w:rsidRPr="004E2AAC" w:rsidRDefault="00381BE3" w:rsidP="00381BE3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3ADA4FF5" w14:textId="77777777" w:rsidR="00381BE3" w:rsidRPr="004E2AAC" w:rsidRDefault="00381BE3" w:rsidP="00381BE3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14:paraId="643A2F50" w14:textId="77777777" w:rsidR="00381BE3" w:rsidRPr="004E2AAC" w:rsidRDefault="00381BE3" w:rsidP="00381BE3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14:paraId="2735EA94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14:paraId="5A74F36D" w14:textId="77777777" w:rsidR="00381BE3" w:rsidRPr="004E2AAC" w:rsidRDefault="00381BE3" w:rsidP="00381BE3">
      <w:pPr>
        <w:autoSpaceDE w:val="0"/>
        <w:autoSpaceDN w:val="0"/>
        <w:spacing w:after="66" w:line="220" w:lineRule="exact"/>
        <w:rPr>
          <w:lang w:val="ru-RU"/>
        </w:rPr>
      </w:pPr>
    </w:p>
    <w:p w14:paraId="53AB7743" w14:textId="77777777" w:rsidR="00381BE3" w:rsidRPr="004E2AAC" w:rsidRDefault="00381BE3" w:rsidP="00381BE3">
      <w:pPr>
        <w:autoSpaceDE w:val="0"/>
        <w:autoSpaceDN w:val="0"/>
        <w:spacing w:after="0" w:line="331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14:paraId="740B16EF" w14:textId="77777777" w:rsidR="00381BE3" w:rsidRPr="004E2AAC" w:rsidRDefault="00381BE3" w:rsidP="00381BE3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687BC79B" w14:textId="77777777" w:rsidR="00381BE3" w:rsidRPr="004E2AAC" w:rsidRDefault="00381BE3" w:rsidP="00381BE3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4E2AAC">
        <w:rPr>
          <w:lang w:val="ru-RU"/>
        </w:rPr>
        <w:br/>
      </w:r>
      <w:r w:rsidRPr="004E2AAC">
        <w:rPr>
          <w:lang w:val="ru-RU"/>
        </w:rPr>
        <w:tab/>
      </w: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14:paraId="6FA57E04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14:paraId="3AE05132" w14:textId="77777777" w:rsidR="00381BE3" w:rsidRPr="004E2AAC" w:rsidRDefault="00381BE3" w:rsidP="00381BE3">
      <w:pPr>
        <w:autoSpaceDE w:val="0"/>
        <w:autoSpaceDN w:val="0"/>
        <w:spacing w:after="132" w:line="220" w:lineRule="exact"/>
        <w:rPr>
          <w:lang w:val="ru-RU"/>
        </w:rPr>
      </w:pPr>
    </w:p>
    <w:p w14:paraId="4A97BAD0" w14:textId="77777777" w:rsidR="00381BE3" w:rsidRPr="004E2AAC" w:rsidRDefault="00381BE3" w:rsidP="00381BE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39E69AA0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5EC6B687" w14:textId="77777777" w:rsidR="00381BE3" w:rsidRPr="004E2AAC" w:rsidRDefault="00381BE3" w:rsidP="00381BE3">
      <w:pPr>
        <w:autoSpaceDE w:val="0"/>
        <w:autoSpaceDN w:val="0"/>
        <w:spacing w:before="32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855410C" w14:textId="77777777" w:rsidR="00381BE3" w:rsidRPr="004E2AAC" w:rsidRDefault="00381BE3" w:rsidP="00381BE3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14:paraId="49AD2155" w14:textId="77777777" w:rsidR="00381BE3" w:rsidRPr="004E2AAC" w:rsidRDefault="00381BE3" w:rsidP="00381BE3">
      <w:pPr>
        <w:autoSpaceDE w:val="0"/>
        <w:autoSpaceDN w:val="0"/>
        <w:spacing w:before="264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11E487A8" w14:textId="77777777" w:rsidR="00381BE3" w:rsidRPr="004E2AAC" w:rsidRDefault="00381BE3" w:rsidP="00381BE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14:paraId="07350057" w14:textId="77777777" w:rsidR="00381BE3" w:rsidRPr="004E2AAC" w:rsidRDefault="00381BE3" w:rsidP="00381BE3">
      <w:pPr>
        <w:autoSpaceDE w:val="0"/>
        <w:autoSpaceDN w:val="0"/>
        <w:spacing w:before="178" w:after="0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175AC7F3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14:paraId="10B56D8D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14:paraId="1B387D83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14:paraId="6133C269" w14:textId="77777777" w:rsidR="00381BE3" w:rsidRPr="004E2AAC" w:rsidRDefault="00381BE3" w:rsidP="00381BE3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14:paraId="19B61C59" w14:textId="77777777" w:rsidR="00381BE3" w:rsidRPr="004E2AAC" w:rsidRDefault="00381BE3" w:rsidP="00381BE3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14:paraId="7A6A52E0" w14:textId="77777777" w:rsidR="00381BE3" w:rsidRPr="004E2AAC" w:rsidRDefault="00381BE3" w:rsidP="00381BE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14:paraId="5BFA65B1" w14:textId="77777777" w:rsidR="00381BE3" w:rsidRPr="004E2AAC" w:rsidRDefault="00381BE3" w:rsidP="00381BE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301C1D21" w14:textId="77777777" w:rsidR="00381BE3" w:rsidRPr="004E2AAC" w:rsidRDefault="00381BE3" w:rsidP="00381BE3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14:paraId="41964F0F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14:paraId="3E63C4A5" w14:textId="77777777" w:rsidR="00381BE3" w:rsidRPr="004E2AAC" w:rsidRDefault="00381BE3" w:rsidP="00381BE3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147BD1C0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352" w:right="716" w:bottom="38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6D2A6420" w14:textId="77777777" w:rsidR="00381BE3" w:rsidRPr="004E2AAC" w:rsidRDefault="00381BE3" w:rsidP="00381BE3">
      <w:pPr>
        <w:autoSpaceDE w:val="0"/>
        <w:autoSpaceDN w:val="0"/>
        <w:spacing w:after="108" w:line="220" w:lineRule="exact"/>
        <w:rPr>
          <w:lang w:val="ru-RU"/>
        </w:rPr>
      </w:pPr>
    </w:p>
    <w:p w14:paraId="0E50145E" w14:textId="77777777" w:rsidR="00381BE3" w:rsidRPr="004E2AAC" w:rsidRDefault="00381BE3" w:rsidP="00381BE3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14:paraId="312A0DA0" w14:textId="77777777" w:rsidR="00381BE3" w:rsidRPr="004E2AAC" w:rsidRDefault="00381BE3" w:rsidP="00381BE3">
      <w:pPr>
        <w:autoSpaceDE w:val="0"/>
        <w:autoSpaceDN w:val="0"/>
        <w:spacing w:before="32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14:paraId="355984CC" w14:textId="77777777" w:rsidR="00381BE3" w:rsidRPr="004E2AAC" w:rsidRDefault="00381BE3" w:rsidP="00381BE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14:paraId="46485F80" w14:textId="77777777" w:rsidR="00381BE3" w:rsidRPr="004E2AAC" w:rsidRDefault="00381BE3" w:rsidP="00381BE3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слов);</w:t>
      </w:r>
    </w:p>
    <w:p w14:paraId="61847FB9" w14:textId="77777777" w:rsidR="00381BE3" w:rsidRPr="004E2AAC" w:rsidRDefault="00381BE3" w:rsidP="00381BE3">
      <w:pPr>
        <w:autoSpaceDE w:val="0"/>
        <w:autoSpaceDN w:val="0"/>
        <w:spacing w:before="190" w:after="0" w:line="274" w:lineRule="auto"/>
        <w:ind w:left="420" w:right="432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звукобуковенные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14:paraId="3324CE53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14:paraId="260C1222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14:paraId="38205CDF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14:paraId="4C97AB88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14:paraId="719C560C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14:paraId="159DFBCE" w14:textId="77777777" w:rsidR="00381BE3" w:rsidRPr="004E2AAC" w:rsidRDefault="00381BE3" w:rsidP="00381BE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68D1C19C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14:paraId="51FD6B37" w14:textId="77777777" w:rsidR="00381BE3" w:rsidRPr="004E2AAC" w:rsidRDefault="00381BE3" w:rsidP="00381BE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02070C41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14:paraId="636DC2F9" w14:textId="77777777" w:rsidR="00381BE3" w:rsidRPr="004E2AAC" w:rsidRDefault="00381BE3" w:rsidP="00381BE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14:paraId="04DDAE7E" w14:textId="77777777" w:rsidR="00381BE3" w:rsidRPr="004E2AAC" w:rsidRDefault="00381BE3" w:rsidP="00381BE3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477BCEB2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14:paraId="73B561F8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07C6919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0FD89D41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041590CC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4A608ED7" w14:textId="77777777" w:rsidR="00381BE3" w:rsidRPr="004E2AAC" w:rsidRDefault="00381BE3" w:rsidP="00381BE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таких фраз, как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Dima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eight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…?;</w:t>
      </w:r>
    </w:p>
    <w:p w14:paraId="7554B8CD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328" w:right="774" w:bottom="302" w:left="666" w:header="720" w:footer="720" w:gutter="0"/>
          <w:cols w:space="720" w:equalWidth="0">
            <w:col w:w="10460" w:space="0"/>
          </w:cols>
          <w:docGrid w:linePitch="360"/>
        </w:sectPr>
      </w:pPr>
    </w:p>
    <w:p w14:paraId="4E42837D" w14:textId="77777777" w:rsidR="00381BE3" w:rsidRPr="004E2AAC" w:rsidRDefault="00381BE3" w:rsidP="00381BE3">
      <w:pPr>
        <w:autoSpaceDE w:val="0"/>
        <w:autoSpaceDN w:val="0"/>
        <w:spacing w:after="144" w:line="220" w:lineRule="exact"/>
        <w:rPr>
          <w:lang w:val="ru-RU"/>
        </w:rPr>
      </w:pPr>
    </w:p>
    <w:p w14:paraId="68BB255B" w14:textId="77777777" w:rsidR="00381BE3" w:rsidRPr="004E2AAC" w:rsidRDefault="00381BE3" w:rsidP="00381BE3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14:paraId="6E94F0D1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14:paraId="62E77D2E" w14:textId="77777777" w:rsidR="00381BE3" w:rsidRPr="004E2AAC" w:rsidRDefault="00381BE3" w:rsidP="00381BE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14:paraId="65BA4645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14:paraId="3626A8DF" w14:textId="77777777" w:rsidR="00381BE3" w:rsidRPr="004E2AAC" w:rsidRDefault="00381BE3" w:rsidP="00381BE3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модальный глагол с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14:paraId="04294AC2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3F259C7D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20F1411A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14:paraId="625B462E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62A03457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14:paraId="3704E172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5149A536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153D772" w14:textId="77777777" w:rsidR="00381BE3" w:rsidRPr="004E2AAC" w:rsidRDefault="00381BE3" w:rsidP="00381BE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14:paraId="587CE72F" w14:textId="77777777" w:rsidR="00381BE3" w:rsidRPr="004E2AAC" w:rsidRDefault="00381BE3" w:rsidP="00381BE3">
      <w:pPr>
        <w:autoSpaceDE w:val="0"/>
        <w:autoSpaceDN w:val="0"/>
        <w:spacing w:before="324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14:paraId="4ABDEDCF" w14:textId="77777777" w:rsidR="00381BE3" w:rsidRPr="004E2AAC" w:rsidRDefault="00381BE3" w:rsidP="00381BE3">
      <w:pPr>
        <w:autoSpaceDE w:val="0"/>
        <w:autoSpaceDN w:val="0"/>
        <w:spacing w:before="226" w:after="0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73590213" w14:textId="77777777" w:rsidR="00381BE3" w:rsidRPr="004E2AAC" w:rsidRDefault="00381BE3" w:rsidP="00381BE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14:paraId="38B197FA" w14:textId="77777777" w:rsidR="00381BE3" w:rsidRPr="004E2AAC" w:rsidRDefault="00381BE3" w:rsidP="00381BE3">
      <w:pPr>
        <w:rPr>
          <w:lang w:val="ru-RU"/>
        </w:rPr>
        <w:sectPr w:rsidR="00381BE3" w:rsidRPr="004E2AAC">
          <w:pgSz w:w="11900" w:h="16840"/>
          <w:pgMar w:top="364" w:right="734" w:bottom="1440" w:left="666" w:header="720" w:footer="720" w:gutter="0"/>
          <w:cols w:space="720" w:equalWidth="0">
            <w:col w:w="10500" w:space="0"/>
          </w:cols>
          <w:docGrid w:linePitch="360"/>
        </w:sectPr>
      </w:pPr>
    </w:p>
    <w:p w14:paraId="10201C14" w14:textId="77777777" w:rsidR="00381BE3" w:rsidRPr="004E2AAC" w:rsidRDefault="00381BE3" w:rsidP="00381BE3">
      <w:pPr>
        <w:autoSpaceDE w:val="0"/>
        <w:autoSpaceDN w:val="0"/>
        <w:spacing w:after="64" w:line="220" w:lineRule="exact"/>
        <w:rPr>
          <w:lang w:val="ru-RU"/>
        </w:rPr>
      </w:pPr>
    </w:p>
    <w:p w14:paraId="3AE1DEF7" w14:textId="77777777" w:rsidR="00381BE3" w:rsidRDefault="00381BE3" w:rsidP="00381BE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58"/>
        <w:gridCol w:w="528"/>
        <w:gridCol w:w="1104"/>
        <w:gridCol w:w="1142"/>
        <w:gridCol w:w="864"/>
        <w:gridCol w:w="1286"/>
        <w:gridCol w:w="1812"/>
        <w:gridCol w:w="5212"/>
      </w:tblGrid>
      <w:tr w:rsidR="00381BE3" w14:paraId="3CFD59C3" w14:textId="77777777" w:rsidTr="00A0690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39050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3F3BB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F5EB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C1FED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6192B3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5C16F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A8216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81BE3" w14:paraId="24BF9EC7" w14:textId="77777777" w:rsidTr="00A0690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6A86" w14:textId="77777777" w:rsidR="00381BE3" w:rsidRDefault="00381BE3" w:rsidP="00A0690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8AF9" w14:textId="77777777" w:rsidR="00381BE3" w:rsidRDefault="00381BE3" w:rsidP="00A0690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82256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A19B5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8EDC6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A78A" w14:textId="77777777" w:rsidR="00381BE3" w:rsidRDefault="00381BE3" w:rsidP="00A0690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2D60E1B" w14:textId="77777777" w:rsidR="00381BE3" w:rsidRDefault="00381BE3" w:rsidP="00A0690E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8E80BC1" w14:textId="77777777" w:rsidR="00381BE3" w:rsidRDefault="00381BE3" w:rsidP="00A0690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E52B" w14:textId="77777777" w:rsidR="00381BE3" w:rsidRDefault="00381BE3" w:rsidP="00A0690E"/>
        </w:tc>
      </w:tr>
      <w:tr w:rsidR="00381BE3" w14:paraId="0316B552" w14:textId="77777777" w:rsidTr="00A0690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B1161" w14:textId="77777777" w:rsidR="00381BE3" w:rsidRDefault="00381BE3" w:rsidP="00A0690E">
            <w:pPr>
              <w:autoSpaceDE w:val="0"/>
              <w:autoSpaceDN w:val="0"/>
              <w:spacing w:before="66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«я»</w:t>
            </w:r>
          </w:p>
        </w:tc>
      </w:tr>
      <w:tr w:rsidR="00381BE3" w14:paraId="042E5187" w14:textId="77777777" w:rsidTr="00A0690E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6C0AA" w14:textId="77777777" w:rsidR="00381BE3" w:rsidRDefault="00381BE3" w:rsidP="00A0690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A043D" w14:textId="77777777" w:rsidR="00381BE3" w:rsidRDefault="00381BE3" w:rsidP="00A0690E">
            <w:pPr>
              <w:autoSpaceDE w:val="0"/>
              <w:autoSpaceDN w:val="0"/>
              <w:spacing w:before="6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177C5" w14:textId="77777777" w:rsidR="00381BE3" w:rsidRPr="004E2AAC" w:rsidRDefault="00381BE3" w:rsidP="00A0690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C91B8" w14:textId="77777777" w:rsidR="00381BE3" w:rsidRDefault="00381BE3" w:rsidP="00A069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EE875" w14:textId="77777777" w:rsidR="00381BE3" w:rsidRPr="004E2AAC" w:rsidRDefault="00381BE3" w:rsidP="00A0690E">
            <w:pPr>
              <w:autoSpaceDE w:val="0"/>
              <w:autoSpaceDN w:val="0"/>
              <w:spacing w:before="8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89538" w14:textId="77777777" w:rsidR="00381BE3" w:rsidRDefault="00381BE3" w:rsidP="00A0690E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05.09.2022 18.09.2022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91281B" w14:textId="77777777" w:rsidR="00381BE3" w:rsidRDefault="00381BE3" w:rsidP="00A0690E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C9ECE" w14:textId="77777777" w:rsidR="00381BE3" w:rsidRDefault="00381BE3" w:rsidP="00A0690E">
            <w:pPr>
              <w:autoSpaceDE w:val="0"/>
              <w:autoSpaceDN w:val="0"/>
              <w:spacing w:before="80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5049B" w14:textId="77777777" w:rsidR="00381BE3" w:rsidRDefault="00381BE3" w:rsidP="00A0690E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Baby Beetles.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уровень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"Ring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". 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Курс английского языка для малышей Клэр </w:t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Селби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комплекте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DVD, CD,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иллюстрированное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методическое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пособие</w:t>
            </w:r>
            <w:proofErr w:type="spellEnd"/>
          </w:p>
        </w:tc>
      </w:tr>
      <w:tr w:rsidR="00381BE3" w:rsidRPr="0073629C" w14:paraId="17EFA097" w14:textId="77777777" w:rsidTr="00A0690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A69C1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801EA" w14:textId="77777777" w:rsidR="00381BE3" w:rsidRDefault="00381BE3" w:rsidP="00A0690E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E3EB4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87149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EB497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2F21A" w14:textId="77777777" w:rsidR="00381BE3" w:rsidRDefault="00381BE3" w:rsidP="00A069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19.09.2022 12.10.2022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FEA2D6" w14:textId="77777777" w:rsidR="00381BE3" w:rsidRDefault="00381BE3" w:rsidP="00A0690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9F251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1C997" w14:textId="77777777" w:rsidR="00381BE3" w:rsidRPr="004E2AAC" w:rsidRDefault="00381BE3" w:rsidP="00A0690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и мой дом. Образовательная программа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Little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Игры и упражнения для малышей</w:t>
            </w:r>
          </w:p>
        </w:tc>
      </w:tr>
      <w:tr w:rsidR="00381BE3" w:rsidRPr="0073629C" w14:paraId="77B786A3" w14:textId="77777777" w:rsidTr="00A0690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088B6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8F60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26E0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62069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4F76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32A52" w14:textId="77777777" w:rsidR="00381BE3" w:rsidRDefault="00381BE3" w:rsidP="00A069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13.10.2022 13.11.2022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0B7E6E" w14:textId="77777777" w:rsidR="00381BE3" w:rsidRPr="004E2AAC" w:rsidRDefault="00381BE3" w:rsidP="00A0690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пунктуация;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Лексическая сторона речи;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E1881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EDED6" w14:textId="77777777" w:rsidR="00381BE3" w:rsidRPr="004E2AAC" w:rsidRDefault="00381BE3" w:rsidP="00A0690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и моя семья. Образовательная программа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Little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Игры и упражнения для дошкольников</w:t>
            </w:r>
          </w:p>
        </w:tc>
      </w:tr>
      <w:tr w:rsidR="00381BE3" w:rsidRPr="0073629C" w14:paraId="47C37DA4" w14:textId="77777777" w:rsidTr="00A0690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525AE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377D2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8BDE8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A489E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0BF58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98D08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14.11.2022 07.12.2022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141B56" w14:textId="77777777" w:rsidR="00381BE3" w:rsidRDefault="00381BE3" w:rsidP="00A0690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98B41" w14:textId="77777777" w:rsidR="00381BE3" w:rsidRPr="004E2AAC" w:rsidRDefault="00381BE3" w:rsidP="00A0690E">
            <w:pPr>
              <w:autoSpaceDE w:val="0"/>
              <w:autoSpaceDN w:val="0"/>
              <w:spacing w:before="78" w:after="0" w:line="247" w:lineRule="auto"/>
              <w:ind w:left="68" w:right="288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034B9" w14:textId="77777777" w:rsidR="00381BE3" w:rsidRPr="004E2AAC" w:rsidRDefault="00381BE3" w:rsidP="00A069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for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beginners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Мультимедийное пособие по фонетике английского языка</w:t>
            </w:r>
          </w:p>
        </w:tc>
      </w:tr>
      <w:tr w:rsidR="00381BE3" w14:paraId="2A985BF8" w14:textId="77777777" w:rsidTr="00A0690E">
        <w:trPr>
          <w:trHeight w:hRule="exact" w:val="34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7CDA7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947AC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</w:p>
        </w:tc>
        <w:tc>
          <w:tcPr>
            <w:tcW w:w="1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F80AE" w14:textId="77777777" w:rsidR="00381BE3" w:rsidRDefault="00381BE3" w:rsidP="00A0690E"/>
        </w:tc>
      </w:tr>
      <w:tr w:rsidR="00381BE3" w14:paraId="37017603" w14:textId="77777777" w:rsidTr="00A0690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CFAE2" w14:textId="77777777" w:rsidR="00381BE3" w:rsidRDefault="00381BE3" w:rsidP="00A0690E">
            <w:pPr>
              <w:autoSpaceDE w:val="0"/>
              <w:autoSpaceDN w:val="0"/>
              <w:spacing w:before="6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увлечений</w:t>
            </w:r>
            <w:proofErr w:type="spellEnd"/>
          </w:p>
        </w:tc>
      </w:tr>
      <w:tr w:rsidR="00381BE3" w:rsidRPr="0073629C" w14:paraId="54F2260D" w14:textId="77777777" w:rsidTr="00A0690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9169F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5C12E" w14:textId="77777777" w:rsidR="00381BE3" w:rsidRDefault="00381BE3" w:rsidP="00A0690E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0DF5F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61B4D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22002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2A7B3" w14:textId="77777777" w:rsidR="00381BE3" w:rsidRDefault="00381BE3" w:rsidP="00A069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08.12.2022 25.12.2022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D82FA1" w14:textId="77777777" w:rsidR="00381BE3" w:rsidRDefault="00381BE3" w:rsidP="00A0690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816C5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E50E5" w14:textId="77777777" w:rsidR="00381BE3" w:rsidRPr="004E2AAC" w:rsidRDefault="00381BE3" w:rsidP="00A0690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English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for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beginners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 Мультимедийное пособие по фонетике английского языка</w:t>
            </w:r>
          </w:p>
        </w:tc>
      </w:tr>
      <w:tr w:rsidR="00381BE3" w14:paraId="069CBF67" w14:textId="77777777" w:rsidTr="00A0690E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A97CA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FCC4" w14:textId="77777777" w:rsidR="00381BE3" w:rsidRDefault="00381BE3" w:rsidP="00A0690E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6E9FC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B28E9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D4D9B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720C8" w14:textId="77777777" w:rsidR="00381BE3" w:rsidRDefault="00381BE3" w:rsidP="00A069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09.01.2023 26.01.2023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E15A98" w14:textId="77777777" w:rsidR="00381BE3" w:rsidRPr="004E2AAC" w:rsidRDefault="00381BE3" w:rsidP="00A0690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сторона речи; Графика,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орфография и пунктуация;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D4D11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24277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British Council Grammar http://learnenglish.britishcou...</w:t>
            </w:r>
          </w:p>
        </w:tc>
      </w:tr>
      <w:tr w:rsidR="00381BE3" w:rsidRPr="0073629C" w14:paraId="29D6550D" w14:textId="77777777" w:rsidTr="00A0690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782AC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CD96E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питомец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DF560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485B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394CA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FD909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27.01.2023 12.02.2023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35E4F9" w14:textId="77777777" w:rsidR="00381BE3" w:rsidRDefault="00381BE3" w:rsidP="00A0690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DC880" w14:textId="77777777" w:rsidR="00381BE3" w:rsidRPr="004E2AAC" w:rsidRDefault="00381BE3" w:rsidP="00A0690E">
            <w:pPr>
              <w:autoSpaceDE w:val="0"/>
              <w:autoSpaceDN w:val="0"/>
              <w:spacing w:before="78" w:after="0" w:line="247" w:lineRule="auto"/>
              <w:ind w:left="68" w:right="288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19823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zynga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games</w:t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..</w:t>
            </w:r>
            <w:proofErr w:type="gramEnd"/>
          </w:p>
        </w:tc>
      </w:tr>
      <w:tr w:rsidR="00381BE3" w14:paraId="7A59FB98" w14:textId="77777777" w:rsidTr="00A0690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9A180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573CF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88A8A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7AEC5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87EDA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74F61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13.02.2023 01.03.2023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0D2272" w14:textId="77777777" w:rsidR="00381BE3" w:rsidRPr="004E2AAC" w:rsidRDefault="00381BE3" w:rsidP="00A069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пунктуация;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Лексическая сторона речи;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F1998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E689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BBC Learning English http://www.bbc.co.uk/learningenglish</w:t>
            </w:r>
          </w:p>
        </w:tc>
      </w:tr>
      <w:tr w:rsidR="00381BE3" w14:paraId="15BC1FE1" w14:textId="77777777" w:rsidTr="00A0690E">
        <w:trPr>
          <w:trHeight w:hRule="exact" w:val="34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5F0A6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0905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40</w:t>
            </w:r>
          </w:p>
        </w:tc>
        <w:tc>
          <w:tcPr>
            <w:tcW w:w="1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CA9D4" w14:textId="77777777" w:rsidR="00381BE3" w:rsidRDefault="00381BE3" w:rsidP="00A0690E"/>
        </w:tc>
      </w:tr>
      <w:tr w:rsidR="00381BE3" w14:paraId="778FF5EE" w14:textId="77777777" w:rsidTr="00A0690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FC9DC" w14:textId="77777777" w:rsidR="00381BE3" w:rsidRDefault="00381BE3" w:rsidP="00A0690E">
            <w:pPr>
              <w:autoSpaceDE w:val="0"/>
              <w:autoSpaceDN w:val="0"/>
              <w:spacing w:before="6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меня</w:t>
            </w:r>
            <w:proofErr w:type="spellEnd"/>
          </w:p>
        </w:tc>
      </w:tr>
    </w:tbl>
    <w:p w14:paraId="68DA92C9" w14:textId="77777777" w:rsidR="00381BE3" w:rsidRDefault="00381BE3" w:rsidP="00381BE3">
      <w:pPr>
        <w:autoSpaceDE w:val="0"/>
        <w:autoSpaceDN w:val="0"/>
        <w:spacing w:after="0" w:line="14" w:lineRule="exact"/>
      </w:pPr>
    </w:p>
    <w:p w14:paraId="243E1571" w14:textId="77777777" w:rsidR="00381BE3" w:rsidRDefault="00381BE3" w:rsidP="00381BE3">
      <w:pPr>
        <w:sectPr w:rsidR="00381BE3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CC96384" w14:textId="77777777" w:rsidR="00381BE3" w:rsidRDefault="00381BE3" w:rsidP="00381BE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158"/>
        <w:gridCol w:w="528"/>
        <w:gridCol w:w="1104"/>
        <w:gridCol w:w="1142"/>
        <w:gridCol w:w="864"/>
        <w:gridCol w:w="1286"/>
        <w:gridCol w:w="1812"/>
        <w:gridCol w:w="5212"/>
      </w:tblGrid>
      <w:tr w:rsidR="00381BE3" w14:paraId="72D9C088" w14:textId="77777777" w:rsidTr="00A0690E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BCC7E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0DC42" w14:textId="77777777" w:rsidR="00381BE3" w:rsidRDefault="00381BE3" w:rsidP="00A0690E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EABAF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655D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68651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B899F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02.03.2023 19.03.2023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9B7B70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805C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808E3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 English Teens by British Council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http://learnenglishteens.britishcouncil.org/skills/reading</w:t>
            </w:r>
          </w:p>
        </w:tc>
      </w:tr>
      <w:tr w:rsidR="00381BE3" w14:paraId="00B91B6F" w14:textId="77777777" w:rsidTr="00A0690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C19F8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CFC9D" w14:textId="77777777" w:rsidR="00381BE3" w:rsidRDefault="00381BE3" w:rsidP="00A0690E">
            <w:pPr>
              <w:autoSpaceDE w:val="0"/>
              <w:autoSpaceDN w:val="0"/>
              <w:spacing w:before="8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3CB61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E38DB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8039F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FD158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20.03.2023 12.04.2023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AEC3B5" w14:textId="77777777" w:rsidR="00381BE3" w:rsidRPr="004E2AAC" w:rsidRDefault="00381BE3" w:rsidP="00A069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пунктуация;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Лексическая сторона речи;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6CD12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60EF9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 English Teens by British Council/Video UK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http://learnenglishteens.britishcouncil.org/uk-now/video-uk</w:t>
            </w:r>
          </w:p>
        </w:tc>
      </w:tr>
      <w:tr w:rsidR="00381BE3" w14:paraId="0776183A" w14:textId="77777777" w:rsidTr="00A0690E">
        <w:trPr>
          <w:trHeight w:hRule="exact" w:val="11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34E9" w14:textId="77777777" w:rsidR="00381BE3" w:rsidRDefault="00381BE3" w:rsidP="00A0690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0A258" w14:textId="77777777" w:rsidR="00381BE3" w:rsidRPr="004E2AAC" w:rsidRDefault="00381BE3" w:rsidP="00A0690E">
            <w:pPr>
              <w:autoSpaceDE w:val="0"/>
              <w:autoSpaceDN w:val="0"/>
              <w:spacing w:before="62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0C4C9" w14:textId="77777777" w:rsidR="00381BE3" w:rsidRPr="004E2AAC" w:rsidRDefault="00381BE3" w:rsidP="00A0690E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A4369" w14:textId="77777777" w:rsidR="00381BE3" w:rsidRDefault="00381BE3" w:rsidP="00A069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8FEAA" w14:textId="77777777" w:rsidR="00381BE3" w:rsidRDefault="00381BE3" w:rsidP="00A0690E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EB2B3" w14:textId="77777777" w:rsidR="00381BE3" w:rsidRDefault="00381BE3" w:rsidP="00A0690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13.04.2023 30.04.2023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FA48EF" w14:textId="77777777" w:rsidR="00381BE3" w:rsidRPr="004E2AAC" w:rsidRDefault="00381BE3" w:rsidP="00A0690E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пунктуация;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Лексическая сторона речи;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CAC60" w14:textId="77777777" w:rsidR="00381BE3" w:rsidRPr="004E2AAC" w:rsidRDefault="00381BE3" w:rsidP="00A0690E">
            <w:pPr>
              <w:autoSpaceDE w:val="0"/>
              <w:autoSpaceDN w:val="0"/>
              <w:spacing w:before="74" w:after="0" w:line="250" w:lineRule="auto"/>
              <w:ind w:left="68" w:right="288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5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DB785" w14:textId="77777777" w:rsidR="00381BE3" w:rsidRDefault="00381BE3" w:rsidP="00A0690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Penny Dell crosswords http://www.puzzlenation.com/pe...</w:t>
            </w:r>
          </w:p>
        </w:tc>
      </w:tr>
      <w:tr w:rsidR="00381BE3" w14:paraId="707C32F2" w14:textId="77777777" w:rsidTr="00A0690E">
        <w:trPr>
          <w:trHeight w:hRule="exact" w:val="34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C114E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0CBEF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C4732" w14:textId="77777777" w:rsidR="00381BE3" w:rsidRDefault="00381BE3" w:rsidP="00A0690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42BEC" w14:textId="77777777" w:rsidR="00381BE3" w:rsidRDefault="00381BE3" w:rsidP="00A0690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5BFA5" w14:textId="77777777" w:rsidR="00381BE3" w:rsidRDefault="00381BE3" w:rsidP="00A0690E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45FEA6" w14:textId="77777777" w:rsidR="00381BE3" w:rsidRDefault="00381BE3" w:rsidP="00A0690E"/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6FABF" w14:textId="77777777" w:rsidR="00381BE3" w:rsidRDefault="00381BE3" w:rsidP="00A0690E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666E" w14:textId="77777777" w:rsidR="00381BE3" w:rsidRDefault="00381BE3" w:rsidP="00A0690E"/>
        </w:tc>
      </w:tr>
      <w:tr w:rsidR="00381BE3" w:rsidRPr="0073629C" w14:paraId="18CA9145" w14:textId="77777777" w:rsidTr="00A0690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B5576" w14:textId="77777777" w:rsidR="00381BE3" w:rsidRPr="004E2AAC" w:rsidRDefault="00381BE3" w:rsidP="00A0690E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4E2A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</w:t>
            </w:r>
          </w:p>
        </w:tc>
      </w:tr>
      <w:tr w:rsidR="00381BE3" w14:paraId="1EE34209" w14:textId="77777777" w:rsidTr="00A0690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3D225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19343" w14:textId="77777777" w:rsidR="00381BE3" w:rsidRPr="004E2AAC" w:rsidRDefault="00381BE3" w:rsidP="00A0690E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родной страны и страны/стран </w:t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языка, их столиц.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B1F32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8A14D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0BC2D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FBC7B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01.05.2023 10.05.2023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FE72A9" w14:textId="77777777" w:rsidR="00381BE3" w:rsidRDefault="00381BE3" w:rsidP="00A0690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164CF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52181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Magoosh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https://gre.magoosh.com/builde...</w:t>
            </w:r>
          </w:p>
        </w:tc>
      </w:tr>
      <w:tr w:rsidR="00381BE3" w14:paraId="6E3DFFB2" w14:textId="77777777" w:rsidTr="00A0690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90387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9049F" w14:textId="77777777" w:rsidR="00381BE3" w:rsidRPr="004E2AAC" w:rsidRDefault="00381BE3" w:rsidP="00A0690E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кни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3128B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B1C9D" w14:textId="77777777" w:rsidR="00381BE3" w:rsidRDefault="00381BE3" w:rsidP="00A069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57CC3" w14:textId="77777777" w:rsidR="00381BE3" w:rsidRPr="004E2AAC" w:rsidRDefault="00381BE3" w:rsidP="00A0690E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3ADA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11.05.2023 21.05.2023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4E9A56" w14:textId="77777777" w:rsidR="00381BE3" w:rsidRPr="004E2AAC" w:rsidRDefault="00381BE3" w:rsidP="00A069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Письмо;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Фонетическая сторона речи;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38040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BFB22" w14:textId="77777777" w:rsidR="00381BE3" w:rsidRDefault="00381BE3" w:rsidP="00A0690E">
            <w:pPr>
              <w:autoSpaceDE w:val="0"/>
              <w:autoSpaceDN w:val="0"/>
              <w:spacing w:before="78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British National Corpus (BNC) http://corpus.byu.edu/bnc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Quibblo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http://www.quibblo.com/</w:t>
            </w:r>
          </w:p>
        </w:tc>
      </w:tr>
      <w:tr w:rsidR="00381BE3" w14:paraId="2DFCAA34" w14:textId="77777777" w:rsidTr="00A0690E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4048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E44B" w14:textId="77777777" w:rsidR="00381BE3" w:rsidRPr="004E2AAC" w:rsidRDefault="00381BE3" w:rsidP="00A0690E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7FECA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67ACD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1E836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61C03" w14:textId="77777777" w:rsidR="00381BE3" w:rsidRDefault="00381BE3" w:rsidP="00A069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22.05.2023 26.05.2023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AD6201" w14:textId="77777777" w:rsidR="00381BE3" w:rsidRDefault="00381BE3" w:rsidP="00A0690E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57BB5" w14:textId="77777777" w:rsidR="00381BE3" w:rsidRDefault="00381BE3" w:rsidP="00A0690E">
            <w:pPr>
              <w:autoSpaceDE w:val="0"/>
              <w:autoSpaceDN w:val="0"/>
              <w:spacing w:before="76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7A332" w14:textId="77777777" w:rsidR="00381BE3" w:rsidRDefault="00381BE3" w:rsidP="00A0690E">
            <w:pPr>
              <w:autoSpaceDE w:val="0"/>
              <w:autoSpaceDN w:val="0"/>
              <w:spacing w:before="76" w:after="0" w:line="245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 English http://www.bbc.co.uk/learninge... British Council Grammar http://learnenglish.britishcou...</w:t>
            </w:r>
          </w:p>
        </w:tc>
      </w:tr>
      <w:tr w:rsidR="00381BE3" w14:paraId="5734F3A5" w14:textId="77777777" w:rsidTr="00A0690E">
        <w:trPr>
          <w:trHeight w:hRule="exact" w:val="34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5C17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BB7F7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D883A" w14:textId="77777777" w:rsidR="00381BE3" w:rsidRDefault="00381BE3" w:rsidP="00A0690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FD889" w14:textId="77777777" w:rsidR="00381BE3" w:rsidRDefault="00381BE3" w:rsidP="00A0690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2D3D8" w14:textId="77777777" w:rsidR="00381BE3" w:rsidRDefault="00381BE3" w:rsidP="00A0690E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E5B14D" w14:textId="77777777" w:rsidR="00381BE3" w:rsidRDefault="00381BE3" w:rsidP="00A0690E"/>
        </w:tc>
        <w:tc>
          <w:tcPr>
            <w:tcW w:w="18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FBAC7" w14:textId="77777777" w:rsidR="00381BE3" w:rsidRDefault="00381BE3" w:rsidP="00A0690E"/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3C08" w14:textId="77777777" w:rsidR="00381BE3" w:rsidRDefault="00381BE3" w:rsidP="00A0690E"/>
        </w:tc>
      </w:tr>
      <w:tr w:rsidR="00381BE3" w14:paraId="096BDA5A" w14:textId="77777777" w:rsidTr="00A0690E">
        <w:trPr>
          <w:trHeight w:hRule="exact" w:val="520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3DAA2" w14:textId="77777777" w:rsidR="00381BE3" w:rsidRPr="004E2AAC" w:rsidRDefault="00381BE3" w:rsidP="00A0690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73C96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C2821" w14:textId="77777777" w:rsidR="00381BE3" w:rsidRDefault="00381BE3" w:rsidP="00A069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C211A" w14:textId="77777777" w:rsidR="00381BE3" w:rsidRPr="004E2AAC" w:rsidRDefault="00381BE3" w:rsidP="00A0690E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129</w:t>
            </w: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EB53E" w14:textId="77777777" w:rsidR="00381BE3" w:rsidRDefault="00381BE3" w:rsidP="00A0690E"/>
        </w:tc>
      </w:tr>
    </w:tbl>
    <w:p w14:paraId="09A46579" w14:textId="77777777" w:rsidR="00381BE3" w:rsidRDefault="00381BE3" w:rsidP="00381BE3">
      <w:pPr>
        <w:autoSpaceDE w:val="0"/>
        <w:autoSpaceDN w:val="0"/>
        <w:spacing w:after="0" w:line="14" w:lineRule="exact"/>
      </w:pPr>
    </w:p>
    <w:p w14:paraId="02D57DF8" w14:textId="77777777" w:rsidR="00381BE3" w:rsidRDefault="00381BE3" w:rsidP="00381BE3">
      <w:pPr>
        <w:sectPr w:rsidR="00381BE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4E509C" w14:textId="77777777" w:rsidR="00381BE3" w:rsidRDefault="00381BE3" w:rsidP="00381BE3">
      <w:pPr>
        <w:autoSpaceDE w:val="0"/>
        <w:autoSpaceDN w:val="0"/>
        <w:spacing w:after="78" w:line="220" w:lineRule="exact"/>
      </w:pPr>
    </w:p>
    <w:p w14:paraId="7E774F61" w14:textId="77777777" w:rsidR="00381BE3" w:rsidRDefault="00381BE3" w:rsidP="00381BE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381BE3" w14:paraId="2C3B7418" w14:textId="77777777" w:rsidTr="00A0690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D43DC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1201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8218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A89AA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007E3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81BE3" w14:paraId="59509E08" w14:textId="77777777" w:rsidTr="00A0690E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462" w14:textId="77777777" w:rsidR="00381BE3" w:rsidRDefault="00381BE3" w:rsidP="00A0690E"/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160" w14:textId="77777777" w:rsidR="00381BE3" w:rsidRDefault="00381BE3" w:rsidP="00A0690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2576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FAE61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C6A1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1761" w14:textId="77777777" w:rsidR="00381BE3" w:rsidRDefault="00381BE3" w:rsidP="00A0690E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DF0C" w14:textId="77777777" w:rsidR="00381BE3" w:rsidRDefault="00381BE3" w:rsidP="00A0690E"/>
        </w:tc>
      </w:tr>
      <w:tr w:rsidR="00381BE3" w14:paraId="29B94BEA" w14:textId="77777777" w:rsidTr="00A0690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B8E7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56B3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068EB363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</w:p>
          <w:p w14:paraId="2B849C5B" w14:textId="77777777" w:rsidR="00381BE3" w:rsidRPr="004E2AAC" w:rsidRDefault="00381BE3" w:rsidP="00A0690E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Знакомство.Давайте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познакомимся!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1C2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8273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5260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1759E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A37BE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98DF753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22C5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173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1F0743A6" w14:textId="77777777" w:rsidR="00381BE3" w:rsidRPr="004E2AAC" w:rsidRDefault="00381BE3" w:rsidP="00A0690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</w:p>
          <w:p w14:paraId="74BAEB87" w14:textId="77777777" w:rsidR="00381BE3" w:rsidRPr="004E2AAC" w:rsidRDefault="00381BE3" w:rsidP="00A0690E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Знакомство.Давайте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познакомимся!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A8B0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4AEC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3338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CDDAB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0CD39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0694BE30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5E90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A262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3F7B529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</w:p>
          <w:p w14:paraId="10EDC8CE" w14:textId="77777777" w:rsidR="00381BE3" w:rsidRPr="004E2AAC" w:rsidRDefault="00381BE3" w:rsidP="00A0690E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Знакомство.Давайте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познакомимся!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D315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9F04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2C2C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846E8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059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D7B8E60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0F7B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C6E9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3D6A7BE7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</w:p>
          <w:p w14:paraId="392034D8" w14:textId="77777777" w:rsidR="00381BE3" w:rsidRPr="004E2AAC" w:rsidRDefault="00381BE3" w:rsidP="00A0690E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Знакомство.Давайте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познакомимся!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819D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3F8A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6738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A2A73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B7105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1B6F8642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1F69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6A5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73B2FAEC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</w:p>
          <w:p w14:paraId="3451361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Знакомство.Давайте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познакомимся!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4915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82B3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EC5C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74E19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BDBE4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76795AC3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E4FF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DB2B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764DA1A4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</w:p>
          <w:p w14:paraId="1B3F134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Знакомство.Давайте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познакомимся!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2760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8084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263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D3D3B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2DDF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5CDA3498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BE08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268D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1A7D2EB1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</w:p>
          <w:p w14:paraId="4F74F87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Знакомство.Давайте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познакомимся!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CE7F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BB67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2BA0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6B7F8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C6563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11A421CD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09CD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C992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19FB37FE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</w:t>
            </w:r>
          </w:p>
          <w:p w14:paraId="559FDD2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Знакомство.Давайте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познакомимся!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A8E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1013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927C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6B936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BF289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667905F0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1798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F475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7AB1C480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 Моя семья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ознакомьтесь с моей семьей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C5D2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EAEB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1342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B0401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55E8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5CB9522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A34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6960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EA5F783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 Моя семья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ознакомьтесь с моей семьей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312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B4A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C8AE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94D8F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11CD3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31FB8E4" w14:textId="77777777" w:rsidTr="00A0690E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501F5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8EE38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5367A87E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 Моя семья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ознакомьтесь с моей семьей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7D4EC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031D6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498E3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A1481" w14:textId="77777777" w:rsidR="00381BE3" w:rsidRDefault="00381BE3" w:rsidP="00A0690E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1831E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911C754" w14:textId="77777777" w:rsidTr="00A0690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4D60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2894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7FAA3DDD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 Моя семья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ознакомьтесь с моей семьей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440E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A638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708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E2118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83E7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F925088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8C8C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AECB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60B8A07E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25F1E475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Члены семьи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6187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4B33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D259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80A90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2822" w14:textId="77777777" w:rsidR="00381BE3" w:rsidRDefault="00381BE3" w:rsidP="00A0690E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67884B41" w14:textId="77777777" w:rsidTr="00A0690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8436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DAF2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0C24B5D3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77600689" w14:textId="77777777" w:rsidR="00381BE3" w:rsidRDefault="00381BE3" w:rsidP="00A0690E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Члены семьи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7C06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C714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380E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5B16E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49EAE" w14:textId="77777777" w:rsidR="00381BE3" w:rsidRPr="004E2AAC" w:rsidRDefault="00381BE3" w:rsidP="00A0690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Диктант;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14:paraId="39EF0DD3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BF8D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6567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156F6DD8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6ED5B8CE" w14:textId="77777777" w:rsidR="00381BE3" w:rsidRDefault="00381BE3" w:rsidP="00A0690E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F9FA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CF4B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577B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E496C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398F0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F3DE41A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21AF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475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EBEEDB7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0DB25608" w14:textId="77777777" w:rsidR="00381BE3" w:rsidRDefault="00381BE3" w:rsidP="00A0690E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B2E8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3A3D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04F0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5CCE4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2038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5E36991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48AA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8981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05E84D7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051AFC9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96C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C2D8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C3FF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F5E25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B82B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50352B6F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5E8D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37CF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E6DF449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6B41655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AA09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07C6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06AC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4B4F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BF3D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7EC6B61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015F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894D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2CA35865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1182F56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E558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3EA5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204B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AC22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759C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219D3C4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05B1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3DFD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27E39EE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7F81339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59A7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3F3C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C727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EF54D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50C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FCAC9FF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D36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30D8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302AAD11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703E216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4E13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0984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B67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A781A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E4FD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78D6197D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4070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DF3F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504A6C4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5E7E7FD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8F1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CFE0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9635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53842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BF72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3C1C6D0C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CCDB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BCDC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08611F6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EBEC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8FA7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E310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AB18D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A654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0187F213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042C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F52F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9FFADA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6595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DCE0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676C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88B82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CEFC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3133B131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E86A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FFCD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5D73E9C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C1BB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FD33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76E8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800B2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F635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72C3D8DD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1667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3B50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572474F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7A35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0F26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0380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3345F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CFEB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442B3F08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38D3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C9B3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64A937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64C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2743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081B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C7A35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9165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5A04219B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E28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95AD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6B6E001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5FEB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9B1A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0772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720AD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D781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01C76E5C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A13D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82BD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3F25F5E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8486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DB5C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3C63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84941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F269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2D2E71AA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5F3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DB53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0FEEDF3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Мой день рождения. Мой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63D0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160D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DADC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0FE5E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B29C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3761EA9B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B4D5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2E07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674B0C1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C227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384C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993B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DF7E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1B7B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71503DC2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2113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ACA0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11F4B1E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AACF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A275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51E6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D67B5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06D5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4E4C628F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E256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E9A7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D07C4B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21DB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A8D4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BE06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C7495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1559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72AD01D9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DDB5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9F2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62DB63E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3831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990E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7DB1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BA7B1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CF19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7368A050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CD37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A9E1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5E504C1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4303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9FB8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4471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6E795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F36D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6F969CCD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B09B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04D4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4971858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CFCC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A9C5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B751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8C163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FC35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5252EE0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A526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7B227" w14:textId="77777777" w:rsidR="00381BE3" w:rsidRDefault="00381BE3" w:rsidP="00A0690E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A444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610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C4DA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B6F55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AF928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5BF14D3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41BD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15F6" w14:textId="77777777" w:rsidR="00381BE3" w:rsidRDefault="00381BE3" w:rsidP="00A0690E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373E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34B2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6DAE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8B18C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03BB3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AD03A0B" w14:textId="77777777" w:rsidTr="00A069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EB17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B7275" w14:textId="77777777" w:rsidR="00381BE3" w:rsidRDefault="00381BE3" w:rsidP="00A0690E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2C3E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14C4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7385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89268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79D9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505984BD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FAB63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EC451" w14:textId="77777777" w:rsidR="00381BE3" w:rsidRDefault="00381BE3" w:rsidP="00A0690E">
            <w:pPr>
              <w:autoSpaceDE w:val="0"/>
              <w:autoSpaceDN w:val="0"/>
              <w:spacing w:before="100" w:after="0" w:line="271" w:lineRule="auto"/>
              <w:ind w:left="72" w:right="720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E189E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319EC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6593C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A3F3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81AD0" w14:textId="77777777" w:rsidR="00381BE3" w:rsidRPr="004E2AAC" w:rsidRDefault="00381BE3" w:rsidP="00A0690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73629C" w14:paraId="5F748C37" w14:textId="77777777" w:rsidTr="00A0690E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251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8F849" w14:textId="77777777" w:rsidR="00381BE3" w:rsidRDefault="00381BE3" w:rsidP="00A0690E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9CCB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FA7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BA8B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3FCCC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5FE2A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14:paraId="3BADD62C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F6A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ACC0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38C2BE9A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2216F669" w14:textId="77777777" w:rsidR="00381BE3" w:rsidRPr="004E2AAC" w:rsidRDefault="00381BE3" w:rsidP="00A0690E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Мой день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рождения. Моя любимая еда. Обобщение и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7D32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CD4D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EFDA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4A6C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F47AE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5DF1E3A3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E286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0F02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34E8ED5E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66E6FEA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Мой день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рождения. Моя любимая еда.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3F56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B4F9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D48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C5753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F0224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9893900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6C5C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E037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3B66B69B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6E7826C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Мой день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рождения. Моя любимая еда.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3C12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51B7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C074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7D92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0F08E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81BE3" w14:paraId="0A0F1F81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C89E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4583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8E6E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F439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02A7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98BFE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C5FAD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81996C9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85F6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1831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0060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42C5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9BE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44D6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87265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81BE3" w14:paraId="6690C2AE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A6DD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5B71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EA8B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BD59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CE80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E31E7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D5131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81BE3" w14:paraId="3E68AE52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96D0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9250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моего «я». Моя любимая еда.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F265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E771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AF8D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8D08F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5B4E0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4A536FA2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45B6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45B0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2A062EF5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4A44450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Мой день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рождения. Моя любимая еда.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9A13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BB71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BD8F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EDC30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1E537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3DFE3BFF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E6F0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6E6F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52786AA0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709F597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Мой день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рождения. Моя любимая еда.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8D05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CD7B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D7AD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DD296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4877B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75FA1353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075F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A2D6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моего «я».</w:t>
            </w:r>
          </w:p>
          <w:p w14:paraId="513D2D8C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Приветствие. Знакомство.</w:t>
            </w:r>
          </w:p>
          <w:p w14:paraId="33093F6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Мой день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рождения. Моя любимая еда.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15F2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D339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1E7F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C2DEA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A65A4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2A9D3F3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453B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B3638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BCD6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4823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4A45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8892" w14:textId="77777777" w:rsidR="00381BE3" w:rsidRPr="004E2AAC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43E6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52E172B" w14:textId="77777777" w:rsidTr="00A069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4DA6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BAC69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20FC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565F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5B8E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35FA3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8FBBB" w14:textId="77777777" w:rsidR="00381BE3" w:rsidRDefault="00381BE3" w:rsidP="00A0690E">
            <w:pPr>
              <w:autoSpaceDE w:val="0"/>
              <w:autoSpaceDN w:val="0"/>
              <w:spacing w:before="98" w:after="0" w:line="274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A59EB36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B851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EA817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34C4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1218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0B9B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1BB16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2FC68" w14:textId="77777777" w:rsidR="00381BE3" w:rsidRDefault="00381BE3" w:rsidP="00A0690E">
            <w:pPr>
              <w:autoSpaceDE w:val="0"/>
              <w:autoSpaceDN w:val="0"/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5F07DF75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150C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3E9A9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школа.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C14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F76B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6EB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86906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1D43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5C998F8C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4677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12F05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школа.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5ABE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0BBF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901E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9B8DA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5722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14393DF0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4C2F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8D7D9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школа.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D704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A3D5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F5C9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D29E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FAEF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2EF8F51B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9D6B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FCD20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школа.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D34F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4E61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C6A8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EC8C1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8718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47CFDC0B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FE03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90B19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школа.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BA09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D7B6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40CA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5AA78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9B4F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5564E130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95EF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C58A9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школа.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210B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7A3E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7BEF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4FE37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9559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7DBFB7A8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FC0C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3AA66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Моя школа.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CDA8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948B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740C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C6017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37E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highlight w:val="red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214FF369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5B11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0848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Мои друзья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59EF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C69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2616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072E2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40B3D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14:paraId="255DFB4E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9CB3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63FDF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Мои друзья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12A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12C7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3B9F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2A97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C7840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51698F6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EA0D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C8F0E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Мои друзья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8BBB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72F9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92C8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D7F12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0BB84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687F40F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6DF5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23158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Мои друзья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BCDA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DE4A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991B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8ECE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553AE" w14:textId="77777777" w:rsidR="00381BE3" w:rsidRDefault="00381BE3" w:rsidP="00A0690E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631C0D00" w14:textId="77777777" w:rsidTr="00A069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A9F9E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A44C4" w14:textId="77777777" w:rsidR="00381BE3" w:rsidRPr="004E2AAC" w:rsidRDefault="00381BE3" w:rsidP="00A069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Мои друзья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D0147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6ADC1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477FE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0B8F" w14:textId="77777777" w:rsidR="00381BE3" w:rsidRDefault="00381BE3" w:rsidP="00A0690E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4674E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4C88616F" w14:textId="77777777" w:rsidTr="00A069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BA7E5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4CF71" w14:textId="77777777" w:rsidR="00381BE3" w:rsidRPr="004E2AAC" w:rsidRDefault="00381BE3" w:rsidP="00A069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Мои друзья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6CDF5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81AC6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17EA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A3AC2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CFAA5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4874058A" w14:textId="77777777" w:rsidTr="00A069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EC2D5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5213E" w14:textId="77777777" w:rsidR="00381BE3" w:rsidRPr="004E2AAC" w:rsidRDefault="00381BE3" w:rsidP="00A069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Мои друзья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94CBE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213BA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BA653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8C39A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B1C1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08E7E212" w14:textId="77777777" w:rsidTr="00A069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56377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58806" w14:textId="77777777" w:rsidR="00381BE3" w:rsidRPr="004E2AAC" w:rsidRDefault="00381BE3" w:rsidP="00A069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Мои друзья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02612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15CDB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3E8A4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C66D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91E30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6482311E" w14:textId="77777777" w:rsidTr="00A069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87CB8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570D2" w14:textId="77777777" w:rsidR="00381BE3" w:rsidRPr="004E2AAC" w:rsidRDefault="00381BE3" w:rsidP="00A069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Мои друзья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5D0D3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912C1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169BB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1E8D3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DC1D8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6EFB08A4" w14:textId="77777777" w:rsidTr="00A069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327D5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C11B7" w14:textId="77777777" w:rsidR="00381BE3" w:rsidRPr="004E2AAC" w:rsidRDefault="00381BE3" w:rsidP="00A0690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вокруг меня. Мои друзья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04C5B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E25B6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98B1C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AA2C3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2FAC5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EDF73DD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77AC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F1B28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малая родина (город, село)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1C41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BA7C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1455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D89E7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002FC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549F2625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A87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8E75A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малая родина (город, село)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0520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759F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4266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177F7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3E39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3DC6A46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730C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84718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малая родина (город, село)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C521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6054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AB1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368D7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9ECC0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C62E980" w14:textId="77777777" w:rsidTr="00A0690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5E84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BE3E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малая родина (город, село)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1CF5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BCA3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A889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7AB94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E1D9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7F02CB94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4A8B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87C4B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14:paraId="2DF53BF6" w14:textId="77777777" w:rsidR="00381BE3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A29C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28AB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0883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76C5E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534AE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73629C" w14:paraId="20F0559D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8DAD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01723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14:paraId="7D8479EB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6354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6462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DEE7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2B3E3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BBEB6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2E9E3977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1278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52D93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14:paraId="7D520C3B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C3D9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414B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A725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040C0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0EFD8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004CEFD0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F57C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76D6B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14:paraId="1C1D92F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DEC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126C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85EE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DA4E0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B00DE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2BA8F130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8A3A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B1423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14:paraId="0DD05C1C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A460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930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E192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7F46A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85B06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84E80B3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9899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046D0" w14:textId="77777777" w:rsidR="00381BE3" w:rsidRPr="004E2AAC" w:rsidRDefault="00381BE3" w:rsidP="00A0690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школа. Мои друзья. Моя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малая родина (город, село).</w:t>
            </w:r>
          </w:p>
          <w:p w14:paraId="3D89750D" w14:textId="77777777" w:rsidR="00381BE3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C453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94D5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8D91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C78E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72F4E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BBFB146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4A2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5FFE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5D57283E" w14:textId="77777777" w:rsidR="00381BE3" w:rsidRPr="004E2AAC" w:rsidRDefault="00381BE3" w:rsidP="00A0690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Любимая игрушка, игра.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FBED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A3D8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6B5F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F835E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FA7A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04B32C3" w14:textId="77777777" w:rsidTr="00A0690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08AB8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688D7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184C6B56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Любимая игрушка, игра.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E83CE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4D35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595C9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02E51" w14:textId="77777777" w:rsidR="00381BE3" w:rsidRDefault="00381BE3" w:rsidP="00A0690E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D9B4A" w14:textId="77777777" w:rsidR="00381BE3" w:rsidRDefault="00381BE3" w:rsidP="00A0690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1286C0B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7244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69B0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3856CF23" w14:textId="77777777" w:rsidR="00381BE3" w:rsidRPr="004E2AAC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Любимая игрушка, игра.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38E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4987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9B6A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182C1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20EA3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4886AAF6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599E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DAD0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72D2A56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12AE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8A85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E7D6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CA410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EF1FF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5429EC01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98BC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497D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2F526D8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073A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20D4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3884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FC376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8480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3AADF98D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FC37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ABC0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08DBD51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EC6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D3BB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78EF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5D873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DB1E2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719F6E16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B76E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7BB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58C2FD7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36E5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DCA5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83C4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E47DD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7C6B9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38FA1041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F3BC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4150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5597BD6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A0F0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F6DF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B52B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0D4C0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EB247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4E756A9A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6BD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D372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1F8AD29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D3CB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E7D1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0A71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830F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E934A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369049D0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7854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13E9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439A6D5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игрушка,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05CB9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1E3B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9103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0AF34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E3CD4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4C21E350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C7E4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4B80A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Мой питомец.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5407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A6C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8740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76384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1A349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740B4A6D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A4BF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0ABF4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Мой питомец.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1811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213D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FF9B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AEC4A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7CFC9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26150EDB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333E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B0BF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Мой питомец.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137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79E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232E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03FE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DD79A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3AFA5833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7AE3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358D6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Мой питомец.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CFF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D7EB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1DE8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20063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5A3D1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5E181A16" w14:textId="77777777" w:rsidTr="00A069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7D1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A7A2E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Мой питомец.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E1CD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52DA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67AA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C17B0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5653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55D9CFE7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9F8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EAABA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Мой питомец.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89ED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2DFA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A9D9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CDC8E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63C09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:rsidRPr="004E2AAC" w14:paraId="4B126E0F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9B85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0FD2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Мой питомец.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B9E9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F411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131C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05786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A5F2F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70672A02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5031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3D0A2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Мой питомец.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7C3C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F46F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6EF8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4DAC3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94D4C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4E2AAC" w14:paraId="43A5E82E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380E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8A52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Мой питомец.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8223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4605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06EF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F2FD7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B00AD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4CEF1925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905C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0623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 Мой питомец.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3A7A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4625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CF94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3B437" w14:textId="77777777" w:rsidR="00381BE3" w:rsidRPr="004E2AAC" w:rsidRDefault="00381BE3" w:rsidP="00A0690E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58E4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14:paraId="1CC5AB93" w14:textId="77777777" w:rsidTr="00A069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48FD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FC89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1B2ED7EB" w14:textId="77777777" w:rsidR="00381BE3" w:rsidRDefault="00381BE3" w:rsidP="00A0690E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E196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165B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94EC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085B5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640EE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BF65177" w14:textId="77777777" w:rsidTr="00A069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3FA5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7066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0E7DD63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EECC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EFD2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310C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82218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F792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:rsidRPr="0073629C" w14:paraId="563B0B95" w14:textId="77777777" w:rsidTr="00A069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0094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030A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7FA80E8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214E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9B7D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DA02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68A42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2CA63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E2AAC">
              <w:rPr>
                <w:lang w:val="ru-RU"/>
              </w:rPr>
              <w:br/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81BE3" w14:paraId="3B11831A" w14:textId="77777777" w:rsidTr="00A069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8483E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848B1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6E4983CB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E64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B077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AD88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224B1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65CC3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D8C99D5" w14:textId="77777777" w:rsidTr="00A069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F434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3E10A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7C7D20F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65F9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E4F8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D5A1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6D83D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25D93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45668C8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65A86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677F" w14:textId="77777777" w:rsidR="00381BE3" w:rsidRPr="004E2AAC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05BE6269" w14:textId="77777777" w:rsidR="00381BE3" w:rsidRDefault="00381BE3" w:rsidP="00A0690E">
            <w:pPr>
              <w:autoSpaceDE w:val="0"/>
              <w:autoSpaceDN w:val="0"/>
              <w:spacing w:before="72" w:after="0" w:line="262" w:lineRule="auto"/>
              <w:ind w:left="72" w:right="144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1FF81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3DBE4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7A68C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D3834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1F9BC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05712642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E7F1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DBB25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45E1399B" w14:textId="77777777" w:rsidR="00381BE3" w:rsidRDefault="00381BE3" w:rsidP="00A0690E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BCDD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5A05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498E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A7611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01AC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68A40614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5682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9602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60BABD04" w14:textId="77777777" w:rsidR="00381BE3" w:rsidRDefault="00381BE3" w:rsidP="00A0690E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21E3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EF78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BE3E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38655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57487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5814698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A1F7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59E74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6BFC7E9C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228E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7CDB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5D8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0473B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982F2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4CCC05C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E166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E3772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2B11FBF0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AF2D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2F4F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CF0C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D4FCB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AE840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A6F102C" w14:textId="77777777" w:rsidTr="00A0690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C4C7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EFA54" w14:textId="77777777" w:rsidR="00381BE3" w:rsidRPr="004E2AAC" w:rsidRDefault="00381BE3" w:rsidP="00A0690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 моих увлечений. Любимая сказка/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история/рассказ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34B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1464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18D3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39A8C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DAB5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8A72B4C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C273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99B3D" w14:textId="77777777" w:rsidR="00381BE3" w:rsidRPr="004E2AAC" w:rsidRDefault="00381BE3" w:rsidP="00A0690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сказка/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история/рассказ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52B5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D3BB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9C14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80DFE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9D44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13D4EA6" w14:textId="77777777" w:rsidTr="00A069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4C42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6A359" w14:textId="77777777" w:rsidR="00381BE3" w:rsidRPr="004E2AAC" w:rsidRDefault="00381BE3" w:rsidP="00A0690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сказка/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история/рассказ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5859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2E02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DFA0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DD1DC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8AD4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B8B2744" w14:textId="77777777" w:rsidTr="00A0690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EEA7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54E2B" w14:textId="77777777" w:rsidR="00381BE3" w:rsidRPr="004E2AAC" w:rsidRDefault="00381BE3" w:rsidP="00A0690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моих увлечений. Любимая сказка/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история/рассказ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47BE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2DE5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8354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19D51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D1E2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005BAC79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5F3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71F57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788A1116" w14:textId="77777777" w:rsidR="00381BE3" w:rsidRPr="004E2AAC" w:rsidRDefault="00381BE3" w:rsidP="00A0690E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в парке).</w:t>
            </w:r>
          </w:p>
          <w:p w14:paraId="63BE79F1" w14:textId="77777777" w:rsidR="00381BE3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9039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CA1E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C357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D187C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1349A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59BE6E74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45E1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AC22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0186993A" w14:textId="77777777" w:rsidR="00381BE3" w:rsidRPr="004E2AAC" w:rsidRDefault="00381BE3" w:rsidP="00A0690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в парке).</w:t>
            </w:r>
          </w:p>
          <w:p w14:paraId="23B0F7C0" w14:textId="77777777" w:rsidR="00381BE3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D44A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EF5E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D32A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D1B4B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CD1EE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B74512F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02D8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0A37D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608CB279" w14:textId="77777777" w:rsidR="00381BE3" w:rsidRPr="004E2AAC" w:rsidRDefault="00381BE3" w:rsidP="00A0690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в парке).</w:t>
            </w:r>
          </w:p>
          <w:p w14:paraId="10A7B16A" w14:textId="77777777" w:rsidR="00381BE3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DE0B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3731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680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A2470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4C55D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0F8BA6C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B4E1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FB646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78908740" w14:textId="77777777" w:rsidR="00381BE3" w:rsidRPr="004E2AAC" w:rsidRDefault="00381BE3" w:rsidP="00A0690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в парке).</w:t>
            </w:r>
          </w:p>
          <w:p w14:paraId="5BA18AB3" w14:textId="77777777" w:rsidR="00381BE3" w:rsidRDefault="00381BE3" w:rsidP="00A069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2D6F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D5E5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98B6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48BD6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55FC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60D9D0BC" w14:textId="77777777" w:rsidTr="00A0690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4AC9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E9B63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моих увлечений.</w:t>
            </w:r>
          </w:p>
          <w:p w14:paraId="540C0014" w14:textId="77777777" w:rsidR="00381BE3" w:rsidRPr="004E2AAC" w:rsidRDefault="00381BE3" w:rsidP="00A0690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в парке).</w:t>
            </w:r>
          </w:p>
          <w:p w14:paraId="6B6BD44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CBAC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5793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43E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166E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5AD6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79CA1106" w14:textId="77777777" w:rsidTr="00A0690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99C5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023A8" w14:textId="77777777" w:rsidR="00381BE3" w:rsidRPr="004E2AAC" w:rsidRDefault="00381BE3" w:rsidP="00A0690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вокруг меня. Мир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моих увлечений. Любимый цвет, игрушка. Любимые за </w:t>
            </w:r>
            <w:proofErr w:type="spellStart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нятия</w:t>
            </w:r>
            <w:proofErr w:type="spellEnd"/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Мой питомец.</w:t>
            </w:r>
          </w:p>
          <w:p w14:paraId="75449A47" w14:textId="77777777" w:rsidR="00381BE3" w:rsidRPr="004E2AAC" w:rsidRDefault="00381BE3" w:rsidP="00A0690E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Выходной день (в цирке, зоопарке). Обобщение и контроль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F831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5C9F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388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ED860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FAC1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1E76CBE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BFA2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7B40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3A817968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изучаемого языка; их столиц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B6C1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F6C7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24DC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BF0E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46E46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E87ADA5" w14:textId="77777777" w:rsidTr="00A0690E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36B7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FC300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2768A527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изучаемого языка; их столиц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48DF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99B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4C83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2D18A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D4B89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599E176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D7BD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4CC55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42BFC1EE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родной страны и страны/стран изучаемого языка; их столиц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F946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D6EE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3E62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A73A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C4619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4E94F93" w14:textId="77777777" w:rsidTr="00A0690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B1E1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D66D6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6B0F18D3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Литературные персонажи детских книг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844D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70058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07F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3F1B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7BC22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50FD90D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E917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F84FB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22DD69AD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Литературные персонажи детских книг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BD92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7908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15F1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8F3F5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3BD3E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6A640D24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6A65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8DAB5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485B2FF0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Литературные персонажи детских книг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AF06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FCE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6016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0B923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630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3E58437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FDF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4999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71543487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Литературные персонажи детских книг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00B9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A678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218D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649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00FA8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4DE37E9" w14:textId="77777777" w:rsidTr="00A0690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DDFD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0F4E1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2ECF10F0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Литературные персонажи детских книг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99FA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F9D8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B45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3516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B71EC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6D42793" w14:textId="77777777" w:rsidTr="00A0690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3C2EF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A03C5" w14:textId="77777777" w:rsidR="00381BE3" w:rsidRPr="004E2AAC" w:rsidRDefault="00381BE3" w:rsidP="00A0690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0FDF7835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Литературные персонажи детских книг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3425A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539E7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B5081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C0275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7390A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41167FC2" w14:textId="77777777" w:rsidTr="00A0690E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EFE4F" w14:textId="77777777" w:rsidR="00381BE3" w:rsidRPr="004E2AAC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ED03F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7E37FFE3" w14:textId="77777777" w:rsidR="00381BE3" w:rsidRPr="004E2AAC" w:rsidRDefault="00381BE3" w:rsidP="00A0690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 (Новый год,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A31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DC4D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4F58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CD15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84D33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2B06C89F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146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BDF4E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53028109" w14:textId="77777777" w:rsidR="00381BE3" w:rsidRPr="004E2AAC" w:rsidRDefault="00381BE3" w:rsidP="00A0690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 (Новый год,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D1DF9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39BE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164A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E61A9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55CD3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5F2EE88C" w14:textId="77777777" w:rsidTr="00A0690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B378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F1A7A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00C796A3" w14:textId="77777777" w:rsidR="00381BE3" w:rsidRPr="004E2AAC" w:rsidRDefault="00381BE3" w:rsidP="00A0690E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 (Новый год,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A964D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4CC75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48A97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59487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FD86F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2A3F268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C34F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926CB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184240FF" w14:textId="77777777" w:rsidR="00381BE3" w:rsidRPr="004E2AAC" w:rsidRDefault="00381BE3" w:rsidP="00A0690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 (Новый год,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24D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73543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3124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1C7FA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1778C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AC7F931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72A4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D4C2A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2A9FE2D1" w14:textId="77777777" w:rsidR="00381BE3" w:rsidRPr="004E2AAC" w:rsidRDefault="00381BE3" w:rsidP="00A0690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 (Новый год,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D338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FC14E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7845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C9727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FB10D" w14:textId="77777777" w:rsidR="00381BE3" w:rsidRDefault="00381BE3" w:rsidP="00A069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C326FA1" w14:textId="77777777" w:rsidTr="00A0690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FB2DB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D49A3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12AEB009" w14:textId="77777777" w:rsidR="00381BE3" w:rsidRPr="00480A1B" w:rsidRDefault="00381BE3" w:rsidP="00A0690E">
            <w:pPr>
              <w:autoSpaceDE w:val="0"/>
              <w:autoSpaceDN w:val="0"/>
              <w:spacing w:before="70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языка (Новый год,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Рождество).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F72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66C1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EFC0A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E445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D26B4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35379A0A" w14:textId="77777777" w:rsidTr="00A0690E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13BB8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CEB0B" w14:textId="77777777" w:rsidR="00381BE3" w:rsidRPr="004E2AAC" w:rsidRDefault="00381BE3" w:rsidP="00A0690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14:paraId="3321DFBC" w14:textId="77777777" w:rsidR="00381BE3" w:rsidRPr="004E2AAC" w:rsidRDefault="00381BE3" w:rsidP="00A0690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столиц.</w:t>
            </w:r>
          </w:p>
          <w:p w14:paraId="359107DD" w14:textId="77777777" w:rsidR="00381BE3" w:rsidRDefault="00381BE3" w:rsidP="00A0690E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фольклора. Литературные персонажи детских книг. Праздники родной страны и страны/стран изучаемого языка (Новый год, </w:t>
            </w:r>
            <w:r w:rsidRPr="004E2AAC">
              <w:rPr>
                <w:lang w:val="ru-RU"/>
              </w:rPr>
              <w:br/>
            </w: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77797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38837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D6DD7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B8C00" w14:textId="77777777" w:rsidR="00381BE3" w:rsidRDefault="00381BE3" w:rsidP="00A0690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6ACFF" w14:textId="77777777" w:rsidR="00381BE3" w:rsidRDefault="00381BE3" w:rsidP="00A0690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81BE3" w14:paraId="122BE805" w14:textId="77777777" w:rsidTr="00A0690E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D3E96" w14:textId="77777777" w:rsidR="00381BE3" w:rsidRPr="004E2AAC" w:rsidRDefault="00381BE3" w:rsidP="00A0690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E2AA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6C8DF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FEB0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B5A16" w14:textId="77777777" w:rsidR="00381BE3" w:rsidRDefault="00381BE3" w:rsidP="00A069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</w:t>
            </w:r>
          </w:p>
        </w:tc>
      </w:tr>
    </w:tbl>
    <w:p w14:paraId="3970BC1E" w14:textId="77777777" w:rsidR="00381BE3" w:rsidRDefault="00381BE3" w:rsidP="00381BE3">
      <w:pPr>
        <w:autoSpaceDE w:val="0"/>
        <w:autoSpaceDN w:val="0"/>
        <w:spacing w:after="0" w:line="14" w:lineRule="exact"/>
      </w:pPr>
    </w:p>
    <w:p w14:paraId="34ED9C7F" w14:textId="77777777" w:rsidR="00381BE3" w:rsidRDefault="00381BE3" w:rsidP="00381BE3">
      <w:pPr>
        <w:sectPr w:rsidR="00381BE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99868F" w14:textId="77777777" w:rsidR="00381BE3" w:rsidRDefault="00381BE3" w:rsidP="00381BE3">
      <w:pPr>
        <w:autoSpaceDE w:val="0"/>
        <w:autoSpaceDN w:val="0"/>
        <w:spacing w:after="78" w:line="220" w:lineRule="exact"/>
      </w:pPr>
    </w:p>
    <w:p w14:paraId="0ECBEE4C" w14:textId="77777777" w:rsidR="00381BE3" w:rsidRDefault="00381BE3" w:rsidP="00381BE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081A4FD" w14:textId="77777777" w:rsidR="00381BE3" w:rsidRDefault="00381BE3" w:rsidP="00381BE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8A34D69" w14:textId="77777777" w:rsidR="00381BE3" w:rsidRPr="004E2AAC" w:rsidRDefault="00381BE3" w:rsidP="00381BE3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2 класс/Афанасьева О.В., Михеева И.В., ООО «ДРОФА»;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proofErr w:type="gram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BDD8445" w14:textId="77777777" w:rsidR="00381BE3" w:rsidRPr="004E2AAC" w:rsidRDefault="00381BE3" w:rsidP="00381BE3">
      <w:pPr>
        <w:autoSpaceDE w:val="0"/>
        <w:autoSpaceDN w:val="0"/>
        <w:spacing w:before="26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3C281DB6" w14:textId="77777777" w:rsidR="00381BE3" w:rsidRPr="004E2AAC" w:rsidRDefault="00381BE3" w:rsidP="00381BE3">
      <w:pPr>
        <w:autoSpaceDE w:val="0"/>
        <w:autoSpaceDN w:val="0"/>
        <w:spacing w:before="166" w:after="0" w:line="278" w:lineRule="auto"/>
        <w:ind w:right="14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Книгопечатная продукция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• Английский язык. Учебник для 2 класса общеобразовательных учреждений и школ с углубленным изучением английского языка с приложением на электронном носителе в двух частях под редакцией И.Н. Верещагина, К.А. Бондаренко, Т.А.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Притыкина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Просвещение, 2021.</w:t>
      </w:r>
    </w:p>
    <w:p w14:paraId="6A08B65E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• Английский язык. Рабочая тетрадь для 2 класса общеобразовательных учреждений и школ с углубленным изучением английского языка под редакцией И.Н. Верещагина, К.А. Бондаренко, Т.А.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Притыкина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. -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 организаций. М.: Просвещение, 2021.</w:t>
      </w:r>
    </w:p>
    <w:p w14:paraId="6B491986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• Английский язык. Книга для чтения для 2 класса общеобразовательных учреждений и школ с углубленным изучением английского языка под редакцией И.Н. Верещагина, К.А. Бондаренко, Т.А.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Притыкина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Просвещение, 2021.</w:t>
      </w:r>
    </w:p>
    <w:p w14:paraId="6E6520AA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• Английский язык. Книга для учителя для 2 класса общеобразовательных учреждений и школ с углубленным изучением английского языка под редакцией И.Н. Верещагина, К.А. Бондаренко, Т.А.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Притыкина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.-М.: Просвещение, 2021.</w:t>
      </w:r>
    </w:p>
    <w:p w14:paraId="38A304AE" w14:textId="77777777" w:rsidR="00381BE3" w:rsidRPr="004E2AAC" w:rsidRDefault="00381BE3" w:rsidP="00381BE3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• Английский язык. Контрольные и проверочные работы, 2 класс. Учебное пособие для общеобразовательных учреждений и школ с углубленным изучением английского языка.- М.: Просвещение, 2021.</w:t>
      </w:r>
    </w:p>
    <w:p w14:paraId="60F768D7" w14:textId="77777777" w:rsidR="00381BE3" w:rsidRPr="004E2AAC" w:rsidRDefault="00381BE3" w:rsidP="00381BE3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• Грамматика английского языка. Сборник упражнений к учебнику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И.Н.Верещагиной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«Английский язык.2 класс». – М.: Экзамен, 2021.</w:t>
      </w:r>
    </w:p>
    <w:p w14:paraId="0E7DF3F3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• Фонетическая таблица.</w:t>
      </w:r>
    </w:p>
    <w:p w14:paraId="11045DB7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• Английская азбука.</w:t>
      </w:r>
    </w:p>
    <w:p w14:paraId="6F8BDDF0" w14:textId="77777777" w:rsidR="00381BE3" w:rsidRPr="004E2AAC" w:rsidRDefault="00381BE3" w:rsidP="00381BE3">
      <w:pPr>
        <w:autoSpaceDE w:val="0"/>
        <w:autoSpaceDN w:val="0"/>
        <w:spacing w:before="262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45173EC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Информационно-коммуникативные средства: </w:t>
      </w:r>
      <w:r w:rsidRPr="004E2AAC">
        <w:rPr>
          <w:lang w:val="ru-RU"/>
        </w:rPr>
        <w:br/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«Английский язык» </w:t>
      </w:r>
      <w:proofErr w:type="spellStart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И.Н.Верещагина</w:t>
      </w:r>
      <w:proofErr w:type="spellEnd"/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14:paraId="578E34DB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C02CC7D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AAC3CB5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FA2C964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09F0403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5692FA8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C1EA1C9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3F1B641" w14:textId="77777777" w:rsidR="00381BE3" w:rsidRDefault="00381BE3" w:rsidP="00381BE3">
      <w:pPr>
        <w:autoSpaceDE w:val="0"/>
        <w:autoSpaceDN w:val="0"/>
        <w:spacing w:before="166" w:after="0" w:line="262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3CE43AF" w14:textId="4114E472" w:rsidR="00381BE3" w:rsidRPr="004E2AAC" w:rsidRDefault="00381BE3" w:rsidP="00381BE3">
      <w:pPr>
        <w:autoSpaceDE w:val="0"/>
        <w:autoSpaceDN w:val="0"/>
        <w:spacing w:before="166" w:after="0" w:line="262" w:lineRule="auto"/>
        <w:ind w:right="1584"/>
        <w:rPr>
          <w:lang w:val="ru-RU"/>
        </w:rPr>
        <w:sectPr w:rsidR="00381BE3" w:rsidRPr="004E2AA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078862" w14:textId="77777777" w:rsidR="00381BE3" w:rsidRPr="004E2AAC" w:rsidRDefault="00381BE3" w:rsidP="00381BE3">
      <w:pPr>
        <w:autoSpaceDE w:val="0"/>
        <w:autoSpaceDN w:val="0"/>
        <w:spacing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6B080272" w14:textId="77777777" w:rsidR="00381BE3" w:rsidRPr="004E2AAC" w:rsidRDefault="00381BE3" w:rsidP="00381BE3">
      <w:pPr>
        <w:autoSpaceDE w:val="0"/>
        <w:autoSpaceDN w:val="0"/>
        <w:spacing w:before="346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D52D084" w14:textId="77777777" w:rsidR="00381BE3" w:rsidRPr="004E2AAC" w:rsidRDefault="00381BE3" w:rsidP="00381BE3">
      <w:pPr>
        <w:autoSpaceDE w:val="0"/>
        <w:autoSpaceDN w:val="0"/>
        <w:spacing w:before="166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одноместные с комплектом стульев.</w:t>
      </w:r>
    </w:p>
    <w:p w14:paraId="5D163098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Стол учительский с двумя тумбами.</w:t>
      </w:r>
    </w:p>
    <w:p w14:paraId="37530C7D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Шкафы для хранения учебников, дидактических материалов, пособий.</w:t>
      </w:r>
    </w:p>
    <w:p w14:paraId="0812E604" w14:textId="77777777" w:rsidR="00381BE3" w:rsidRPr="004E2AAC" w:rsidRDefault="00381BE3" w:rsidP="00381BE3">
      <w:pPr>
        <w:autoSpaceDE w:val="0"/>
        <w:autoSpaceDN w:val="0"/>
        <w:spacing w:before="70" w:after="0" w:line="262" w:lineRule="auto"/>
        <w:ind w:right="3888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Настенные доски для вывешивания иллюстративного материала. Магнитная доска.</w:t>
      </w:r>
    </w:p>
    <w:p w14:paraId="580EC952" w14:textId="77777777" w:rsidR="00381BE3" w:rsidRPr="004E2AAC" w:rsidRDefault="00381BE3" w:rsidP="00381BE3">
      <w:pPr>
        <w:autoSpaceDE w:val="0"/>
        <w:autoSpaceDN w:val="0"/>
        <w:spacing w:before="70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>Игрушки, пальчиковые куклы.​</w:t>
      </w:r>
    </w:p>
    <w:p w14:paraId="4A4E2C86" w14:textId="77777777" w:rsidR="00381BE3" w:rsidRPr="004E2AAC" w:rsidRDefault="00381BE3" w:rsidP="00381BE3">
      <w:pPr>
        <w:autoSpaceDE w:val="0"/>
        <w:autoSpaceDN w:val="0"/>
        <w:spacing w:before="264" w:after="0" w:line="230" w:lineRule="auto"/>
        <w:rPr>
          <w:lang w:val="ru-RU"/>
        </w:rPr>
      </w:pPr>
      <w:r w:rsidRPr="004E2AA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585DB2F8" w14:textId="7A6D3EFB" w:rsidR="00510BD2" w:rsidRPr="00412D8D" w:rsidRDefault="00381BE3" w:rsidP="00381BE3">
      <w:pPr>
        <w:autoSpaceDE w:val="0"/>
        <w:autoSpaceDN w:val="0"/>
        <w:spacing w:before="168" w:after="0" w:line="271" w:lineRule="auto"/>
        <w:ind w:right="2592"/>
        <w:rPr>
          <w:lang w:val="ru-RU"/>
        </w:rPr>
      </w:pPr>
      <w:r w:rsidRPr="004E2AA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приспособлением для крепления таблиц, картинок.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ер.</w:t>
      </w:r>
    </w:p>
    <w:sectPr w:rsidR="00510BD2" w:rsidRPr="00412D8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1373"/>
    <w:rsid w:val="00034616"/>
    <w:rsid w:val="00036F4F"/>
    <w:rsid w:val="00052396"/>
    <w:rsid w:val="0006063C"/>
    <w:rsid w:val="000844BF"/>
    <w:rsid w:val="000C36D1"/>
    <w:rsid w:val="00124B66"/>
    <w:rsid w:val="0015074B"/>
    <w:rsid w:val="0017512B"/>
    <w:rsid w:val="00273C67"/>
    <w:rsid w:val="0029502E"/>
    <w:rsid w:val="0029639D"/>
    <w:rsid w:val="0029691C"/>
    <w:rsid w:val="002A4BCA"/>
    <w:rsid w:val="00326F90"/>
    <w:rsid w:val="00381BE3"/>
    <w:rsid w:val="00412D8D"/>
    <w:rsid w:val="00510BD2"/>
    <w:rsid w:val="00596D88"/>
    <w:rsid w:val="0073629C"/>
    <w:rsid w:val="00741771"/>
    <w:rsid w:val="0098418A"/>
    <w:rsid w:val="00997607"/>
    <w:rsid w:val="00AA1D8D"/>
    <w:rsid w:val="00B47730"/>
    <w:rsid w:val="00B564C8"/>
    <w:rsid w:val="00C96C2B"/>
    <w:rsid w:val="00CB0664"/>
    <w:rsid w:val="00E1481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E3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DB0AE-E8CD-4F4C-97DF-60BDD1AE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33</Pages>
  <Words>7155</Words>
  <Characters>40784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47844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Замдиректора УВР</cp:lastModifiedBy>
  <cp:revision>20</cp:revision>
  <dcterms:created xsi:type="dcterms:W3CDTF">2013-12-23T23:15:00Z</dcterms:created>
  <dcterms:modified xsi:type="dcterms:W3CDTF">2022-12-13T07:15:00Z</dcterms:modified>
  <cp:category/>
</cp:coreProperties>
</file>